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39A" w:rsidRDefault="008E039A" w:rsidP="00F717AF">
      <w:pPr>
        <w:pStyle w:val="BodyText"/>
        <w:rPr>
          <w:rFonts w:ascii="Arial" w:hAnsi="Arial" w:cs="Arial"/>
          <w:szCs w:val="24"/>
          <w:lang w:val="en-US"/>
        </w:rPr>
      </w:pPr>
    </w:p>
    <w:p w:rsidR="008E039A" w:rsidRPr="007E1DA2" w:rsidRDefault="008E039A" w:rsidP="00F717AF">
      <w:pPr>
        <w:pStyle w:val="BodyText"/>
        <w:rPr>
          <w:rFonts w:ascii="Arial" w:hAnsi="Arial" w:cs="Arial"/>
          <w:szCs w:val="24"/>
          <w:lang w:val="en-US"/>
        </w:rPr>
      </w:pPr>
    </w:p>
    <w:p w:rsidR="00C6690C" w:rsidRPr="007E1DA2" w:rsidRDefault="00C6690C" w:rsidP="00F717AF">
      <w:pPr>
        <w:pStyle w:val="Title"/>
        <w:rPr>
          <w:rFonts w:ascii="Arial" w:hAnsi="Arial" w:cs="Arial"/>
          <w:b w:val="0"/>
          <w:sz w:val="22"/>
          <w:szCs w:val="22"/>
        </w:rPr>
      </w:pPr>
      <w:r w:rsidRPr="007E1DA2">
        <w:rPr>
          <w:rFonts w:ascii="Arial" w:hAnsi="Arial" w:cs="Arial"/>
          <w:b w:val="0"/>
          <w:sz w:val="22"/>
          <w:szCs w:val="22"/>
        </w:rPr>
        <w:t>НАРУЧИЛАЦ</w:t>
      </w:r>
    </w:p>
    <w:p w:rsidR="00C6690C" w:rsidRPr="007E1DA2" w:rsidRDefault="00C6690C" w:rsidP="005403F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02FD8" w:rsidRPr="007E1DA2" w:rsidRDefault="00C02FD8" w:rsidP="00C02FD8">
      <w:pPr>
        <w:tabs>
          <w:tab w:val="left" w:pos="8640"/>
        </w:tabs>
        <w:suppressAutoHyphens w:val="0"/>
        <w:ind w:right="-19"/>
        <w:jc w:val="both"/>
        <w:rPr>
          <w:rFonts w:ascii="Arial" w:hAnsi="Arial" w:cs="Arial"/>
          <w:sz w:val="22"/>
          <w:szCs w:val="22"/>
          <w:lang w:val="en-US" w:eastAsia="en-US"/>
        </w:rPr>
      </w:pPr>
    </w:p>
    <w:p w:rsidR="00C02FD8" w:rsidRPr="007E1DA2" w:rsidRDefault="00C02FD8" w:rsidP="00C02FD8">
      <w:pPr>
        <w:suppressAutoHyphens w:val="0"/>
        <w:ind w:left="-360"/>
        <w:jc w:val="center"/>
        <w:rPr>
          <w:rFonts w:ascii="Arial" w:hAnsi="Arial" w:cs="Arial"/>
          <w:b/>
          <w:szCs w:val="24"/>
          <w:lang w:val="en-US" w:eastAsia="en-US"/>
        </w:rPr>
      </w:pPr>
      <w:r w:rsidRPr="007E1DA2">
        <w:rPr>
          <w:rFonts w:ascii="Arial" w:hAnsi="Arial" w:cs="Arial"/>
          <w:b/>
          <w:szCs w:val="24"/>
          <w:lang w:val="ru-RU" w:eastAsia="en-US"/>
        </w:rPr>
        <w:t>ЈАВНО ПРЕДУЗЕЋЕ „ЕЛЕКТРОПРИВРЕДА СРБИЈЕ</w:t>
      </w:r>
      <w:r w:rsidRPr="007E1DA2">
        <w:rPr>
          <w:rFonts w:ascii="Arial" w:hAnsi="Arial" w:cs="Arial"/>
          <w:b/>
          <w:szCs w:val="24"/>
          <w:lang w:eastAsia="en-US"/>
        </w:rPr>
        <w:t>“ БЕОГРАД</w:t>
      </w:r>
    </w:p>
    <w:p w:rsidR="00C02FD8" w:rsidRPr="007E1DA2" w:rsidRDefault="00C02FD8" w:rsidP="00C02FD8">
      <w:pPr>
        <w:suppressAutoHyphens w:val="0"/>
        <w:overflowPunct w:val="0"/>
        <w:autoSpaceDE w:val="0"/>
        <w:autoSpaceDN w:val="0"/>
        <w:adjustRightInd w:val="0"/>
        <w:ind w:left="-360"/>
        <w:jc w:val="center"/>
        <w:textAlignment w:val="baseline"/>
        <w:rPr>
          <w:rFonts w:ascii="Arial" w:hAnsi="Arial" w:cs="Arial"/>
          <w:sz w:val="22"/>
          <w:szCs w:val="22"/>
          <w:lang w:val="ru-RU" w:eastAsia="en-US"/>
        </w:rPr>
      </w:pPr>
    </w:p>
    <w:p w:rsidR="00C02FD8" w:rsidRPr="007E1DA2" w:rsidRDefault="00C02FD8" w:rsidP="00C02FD8">
      <w:pPr>
        <w:tabs>
          <w:tab w:val="left" w:pos="8640"/>
        </w:tabs>
        <w:suppressAutoHyphens w:val="0"/>
        <w:ind w:right="-19"/>
        <w:jc w:val="center"/>
        <w:rPr>
          <w:rFonts w:ascii="Arial" w:hAnsi="Arial" w:cs="Arial"/>
          <w:sz w:val="22"/>
          <w:szCs w:val="22"/>
          <w:lang w:val="en-US" w:eastAsia="en-US"/>
        </w:rPr>
      </w:pPr>
    </w:p>
    <w:p w:rsidR="000C4CEA" w:rsidRPr="007E1DA2" w:rsidRDefault="006067A9" w:rsidP="006067A9">
      <w:pPr>
        <w:tabs>
          <w:tab w:val="left" w:pos="8640"/>
        </w:tabs>
        <w:suppressAutoHyphens w:val="0"/>
        <w:ind w:right="-19"/>
        <w:jc w:val="center"/>
        <w:rPr>
          <w:rFonts w:ascii="Arial" w:hAnsi="Arial" w:cs="Arial"/>
          <w:sz w:val="22"/>
          <w:szCs w:val="22"/>
          <w:lang w:val="en-US" w:eastAsia="en-US"/>
        </w:rPr>
      </w:pPr>
      <w:r>
        <w:rPr>
          <w:rFonts w:cs="Arial"/>
          <w:noProof/>
          <w:szCs w:val="24"/>
          <w:lang w:val="en-GB" w:eastAsia="en-GB"/>
        </w:rPr>
        <w:drawing>
          <wp:inline distT="0" distB="0" distL="0" distR="0" wp14:anchorId="726B015C" wp14:editId="0E200BA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C6690C" w:rsidRPr="007E1DA2" w:rsidRDefault="00C6690C" w:rsidP="005403F3">
      <w:pPr>
        <w:tabs>
          <w:tab w:val="left" w:pos="8640"/>
        </w:tabs>
        <w:suppressAutoHyphens w:val="0"/>
        <w:ind w:right="-19"/>
        <w:jc w:val="both"/>
        <w:rPr>
          <w:rFonts w:ascii="Arial" w:hAnsi="Arial" w:cs="Arial"/>
          <w:szCs w:val="24"/>
          <w:lang w:eastAsia="en-US"/>
        </w:rPr>
      </w:pPr>
    </w:p>
    <w:p w:rsidR="00C6690C" w:rsidRPr="007E1DA2" w:rsidRDefault="00C6690C" w:rsidP="00F717AF">
      <w:pPr>
        <w:pStyle w:val="Title"/>
        <w:jc w:val="left"/>
        <w:rPr>
          <w:rFonts w:ascii="Arial" w:hAnsi="Arial" w:cs="Arial"/>
          <w:b w:val="0"/>
          <w:szCs w:val="24"/>
        </w:rPr>
      </w:pPr>
    </w:p>
    <w:p w:rsidR="00C6690C" w:rsidRPr="006067A9" w:rsidRDefault="005E6E3C" w:rsidP="006067A9">
      <w:pPr>
        <w:jc w:val="center"/>
        <w:rPr>
          <w:rFonts w:ascii="Arial" w:hAnsi="Arial" w:cs="Arial"/>
          <w:b/>
          <w:szCs w:val="24"/>
        </w:rPr>
      </w:pPr>
      <w:r>
        <w:rPr>
          <w:rFonts w:ascii="Arial" w:hAnsi="Arial" w:cs="Arial"/>
          <w:b/>
          <w:szCs w:val="24"/>
          <w:lang w:val="sr-Cyrl-RS"/>
        </w:rPr>
        <w:t>ПРВА</w:t>
      </w:r>
      <w:r w:rsidR="00C6690C" w:rsidRPr="007E1DA2">
        <w:rPr>
          <w:rFonts w:ascii="Arial" w:hAnsi="Arial" w:cs="Arial"/>
          <w:b/>
          <w:szCs w:val="24"/>
        </w:rPr>
        <w:t xml:space="preserve"> ИЗМЕНА</w:t>
      </w:r>
      <w:r w:rsidR="00637F72">
        <w:rPr>
          <w:rFonts w:ascii="Arial" w:hAnsi="Arial" w:cs="Arial"/>
          <w:b/>
          <w:szCs w:val="24"/>
          <w:lang w:val="sr-Cyrl-RS"/>
        </w:rPr>
        <w:t xml:space="preserve"> </w:t>
      </w:r>
      <w:r w:rsidR="00C6690C" w:rsidRPr="006067A9">
        <w:rPr>
          <w:rFonts w:ascii="Arial" w:hAnsi="Arial" w:cs="Arial"/>
          <w:b/>
          <w:szCs w:val="24"/>
        </w:rPr>
        <w:t>КОНКУРСНЕ ДОКУМЕНТАЦИЈЕ</w:t>
      </w:r>
    </w:p>
    <w:p w:rsidR="00C6690C" w:rsidRPr="007E1DA2" w:rsidRDefault="00C6690C" w:rsidP="00F717AF">
      <w:pPr>
        <w:pStyle w:val="BodyText"/>
        <w:rPr>
          <w:rFonts w:ascii="Arial" w:hAnsi="Arial" w:cs="Arial"/>
          <w:szCs w:val="24"/>
        </w:rPr>
      </w:pPr>
    </w:p>
    <w:p w:rsidR="0065786D" w:rsidRPr="008E0938" w:rsidRDefault="002F18C3" w:rsidP="0065786D">
      <w:pPr>
        <w:jc w:val="center"/>
        <w:outlineLvl w:val="0"/>
        <w:rPr>
          <w:rFonts w:ascii="Arial" w:hAnsi="Arial" w:cs="Arial"/>
          <w:b/>
          <w:szCs w:val="24"/>
          <w:lang w:val="ru-RU"/>
        </w:rPr>
      </w:pPr>
      <w:r w:rsidRPr="008E0938">
        <w:rPr>
          <w:rFonts w:ascii="Arial" w:hAnsi="Arial" w:cs="Arial"/>
          <w:b/>
          <w:szCs w:val="24"/>
        </w:rPr>
        <w:t xml:space="preserve">ЗА ЈАВНУ НАБАВКУ </w:t>
      </w:r>
      <w:r w:rsidR="004C725B" w:rsidRPr="008E0938">
        <w:rPr>
          <w:rFonts w:ascii="Arial" w:hAnsi="Arial" w:cs="Arial"/>
          <w:b/>
          <w:szCs w:val="24"/>
          <w:lang w:val="sr-Cyrl-RS"/>
        </w:rPr>
        <w:t>РАДОВА</w:t>
      </w:r>
      <w:r w:rsidR="00C6690C" w:rsidRPr="008E0938">
        <w:rPr>
          <w:rFonts w:ascii="Arial" w:hAnsi="Arial" w:cs="Arial"/>
          <w:b/>
          <w:szCs w:val="24"/>
          <w:lang w:val="ru-RU"/>
        </w:rPr>
        <w:t xml:space="preserve"> </w:t>
      </w:r>
      <w:r w:rsidR="006434C2" w:rsidRPr="008E0938">
        <w:rPr>
          <w:rFonts w:ascii="Arial" w:hAnsi="Arial" w:cs="Arial"/>
          <w:b/>
          <w:sz w:val="22"/>
          <w:szCs w:val="24"/>
          <w:lang w:val="ru-RU"/>
        </w:rPr>
        <w:t xml:space="preserve">БР. </w:t>
      </w:r>
      <w:r w:rsidR="006434C2" w:rsidRPr="008E0938">
        <w:rPr>
          <w:rFonts w:ascii="Arial" w:hAnsi="Arial" w:cs="Arial"/>
          <w:b/>
          <w:szCs w:val="24"/>
          <w:lang w:val="ru-RU"/>
        </w:rPr>
        <w:t>ЈН</w:t>
      </w:r>
      <w:r w:rsidR="005E6E3C">
        <w:rPr>
          <w:rFonts w:ascii="Arial" w:hAnsi="Arial" w:cs="Arial"/>
          <w:b/>
          <w:szCs w:val="24"/>
          <w:lang w:val="ru-RU"/>
        </w:rPr>
        <w:t>/1000/00606</w:t>
      </w:r>
      <w:bookmarkStart w:id="0" w:name="_GoBack"/>
      <w:bookmarkEnd w:id="0"/>
      <w:r w:rsidR="004C725B" w:rsidRPr="008E0938">
        <w:rPr>
          <w:rFonts w:ascii="Arial" w:hAnsi="Arial" w:cs="Arial"/>
          <w:b/>
          <w:szCs w:val="24"/>
          <w:lang w:val="ru-RU"/>
        </w:rPr>
        <w:t>/2017</w:t>
      </w:r>
    </w:p>
    <w:p w:rsidR="00C81644" w:rsidRDefault="002518F3" w:rsidP="004C725B">
      <w:pPr>
        <w:suppressAutoHyphens w:val="0"/>
        <w:spacing w:before="120"/>
        <w:jc w:val="center"/>
        <w:rPr>
          <w:rFonts w:ascii="Arial" w:hAnsi="Arial" w:cs="Arial"/>
          <w:b/>
          <w:sz w:val="28"/>
          <w:szCs w:val="24"/>
          <w:lang w:val="en-US" w:eastAsia="en-US"/>
        </w:rPr>
      </w:pPr>
      <w:r w:rsidRPr="002518F3">
        <w:rPr>
          <w:rFonts w:ascii="Arial" w:hAnsi="Arial" w:cs="Arial"/>
          <w:b/>
          <w:sz w:val="28"/>
          <w:szCs w:val="24"/>
          <w:lang w:val="en-US" w:eastAsia="en-US"/>
        </w:rPr>
        <w:t>Извођење радова на одржавању јавног осветљења</w:t>
      </w:r>
    </w:p>
    <w:p w:rsidR="002518F3" w:rsidRPr="004C725B" w:rsidRDefault="002518F3" w:rsidP="004C725B">
      <w:pPr>
        <w:suppressAutoHyphens w:val="0"/>
        <w:spacing w:before="120"/>
        <w:jc w:val="center"/>
        <w:rPr>
          <w:rFonts w:ascii="Arial" w:hAnsi="Arial" w:cs="Arial"/>
          <w:b/>
          <w:sz w:val="28"/>
          <w:szCs w:val="24"/>
          <w:lang w:val="en-US" w:eastAsia="en-US"/>
        </w:rPr>
      </w:pPr>
    </w:p>
    <w:p w:rsidR="004C725B" w:rsidRPr="004C725B" w:rsidRDefault="004C725B" w:rsidP="004C725B">
      <w:pPr>
        <w:suppressAutoHyphens w:val="0"/>
        <w:jc w:val="both"/>
        <w:rPr>
          <w:rFonts w:ascii="Arial" w:hAnsi="Arial" w:cs="Arial"/>
          <w:bCs/>
          <w:szCs w:val="24"/>
        </w:rPr>
      </w:pPr>
    </w:p>
    <w:p w:rsidR="0065786D" w:rsidRPr="007E1DA2" w:rsidRDefault="00C6690C" w:rsidP="0065786D">
      <w:pPr>
        <w:jc w:val="center"/>
        <w:rPr>
          <w:rFonts w:ascii="Arial" w:hAnsi="Arial" w:cs="Arial"/>
          <w:szCs w:val="24"/>
        </w:rPr>
      </w:pPr>
      <w:r w:rsidRPr="007E1DA2">
        <w:rPr>
          <w:rFonts w:ascii="Arial" w:hAnsi="Arial" w:cs="Arial"/>
          <w:szCs w:val="24"/>
        </w:rPr>
        <w:t xml:space="preserve">- У </w:t>
      </w:r>
      <w:r w:rsidR="0065786D" w:rsidRPr="007E1DA2">
        <w:rPr>
          <w:rFonts w:ascii="Arial" w:hAnsi="Arial" w:cs="Arial"/>
          <w:szCs w:val="24"/>
          <w:lang w:val="sr-Cyrl-RS"/>
        </w:rPr>
        <w:t>ОТВОРЕНОМ</w:t>
      </w:r>
      <w:r w:rsidRPr="007E1DA2">
        <w:rPr>
          <w:rFonts w:ascii="Arial" w:hAnsi="Arial" w:cs="Arial"/>
          <w:szCs w:val="24"/>
        </w:rPr>
        <w:t xml:space="preserve"> ПОСТУПКУ </w:t>
      </w:r>
      <w:r w:rsidR="0065786D" w:rsidRPr="007E1DA2">
        <w:rPr>
          <w:rFonts w:ascii="Arial" w:hAnsi="Arial" w:cs="Arial"/>
          <w:szCs w:val="24"/>
        </w:rPr>
        <w:t>–</w:t>
      </w:r>
    </w:p>
    <w:p w:rsidR="00C6690C" w:rsidRPr="007E1DA2" w:rsidRDefault="00C6690C" w:rsidP="00F717AF">
      <w:pPr>
        <w:pStyle w:val="BodyText"/>
        <w:jc w:val="center"/>
        <w:rPr>
          <w:rFonts w:ascii="Arial" w:hAnsi="Arial" w:cs="Arial"/>
          <w:szCs w:val="24"/>
        </w:rPr>
      </w:pPr>
    </w:p>
    <w:p w:rsidR="00C6690C" w:rsidRDefault="00C6690C" w:rsidP="00F717AF">
      <w:pPr>
        <w:pStyle w:val="BodyText"/>
        <w:rPr>
          <w:rFonts w:ascii="Arial" w:hAnsi="Arial" w:cs="Arial"/>
          <w:szCs w:val="24"/>
        </w:rPr>
      </w:pPr>
    </w:p>
    <w:p w:rsidR="002518F3" w:rsidRDefault="002518F3" w:rsidP="00F717AF">
      <w:pPr>
        <w:pStyle w:val="BodyText"/>
        <w:rPr>
          <w:rFonts w:ascii="Arial" w:hAnsi="Arial" w:cs="Arial"/>
          <w:szCs w:val="24"/>
        </w:rPr>
      </w:pPr>
    </w:p>
    <w:p w:rsidR="002518F3" w:rsidRDefault="002518F3" w:rsidP="00F717AF">
      <w:pPr>
        <w:pStyle w:val="BodyText"/>
        <w:rPr>
          <w:rFonts w:ascii="Arial" w:hAnsi="Arial" w:cs="Arial"/>
          <w:szCs w:val="24"/>
        </w:rPr>
      </w:pPr>
    </w:p>
    <w:p w:rsidR="002518F3" w:rsidRDefault="002518F3" w:rsidP="00F717AF">
      <w:pPr>
        <w:pStyle w:val="BodyText"/>
        <w:rPr>
          <w:rFonts w:ascii="Arial" w:hAnsi="Arial" w:cs="Arial"/>
          <w:szCs w:val="24"/>
        </w:rPr>
      </w:pPr>
    </w:p>
    <w:p w:rsidR="002518F3" w:rsidRDefault="002518F3" w:rsidP="00F717AF">
      <w:pPr>
        <w:pStyle w:val="BodyText"/>
        <w:rPr>
          <w:rFonts w:ascii="Arial" w:hAnsi="Arial" w:cs="Arial"/>
          <w:szCs w:val="24"/>
        </w:rPr>
      </w:pPr>
    </w:p>
    <w:p w:rsidR="002518F3" w:rsidRDefault="002518F3" w:rsidP="00F717AF">
      <w:pPr>
        <w:pStyle w:val="BodyText"/>
        <w:rPr>
          <w:rFonts w:ascii="Arial" w:hAnsi="Arial" w:cs="Arial"/>
          <w:szCs w:val="24"/>
        </w:rPr>
      </w:pPr>
    </w:p>
    <w:p w:rsidR="002518F3" w:rsidRDefault="002518F3" w:rsidP="00F717AF">
      <w:pPr>
        <w:pStyle w:val="BodyText"/>
        <w:rPr>
          <w:rFonts w:ascii="Arial" w:hAnsi="Arial" w:cs="Arial"/>
          <w:szCs w:val="24"/>
        </w:rPr>
      </w:pPr>
    </w:p>
    <w:p w:rsidR="002518F3" w:rsidRDefault="002518F3" w:rsidP="00F717AF">
      <w:pPr>
        <w:pStyle w:val="BodyText"/>
        <w:rPr>
          <w:rFonts w:ascii="Arial" w:hAnsi="Arial" w:cs="Arial"/>
          <w:szCs w:val="24"/>
        </w:rPr>
      </w:pPr>
    </w:p>
    <w:p w:rsidR="002518F3" w:rsidRDefault="002518F3" w:rsidP="00F717AF">
      <w:pPr>
        <w:pStyle w:val="BodyText"/>
        <w:rPr>
          <w:rFonts w:ascii="Arial" w:hAnsi="Arial" w:cs="Arial"/>
          <w:szCs w:val="24"/>
        </w:rPr>
      </w:pPr>
    </w:p>
    <w:p w:rsidR="002518F3" w:rsidRDefault="002518F3" w:rsidP="00F717AF">
      <w:pPr>
        <w:pStyle w:val="BodyText"/>
        <w:rPr>
          <w:rFonts w:ascii="Arial" w:hAnsi="Arial" w:cs="Arial"/>
          <w:szCs w:val="24"/>
        </w:rPr>
      </w:pPr>
    </w:p>
    <w:p w:rsidR="002518F3" w:rsidRDefault="002518F3" w:rsidP="00F717AF">
      <w:pPr>
        <w:pStyle w:val="BodyText"/>
        <w:rPr>
          <w:rFonts w:ascii="Arial" w:hAnsi="Arial" w:cs="Arial"/>
          <w:szCs w:val="24"/>
        </w:rPr>
      </w:pPr>
    </w:p>
    <w:p w:rsidR="002518F3" w:rsidRDefault="002518F3" w:rsidP="00F717AF">
      <w:pPr>
        <w:pStyle w:val="BodyText"/>
        <w:rPr>
          <w:rFonts w:ascii="Arial" w:hAnsi="Arial" w:cs="Arial"/>
          <w:szCs w:val="24"/>
        </w:rPr>
      </w:pPr>
    </w:p>
    <w:p w:rsidR="002518F3" w:rsidRDefault="002518F3" w:rsidP="00F717AF">
      <w:pPr>
        <w:pStyle w:val="BodyText"/>
        <w:rPr>
          <w:rFonts w:ascii="Arial" w:hAnsi="Arial" w:cs="Arial"/>
          <w:szCs w:val="24"/>
        </w:rPr>
      </w:pPr>
    </w:p>
    <w:p w:rsidR="002518F3" w:rsidRDefault="002518F3" w:rsidP="00F717AF">
      <w:pPr>
        <w:pStyle w:val="BodyText"/>
        <w:rPr>
          <w:rFonts w:ascii="Arial" w:hAnsi="Arial" w:cs="Arial"/>
          <w:szCs w:val="24"/>
        </w:rPr>
      </w:pPr>
    </w:p>
    <w:p w:rsidR="002518F3" w:rsidRDefault="002518F3" w:rsidP="00F717AF">
      <w:pPr>
        <w:pStyle w:val="BodyText"/>
        <w:rPr>
          <w:rFonts w:ascii="Arial" w:hAnsi="Arial" w:cs="Arial"/>
          <w:szCs w:val="24"/>
        </w:rPr>
      </w:pPr>
    </w:p>
    <w:p w:rsidR="002518F3" w:rsidRPr="007E1DA2" w:rsidRDefault="002518F3" w:rsidP="00F717AF">
      <w:pPr>
        <w:pStyle w:val="BodyText"/>
        <w:rPr>
          <w:rFonts w:ascii="Arial" w:hAnsi="Arial" w:cs="Arial"/>
          <w:szCs w:val="24"/>
        </w:rPr>
      </w:pPr>
    </w:p>
    <w:p w:rsidR="00947164" w:rsidRPr="00947164" w:rsidRDefault="00947164" w:rsidP="00947164">
      <w:pPr>
        <w:suppressAutoHyphens w:val="0"/>
        <w:jc w:val="center"/>
        <w:rPr>
          <w:rFonts w:ascii="Arial" w:eastAsia="Arial Unicode MS" w:hAnsi="Arial" w:cs="Arial"/>
          <w:kern w:val="2"/>
          <w:szCs w:val="24"/>
          <w:lang w:val="ru-RU" w:eastAsia="en-US"/>
        </w:rPr>
      </w:pPr>
      <w:r w:rsidRPr="00947164">
        <w:rPr>
          <w:rFonts w:ascii="Arial" w:eastAsia="Arial Unicode MS" w:hAnsi="Arial" w:cs="Arial"/>
          <w:kern w:val="2"/>
          <w:szCs w:val="24"/>
          <w:lang w:val="ru-RU" w:eastAsia="en-US"/>
        </w:rPr>
        <w:t>(заве</w:t>
      </w:r>
      <w:r w:rsidR="002518F3">
        <w:rPr>
          <w:rFonts w:ascii="Arial" w:eastAsia="Arial Unicode MS" w:hAnsi="Arial" w:cs="Arial"/>
          <w:kern w:val="2"/>
          <w:szCs w:val="24"/>
          <w:lang w:val="ru-RU" w:eastAsia="en-US"/>
        </w:rPr>
        <w:t>дено у ЈП ЕПС број 12.01.-512605</w:t>
      </w:r>
      <w:r w:rsidRPr="00947164">
        <w:rPr>
          <w:rFonts w:ascii="Arial" w:eastAsia="Arial Unicode MS" w:hAnsi="Arial" w:cs="Arial"/>
          <w:kern w:val="2"/>
          <w:szCs w:val="24"/>
          <w:lang w:val="ru-RU" w:eastAsia="en-US"/>
        </w:rPr>
        <w:t>/</w:t>
      </w:r>
      <w:r w:rsidR="00BF05A5">
        <w:rPr>
          <w:rFonts w:ascii="Arial" w:eastAsia="Arial Unicode MS" w:hAnsi="Arial" w:cs="Arial"/>
          <w:kern w:val="2"/>
          <w:szCs w:val="24"/>
          <w:lang w:val="sr-Cyrl-RS" w:eastAsia="en-US"/>
        </w:rPr>
        <w:t xml:space="preserve"> </w:t>
      </w:r>
      <w:r w:rsidR="00BF05A5">
        <w:rPr>
          <w:rFonts w:ascii="Arial" w:eastAsia="Arial Unicode MS" w:hAnsi="Arial" w:cs="Arial"/>
          <w:kern w:val="2"/>
          <w:szCs w:val="24"/>
          <w:lang w:val="en-GB" w:eastAsia="en-US"/>
        </w:rPr>
        <w:t>14</w:t>
      </w:r>
      <w:r w:rsidR="002518F3">
        <w:rPr>
          <w:rFonts w:ascii="Arial" w:eastAsia="Arial Unicode MS" w:hAnsi="Arial" w:cs="Arial"/>
          <w:kern w:val="2"/>
          <w:szCs w:val="24"/>
          <w:lang w:val="sr-Cyrl-RS" w:eastAsia="en-US"/>
        </w:rPr>
        <w:t xml:space="preserve"> </w:t>
      </w:r>
      <w:r w:rsidRPr="00947164">
        <w:rPr>
          <w:rFonts w:ascii="Arial" w:eastAsia="Arial Unicode MS" w:hAnsi="Arial" w:cs="Arial"/>
          <w:kern w:val="2"/>
          <w:szCs w:val="24"/>
          <w:lang w:val="ru-RU" w:eastAsia="en-US"/>
        </w:rPr>
        <w:t>-17</w:t>
      </w:r>
      <w:r w:rsidRPr="00947164">
        <w:rPr>
          <w:rFonts w:ascii="Arial" w:eastAsia="Arial Unicode MS" w:hAnsi="Arial" w:cs="Arial"/>
          <w:kern w:val="2"/>
          <w:szCs w:val="24"/>
          <w:lang w:val="en-US" w:eastAsia="en-US"/>
        </w:rPr>
        <w:t xml:space="preserve"> </w:t>
      </w:r>
      <w:r>
        <w:rPr>
          <w:rFonts w:ascii="Arial" w:eastAsia="Arial Unicode MS" w:hAnsi="Arial" w:cs="Arial"/>
          <w:kern w:val="2"/>
          <w:szCs w:val="24"/>
          <w:lang w:val="ru-RU" w:eastAsia="en-US"/>
        </w:rPr>
        <w:t xml:space="preserve">од </w:t>
      </w:r>
      <w:r w:rsidR="002518F3">
        <w:rPr>
          <w:rFonts w:ascii="Arial" w:eastAsia="Arial Unicode MS" w:hAnsi="Arial" w:cs="Arial"/>
          <w:kern w:val="2"/>
          <w:szCs w:val="24"/>
          <w:lang w:val="ru-RU" w:eastAsia="en-US"/>
        </w:rPr>
        <w:t>08.12</w:t>
      </w:r>
      <w:r w:rsidR="00E41B05">
        <w:rPr>
          <w:rFonts w:ascii="Arial" w:eastAsia="Arial Unicode MS" w:hAnsi="Arial" w:cs="Arial"/>
          <w:kern w:val="2"/>
          <w:szCs w:val="24"/>
          <w:lang w:val="ru-RU" w:eastAsia="en-US"/>
        </w:rPr>
        <w:t>.</w:t>
      </w:r>
      <w:r w:rsidRPr="00947164">
        <w:rPr>
          <w:rFonts w:ascii="Arial" w:eastAsia="Arial Unicode MS" w:hAnsi="Arial" w:cs="Arial"/>
          <w:kern w:val="2"/>
          <w:szCs w:val="24"/>
          <w:lang w:val="ru-RU" w:eastAsia="en-US"/>
        </w:rPr>
        <w:t>2017. године)</w:t>
      </w:r>
    </w:p>
    <w:p w:rsidR="00C6690C" w:rsidRPr="007E1DA2" w:rsidRDefault="00C6690C" w:rsidP="00F717AF">
      <w:pPr>
        <w:pStyle w:val="BodyText"/>
        <w:rPr>
          <w:rFonts w:ascii="Arial" w:hAnsi="Arial" w:cs="Arial"/>
          <w:szCs w:val="24"/>
        </w:rPr>
      </w:pPr>
    </w:p>
    <w:p w:rsidR="00C6690C" w:rsidRPr="007E1DA2" w:rsidRDefault="00C6690C" w:rsidP="00F717AF">
      <w:pPr>
        <w:pStyle w:val="BodyText"/>
        <w:rPr>
          <w:rFonts w:ascii="Arial" w:hAnsi="Arial" w:cs="Arial"/>
          <w:szCs w:val="24"/>
          <w:lang w:val="ru-RU"/>
        </w:rPr>
      </w:pPr>
    </w:p>
    <w:p w:rsidR="00C6690C" w:rsidRPr="007E1DA2" w:rsidRDefault="00C6690C" w:rsidP="00F717AF">
      <w:pPr>
        <w:pStyle w:val="BodyText"/>
        <w:rPr>
          <w:rFonts w:ascii="Arial" w:hAnsi="Arial" w:cs="Arial"/>
          <w:szCs w:val="24"/>
        </w:rPr>
      </w:pPr>
    </w:p>
    <w:p w:rsidR="00C6690C" w:rsidRPr="007E1DA2" w:rsidRDefault="002518F3" w:rsidP="00F717AF">
      <w:pPr>
        <w:jc w:val="center"/>
        <w:rPr>
          <w:rFonts w:ascii="Arial" w:hAnsi="Arial" w:cs="Arial"/>
          <w:szCs w:val="24"/>
        </w:rPr>
      </w:pPr>
      <w:r>
        <w:rPr>
          <w:rFonts w:ascii="Arial" w:hAnsi="Arial" w:cs="Arial"/>
          <w:szCs w:val="24"/>
          <w:lang w:val="sr-Cyrl-RS"/>
        </w:rPr>
        <w:t>Београд, децембар</w:t>
      </w:r>
      <w:r w:rsidR="0065786D" w:rsidRPr="007E1DA2">
        <w:rPr>
          <w:rFonts w:ascii="Arial" w:hAnsi="Arial" w:cs="Arial"/>
          <w:szCs w:val="24"/>
          <w:lang w:val="sr-Cyrl-RS"/>
        </w:rPr>
        <w:t xml:space="preserve"> </w:t>
      </w:r>
      <w:r w:rsidR="00C6690C" w:rsidRPr="007E1DA2">
        <w:rPr>
          <w:rFonts w:ascii="Arial" w:hAnsi="Arial" w:cs="Arial"/>
          <w:szCs w:val="24"/>
        </w:rPr>
        <w:t>201</w:t>
      </w:r>
      <w:r w:rsidR="006434C2">
        <w:rPr>
          <w:rFonts w:ascii="Arial" w:hAnsi="Arial" w:cs="Arial"/>
          <w:szCs w:val="24"/>
          <w:lang w:val="sr-Cyrl-RS"/>
        </w:rPr>
        <w:t>7</w:t>
      </w:r>
      <w:r w:rsidR="00C6690C" w:rsidRPr="007E1DA2">
        <w:rPr>
          <w:rFonts w:ascii="Arial" w:hAnsi="Arial" w:cs="Arial"/>
          <w:szCs w:val="24"/>
        </w:rPr>
        <w:t>. године</w:t>
      </w:r>
    </w:p>
    <w:p w:rsidR="00C6690C" w:rsidRPr="007E1DA2" w:rsidRDefault="00C6690C" w:rsidP="000F38BA">
      <w:pPr>
        <w:pStyle w:val="BodyText"/>
        <w:rPr>
          <w:rFonts w:ascii="Arial" w:hAnsi="Arial" w:cs="Arial"/>
          <w:color w:val="000000"/>
          <w:kern w:val="2"/>
          <w:szCs w:val="24"/>
        </w:rPr>
      </w:pPr>
      <w:r w:rsidRPr="007E1DA2">
        <w:rPr>
          <w:rFonts w:ascii="Arial" w:hAnsi="Arial" w:cs="Arial"/>
          <w:szCs w:val="24"/>
        </w:rPr>
        <w:br w:type="page"/>
      </w:r>
    </w:p>
    <w:p w:rsidR="002F18C3" w:rsidRPr="00822C16" w:rsidRDefault="002F18C3" w:rsidP="000F252A">
      <w:pPr>
        <w:contextualSpacing/>
        <w:jc w:val="both"/>
        <w:rPr>
          <w:rFonts w:ascii="Arial" w:hAnsi="Arial" w:cs="Arial"/>
          <w:color w:val="000000"/>
          <w:kern w:val="2"/>
          <w:szCs w:val="22"/>
        </w:rPr>
      </w:pPr>
    </w:p>
    <w:p w:rsidR="00C6690C" w:rsidRPr="00822C16" w:rsidRDefault="00C6690C" w:rsidP="000F252A">
      <w:pPr>
        <w:contextualSpacing/>
        <w:jc w:val="both"/>
        <w:rPr>
          <w:rFonts w:ascii="Arial" w:hAnsi="Arial" w:cs="Arial"/>
          <w:color w:val="000000"/>
          <w:kern w:val="2"/>
          <w:szCs w:val="22"/>
        </w:rPr>
      </w:pPr>
      <w:r w:rsidRPr="00822C16">
        <w:rPr>
          <w:rFonts w:ascii="Arial" w:hAnsi="Arial" w:cs="Arial"/>
          <w:color w:val="000000"/>
          <w:kern w:val="2"/>
          <w:szCs w:val="22"/>
        </w:rPr>
        <w:t>На основу члана 6</w:t>
      </w:r>
      <w:r w:rsidRPr="00822C16">
        <w:rPr>
          <w:rFonts w:ascii="Arial" w:hAnsi="Arial" w:cs="Arial"/>
          <w:color w:val="000000"/>
          <w:kern w:val="2"/>
          <w:szCs w:val="22"/>
          <w:lang w:val="ru-RU"/>
        </w:rPr>
        <w:t>3</w:t>
      </w:r>
      <w:r w:rsidRPr="00822C16">
        <w:rPr>
          <w:rFonts w:ascii="Arial" w:hAnsi="Arial" w:cs="Arial"/>
          <w:color w:val="000000"/>
          <w:kern w:val="2"/>
          <w:szCs w:val="22"/>
        </w:rPr>
        <w:t>. став 5. и члана 54. Закона о јавним набавкама („Сл. гласник РС”, бр. 124/12, 14/15 и 68/15)</w:t>
      </w:r>
      <w:r w:rsidRPr="00822C16">
        <w:rPr>
          <w:rFonts w:ascii="Arial" w:hAnsi="Arial" w:cs="Arial"/>
          <w:color w:val="000000"/>
          <w:kern w:val="2"/>
          <w:szCs w:val="22"/>
          <w:lang w:val="ru-RU"/>
        </w:rPr>
        <w:t xml:space="preserve"> </w:t>
      </w:r>
      <w:r w:rsidRPr="00822C16">
        <w:rPr>
          <w:rFonts w:ascii="Arial" w:hAnsi="Arial" w:cs="Arial"/>
          <w:color w:val="000000"/>
          <w:kern w:val="2"/>
          <w:szCs w:val="22"/>
        </w:rPr>
        <w:t>Комисија је сачинила</w:t>
      </w:r>
      <w:r w:rsidRPr="00822C16">
        <w:rPr>
          <w:rFonts w:ascii="Arial" w:eastAsia="Arial Unicode MS" w:hAnsi="Arial" w:cs="Arial"/>
          <w:color w:val="000000"/>
          <w:kern w:val="2"/>
          <w:szCs w:val="22"/>
        </w:rPr>
        <w:t>:</w:t>
      </w:r>
    </w:p>
    <w:p w:rsidR="00923185" w:rsidRPr="00822C16" w:rsidRDefault="00923185" w:rsidP="000F252A">
      <w:pPr>
        <w:pStyle w:val="BodyText"/>
        <w:contextualSpacing/>
        <w:rPr>
          <w:rFonts w:ascii="Arial" w:hAnsi="Arial" w:cs="Arial"/>
          <w:b/>
          <w:spacing w:val="80"/>
          <w:szCs w:val="22"/>
        </w:rPr>
      </w:pPr>
    </w:p>
    <w:p w:rsidR="00C6690C" w:rsidRPr="00822C16" w:rsidRDefault="002518F3" w:rsidP="000F252A">
      <w:pPr>
        <w:pStyle w:val="BodyText"/>
        <w:contextualSpacing/>
        <w:jc w:val="center"/>
        <w:rPr>
          <w:rFonts w:ascii="Arial" w:hAnsi="Arial" w:cs="Arial"/>
          <w:b/>
          <w:spacing w:val="80"/>
          <w:szCs w:val="22"/>
        </w:rPr>
      </w:pPr>
      <w:r>
        <w:rPr>
          <w:rFonts w:ascii="Arial" w:hAnsi="Arial" w:cs="Arial"/>
          <w:b/>
          <w:spacing w:val="80"/>
          <w:szCs w:val="22"/>
        </w:rPr>
        <w:t>ПРВУ</w:t>
      </w:r>
      <w:r w:rsidR="00905DC5">
        <w:rPr>
          <w:rFonts w:ascii="Arial" w:hAnsi="Arial" w:cs="Arial"/>
          <w:b/>
          <w:spacing w:val="80"/>
          <w:szCs w:val="22"/>
        </w:rPr>
        <w:t xml:space="preserve"> </w:t>
      </w:r>
      <w:r w:rsidR="00C6690C" w:rsidRPr="00822C16">
        <w:rPr>
          <w:rFonts w:ascii="Arial" w:hAnsi="Arial" w:cs="Arial"/>
          <w:b/>
          <w:spacing w:val="80"/>
          <w:szCs w:val="22"/>
        </w:rPr>
        <w:t>ИЗМЕНУ</w:t>
      </w:r>
    </w:p>
    <w:p w:rsidR="00C6690C" w:rsidRPr="00822C16" w:rsidRDefault="008706B4" w:rsidP="000F252A">
      <w:pPr>
        <w:pStyle w:val="BodyText"/>
        <w:contextualSpacing/>
        <w:jc w:val="center"/>
        <w:rPr>
          <w:rFonts w:ascii="Arial" w:hAnsi="Arial" w:cs="Arial"/>
          <w:b/>
          <w:spacing w:val="80"/>
          <w:szCs w:val="22"/>
          <w:lang w:val="ru-RU"/>
        </w:rPr>
      </w:pPr>
      <w:r w:rsidRPr="00822C16">
        <w:rPr>
          <w:rFonts w:ascii="Arial" w:hAnsi="Arial" w:cs="Arial"/>
          <w:b/>
          <w:spacing w:val="80"/>
          <w:szCs w:val="22"/>
        </w:rPr>
        <w:t xml:space="preserve">КОНКУРСНЕ </w:t>
      </w:r>
      <w:r w:rsidR="00C6690C" w:rsidRPr="00822C16">
        <w:rPr>
          <w:rFonts w:ascii="Arial" w:hAnsi="Arial" w:cs="Arial"/>
          <w:b/>
          <w:spacing w:val="80"/>
          <w:szCs w:val="22"/>
        </w:rPr>
        <w:t>ДОКУМЕНТАЦИЈЕ</w:t>
      </w:r>
    </w:p>
    <w:p w:rsidR="00C6690C" w:rsidRDefault="00C6690C" w:rsidP="000F252A">
      <w:pPr>
        <w:pStyle w:val="BodyText"/>
        <w:contextualSpacing/>
        <w:jc w:val="center"/>
        <w:rPr>
          <w:rFonts w:ascii="Arial" w:hAnsi="Arial" w:cs="Arial"/>
          <w:szCs w:val="22"/>
          <w:lang w:val="sr-Latn-RS"/>
        </w:rPr>
      </w:pPr>
      <w:r w:rsidRPr="00822C16">
        <w:rPr>
          <w:rFonts w:ascii="Arial" w:hAnsi="Arial" w:cs="Arial"/>
          <w:szCs w:val="22"/>
        </w:rPr>
        <w:t>за јавну набавку</w:t>
      </w:r>
      <w:r w:rsidRPr="00822C16">
        <w:rPr>
          <w:rFonts w:ascii="Arial" w:hAnsi="Arial" w:cs="Arial"/>
          <w:szCs w:val="22"/>
          <w:lang w:val="ru-RU"/>
        </w:rPr>
        <w:t xml:space="preserve"> </w:t>
      </w:r>
      <w:r w:rsidR="00637F72">
        <w:rPr>
          <w:rFonts w:ascii="Arial" w:hAnsi="Arial" w:cs="Arial"/>
          <w:szCs w:val="22"/>
          <w:lang w:val="ru-RU"/>
        </w:rPr>
        <w:t>радова</w:t>
      </w:r>
      <w:r w:rsidR="00A20A0D" w:rsidRPr="00822C16">
        <w:rPr>
          <w:rFonts w:ascii="Arial" w:hAnsi="Arial" w:cs="Arial"/>
          <w:szCs w:val="22"/>
          <w:lang w:val="ru-RU"/>
        </w:rPr>
        <w:t xml:space="preserve"> </w:t>
      </w:r>
      <w:r w:rsidR="00865CCA" w:rsidRPr="00822C16">
        <w:rPr>
          <w:rFonts w:ascii="Arial" w:hAnsi="Arial" w:cs="Arial"/>
          <w:szCs w:val="22"/>
          <w:lang w:val="sr-Cyrl-RS"/>
        </w:rPr>
        <w:t xml:space="preserve">бр. </w:t>
      </w:r>
      <w:r w:rsidR="002518F3">
        <w:rPr>
          <w:rFonts w:ascii="Arial" w:hAnsi="Arial" w:cs="Arial"/>
          <w:szCs w:val="22"/>
          <w:lang w:val="sr-Latn-RS"/>
        </w:rPr>
        <w:t>ЈН/1000/0606</w:t>
      </w:r>
      <w:r w:rsidR="006434C2" w:rsidRPr="00822C16">
        <w:rPr>
          <w:rFonts w:ascii="Arial" w:hAnsi="Arial" w:cs="Arial"/>
          <w:szCs w:val="22"/>
          <w:lang w:val="sr-Latn-RS"/>
        </w:rPr>
        <w:t>/2017</w:t>
      </w:r>
    </w:p>
    <w:p w:rsidR="004C725B" w:rsidRPr="00822C16" w:rsidRDefault="004C725B" w:rsidP="000F252A">
      <w:pPr>
        <w:pStyle w:val="BodyText"/>
        <w:contextualSpacing/>
        <w:jc w:val="center"/>
        <w:rPr>
          <w:rFonts w:ascii="Arial" w:hAnsi="Arial" w:cs="Arial"/>
          <w:szCs w:val="22"/>
          <w:lang w:val="sr-Cyrl-RS"/>
        </w:rPr>
      </w:pPr>
    </w:p>
    <w:p w:rsidR="002F18C3" w:rsidRDefault="004C725B" w:rsidP="00905DC5">
      <w:pPr>
        <w:contextualSpacing/>
        <w:jc w:val="both"/>
        <w:rPr>
          <w:rFonts w:ascii="Arial" w:hAnsi="Arial" w:cs="Arial"/>
          <w:bCs/>
          <w:szCs w:val="22"/>
          <w:lang w:val="sr-Cyrl-RS"/>
        </w:rPr>
      </w:pPr>
      <w:r>
        <w:rPr>
          <w:rFonts w:ascii="Arial" w:hAnsi="Arial" w:cs="Arial"/>
          <w:szCs w:val="22"/>
          <w:lang w:val="sr-Cyrl-RS"/>
        </w:rPr>
        <w:t xml:space="preserve">У </w:t>
      </w:r>
      <w:r>
        <w:rPr>
          <w:rFonts w:ascii="Arial" w:hAnsi="Arial" w:cs="Arial"/>
          <w:bCs/>
          <w:szCs w:val="22"/>
          <w:lang w:val="sr-Cyrl-RS"/>
        </w:rPr>
        <w:t>конкурсној</w:t>
      </w:r>
      <w:r w:rsidR="008E0938">
        <w:rPr>
          <w:rFonts w:ascii="Arial" w:hAnsi="Arial" w:cs="Arial"/>
          <w:bCs/>
          <w:szCs w:val="22"/>
          <w:lang w:val="sr-Cyrl-RS"/>
        </w:rPr>
        <w:t xml:space="preserve"> документацији</w:t>
      </w:r>
      <w:r w:rsidR="006434C2" w:rsidRPr="00822C16">
        <w:rPr>
          <w:rFonts w:ascii="Arial" w:hAnsi="Arial" w:cs="Arial"/>
          <w:bCs/>
          <w:szCs w:val="22"/>
          <w:lang w:val="sr-Cyrl-RS"/>
        </w:rPr>
        <w:t xml:space="preserve"> </w:t>
      </w:r>
      <w:r w:rsidR="006434C2" w:rsidRPr="00905DC5">
        <w:rPr>
          <w:rFonts w:ascii="Arial" w:hAnsi="Arial" w:cs="Arial"/>
          <w:b/>
          <w:bCs/>
          <w:szCs w:val="22"/>
          <w:lang w:val="sr-Cyrl-RS"/>
        </w:rPr>
        <w:t>мења се</w:t>
      </w:r>
      <w:r w:rsidR="006434C2" w:rsidRPr="00822C16">
        <w:rPr>
          <w:rFonts w:ascii="Arial" w:hAnsi="Arial" w:cs="Arial"/>
          <w:bCs/>
          <w:szCs w:val="22"/>
          <w:lang w:val="sr-Cyrl-RS"/>
        </w:rPr>
        <w:t xml:space="preserve"> </w:t>
      </w:r>
      <w:r w:rsidR="00905DC5" w:rsidRPr="00905DC5">
        <w:rPr>
          <w:rFonts w:ascii="Arial" w:hAnsi="Arial" w:cs="Arial"/>
          <w:b/>
          <w:bCs/>
          <w:szCs w:val="22"/>
          <w:lang w:val="sr-Cyrl-RS"/>
        </w:rPr>
        <w:t>количина</w:t>
      </w:r>
      <w:r w:rsidR="00905DC5">
        <w:rPr>
          <w:rFonts w:ascii="Arial" w:hAnsi="Arial" w:cs="Arial"/>
          <w:bCs/>
          <w:szCs w:val="22"/>
          <w:lang w:val="sr-Cyrl-RS"/>
        </w:rPr>
        <w:t xml:space="preserve"> у табелама </w:t>
      </w:r>
      <w:r w:rsidR="00C750FF">
        <w:rPr>
          <w:rFonts w:ascii="Arial" w:hAnsi="Arial" w:cs="Arial"/>
          <w:bCs/>
          <w:szCs w:val="22"/>
          <w:lang w:val="sr-Cyrl-RS"/>
        </w:rPr>
        <w:t>- Техничка спецификација</w:t>
      </w:r>
      <w:r w:rsidR="00905DC5">
        <w:rPr>
          <w:rFonts w:ascii="Arial" w:hAnsi="Arial" w:cs="Arial"/>
          <w:bCs/>
          <w:szCs w:val="22"/>
          <w:lang w:val="sr-Cyrl-RS"/>
        </w:rPr>
        <w:t>.</w:t>
      </w:r>
    </w:p>
    <w:p w:rsidR="00905DC5" w:rsidRDefault="00905DC5" w:rsidP="00905DC5">
      <w:pPr>
        <w:contextualSpacing/>
        <w:jc w:val="both"/>
        <w:rPr>
          <w:rFonts w:ascii="Arial" w:hAnsi="Arial" w:cs="Arial"/>
          <w:bCs/>
          <w:szCs w:val="22"/>
          <w:lang w:val="sr-Cyrl-RS"/>
        </w:rPr>
      </w:pPr>
      <w:r>
        <w:rPr>
          <w:rFonts w:ascii="Arial" w:hAnsi="Arial" w:cs="Arial"/>
          <w:bCs/>
          <w:szCs w:val="22"/>
          <w:lang w:val="sr-Cyrl-RS"/>
        </w:rPr>
        <w:t xml:space="preserve">У складу са датим изменама </w:t>
      </w:r>
      <w:r w:rsidRPr="00905DC5">
        <w:rPr>
          <w:rFonts w:ascii="Arial" w:hAnsi="Arial" w:cs="Arial"/>
          <w:b/>
          <w:bCs/>
          <w:szCs w:val="22"/>
          <w:lang w:val="sr-Cyrl-RS"/>
        </w:rPr>
        <w:t>мења се и Образац структуре цене</w:t>
      </w:r>
      <w:r>
        <w:rPr>
          <w:rFonts w:ascii="Arial" w:hAnsi="Arial" w:cs="Arial"/>
          <w:bCs/>
          <w:szCs w:val="22"/>
          <w:lang w:val="sr-Cyrl-RS"/>
        </w:rPr>
        <w:t xml:space="preserve"> </w:t>
      </w:r>
      <w:r w:rsidR="00E807A4">
        <w:rPr>
          <w:rFonts w:ascii="Arial" w:hAnsi="Arial" w:cs="Arial"/>
          <w:bCs/>
          <w:szCs w:val="22"/>
          <w:lang w:val="sr-Cyrl-RS"/>
        </w:rPr>
        <w:t>(Измењен о</w:t>
      </w:r>
      <w:r w:rsidR="002518F3">
        <w:rPr>
          <w:rFonts w:ascii="Arial" w:hAnsi="Arial" w:cs="Arial"/>
          <w:bCs/>
          <w:szCs w:val="22"/>
          <w:lang w:val="sr-Cyrl-RS"/>
        </w:rPr>
        <w:t>бразац 2</w:t>
      </w:r>
      <w:r>
        <w:rPr>
          <w:rFonts w:ascii="Arial" w:hAnsi="Arial" w:cs="Arial"/>
          <w:bCs/>
          <w:szCs w:val="22"/>
          <w:lang w:val="sr-Cyrl-RS"/>
        </w:rPr>
        <w:t>).</w:t>
      </w:r>
    </w:p>
    <w:p w:rsidR="006067A9" w:rsidRPr="006067A9" w:rsidRDefault="006067A9" w:rsidP="006067A9">
      <w:pPr>
        <w:tabs>
          <w:tab w:val="left" w:pos="567"/>
        </w:tabs>
        <w:suppressAutoHyphens w:val="0"/>
        <w:jc w:val="both"/>
        <w:rPr>
          <w:rFonts w:ascii="Arial" w:hAnsi="Arial" w:cs="Arial"/>
          <w:bCs/>
          <w:sz w:val="22"/>
          <w:szCs w:val="22"/>
          <w:lang w:val="sr-Cyrl-RS"/>
        </w:rPr>
      </w:pPr>
      <w:r>
        <w:rPr>
          <w:rFonts w:ascii="Arial" w:hAnsi="Arial" w:cs="Arial"/>
          <w:bCs/>
          <w:sz w:val="22"/>
          <w:szCs w:val="22"/>
          <w:lang w:val="sr-Cyrl-RS"/>
        </w:rPr>
        <w:t xml:space="preserve"> </w:t>
      </w:r>
    </w:p>
    <w:p w:rsidR="00E807A4" w:rsidRDefault="00905DC5" w:rsidP="00E807A4">
      <w:pPr>
        <w:contextualSpacing/>
        <w:jc w:val="both"/>
        <w:rPr>
          <w:rFonts w:ascii="Arial" w:hAnsi="Arial" w:cs="Arial"/>
          <w:bCs/>
          <w:szCs w:val="22"/>
          <w:lang w:val="sr-Cyrl-RS"/>
        </w:rPr>
      </w:pPr>
      <w:r>
        <w:rPr>
          <w:rFonts w:ascii="Arial" w:hAnsi="Arial" w:cs="Arial"/>
          <w:bCs/>
          <w:szCs w:val="22"/>
          <w:lang w:val="sr-Cyrl-RS"/>
        </w:rPr>
        <w:t>У настав</w:t>
      </w:r>
      <w:r w:rsidR="002518F3">
        <w:rPr>
          <w:rFonts w:ascii="Arial" w:hAnsi="Arial" w:cs="Arial"/>
          <w:bCs/>
          <w:szCs w:val="22"/>
          <w:lang w:val="sr-Cyrl-RS"/>
        </w:rPr>
        <w:t>ку су измењене табеле и измењен Образац</w:t>
      </w:r>
      <w:r>
        <w:rPr>
          <w:rFonts w:ascii="Arial" w:hAnsi="Arial" w:cs="Arial"/>
          <w:bCs/>
          <w:szCs w:val="22"/>
          <w:lang w:val="sr-Cyrl-RS"/>
        </w:rPr>
        <w:t xml:space="preserve"> стру</w:t>
      </w:r>
      <w:r w:rsidR="00D376BF">
        <w:rPr>
          <w:rFonts w:ascii="Arial" w:hAnsi="Arial" w:cs="Arial"/>
          <w:bCs/>
          <w:szCs w:val="22"/>
          <w:lang w:val="sr-Cyrl-RS"/>
        </w:rPr>
        <w:t>к</w:t>
      </w:r>
      <w:r w:rsidR="00E807A4">
        <w:rPr>
          <w:rFonts w:ascii="Arial" w:hAnsi="Arial" w:cs="Arial"/>
          <w:bCs/>
          <w:szCs w:val="22"/>
          <w:lang w:val="sr-Cyrl-RS"/>
        </w:rPr>
        <w:t>туре цене.</w:t>
      </w:r>
    </w:p>
    <w:p w:rsidR="00E807A4" w:rsidRDefault="00E807A4" w:rsidP="00E807A4">
      <w:pPr>
        <w:contextualSpacing/>
        <w:jc w:val="both"/>
        <w:rPr>
          <w:rFonts w:ascii="Arial" w:hAnsi="Arial" w:cs="Arial"/>
          <w:bCs/>
          <w:szCs w:val="22"/>
          <w:lang w:val="sr-Cyrl-RS"/>
        </w:rPr>
      </w:pPr>
    </w:p>
    <w:p w:rsidR="006434C2" w:rsidRPr="00E807A4" w:rsidRDefault="00E807A4" w:rsidP="00E807A4">
      <w:pPr>
        <w:contextualSpacing/>
        <w:jc w:val="both"/>
        <w:rPr>
          <w:rFonts w:ascii="Arial" w:hAnsi="Arial" w:cs="Arial"/>
          <w:b/>
          <w:bCs/>
          <w:szCs w:val="22"/>
          <w:lang w:val="sr-Cyrl-RS"/>
        </w:rPr>
      </w:pPr>
      <w:r w:rsidRPr="00E807A4">
        <w:rPr>
          <w:rFonts w:ascii="Arial" w:hAnsi="Arial" w:cs="Arial"/>
          <w:b/>
          <w:bCs/>
          <w:szCs w:val="22"/>
          <w:lang w:val="sr-Cyrl-RS"/>
        </w:rPr>
        <w:t xml:space="preserve">Напомена: </w:t>
      </w:r>
      <w:r w:rsidRPr="00E807A4">
        <w:rPr>
          <w:rFonts w:ascii="Arial" w:hAnsi="Arial" w:cs="Arial"/>
          <w:bCs/>
          <w:szCs w:val="22"/>
          <w:lang w:val="sr-Cyrl-RS"/>
        </w:rPr>
        <w:t xml:space="preserve">Због обимности конкурсне документације, и у циљу ефикаснијег оцењивања пристиглих понуда, </w:t>
      </w:r>
      <w:r>
        <w:rPr>
          <w:rFonts w:ascii="Arial" w:hAnsi="Arial" w:cs="Arial"/>
          <w:bCs/>
          <w:szCs w:val="22"/>
          <w:lang w:val="sr-Cyrl-RS"/>
        </w:rPr>
        <w:t xml:space="preserve">потребно је доставити </w:t>
      </w:r>
      <w:r w:rsidRPr="00E807A4">
        <w:rPr>
          <w:rFonts w:ascii="Arial" w:hAnsi="Arial" w:cs="Arial"/>
          <w:bCs/>
          <w:szCs w:val="22"/>
          <w:lang w:val="sr-Cyrl-RS"/>
        </w:rPr>
        <w:t>обра</w:t>
      </w:r>
      <w:r>
        <w:rPr>
          <w:rFonts w:ascii="Arial" w:hAnsi="Arial" w:cs="Arial"/>
          <w:bCs/>
          <w:szCs w:val="22"/>
          <w:lang w:val="sr-Cyrl-RS"/>
        </w:rPr>
        <w:t xml:space="preserve">зац Структура цене (Измењен образац </w:t>
      </w:r>
      <w:r w:rsidRPr="00E807A4">
        <w:rPr>
          <w:rFonts w:ascii="Arial" w:hAnsi="Arial" w:cs="Arial"/>
          <w:bCs/>
          <w:szCs w:val="22"/>
          <w:lang w:val="sr-Cyrl-RS"/>
        </w:rPr>
        <w:t xml:space="preserve">2) </w:t>
      </w:r>
      <w:r>
        <w:rPr>
          <w:rFonts w:ascii="Arial" w:hAnsi="Arial" w:cs="Arial"/>
          <w:bCs/>
          <w:szCs w:val="22"/>
          <w:lang w:val="sr-Cyrl-RS"/>
        </w:rPr>
        <w:t xml:space="preserve">у папирном облику и на </w:t>
      </w:r>
      <w:r>
        <w:rPr>
          <w:rFonts w:ascii="Arial" w:hAnsi="Arial" w:cs="Arial"/>
          <w:bCs/>
          <w:szCs w:val="22"/>
          <w:lang w:val="sr-Latn-RS"/>
        </w:rPr>
        <w:t xml:space="preserve">CD-u </w:t>
      </w:r>
      <w:r w:rsidRPr="00E807A4">
        <w:rPr>
          <w:rFonts w:ascii="Arial" w:hAnsi="Arial" w:cs="Arial"/>
          <w:bCs/>
          <w:szCs w:val="22"/>
          <w:lang w:val="sr-Cyrl-RS"/>
        </w:rPr>
        <w:t>у еxcel-у</w:t>
      </w:r>
      <w:r>
        <w:rPr>
          <w:rFonts w:ascii="Arial" w:hAnsi="Arial" w:cs="Arial"/>
          <w:bCs/>
          <w:szCs w:val="22"/>
          <w:lang w:val="sr-Latn-RS"/>
        </w:rPr>
        <w:t>.</w:t>
      </w:r>
      <w:r w:rsidRPr="00E807A4">
        <w:rPr>
          <w:rFonts w:ascii="Arial" w:hAnsi="Arial" w:cs="Arial"/>
          <w:bCs/>
          <w:szCs w:val="22"/>
          <w:lang w:val="sr-Cyrl-RS"/>
        </w:rPr>
        <w:t> </w:t>
      </w:r>
      <w:r>
        <w:rPr>
          <w:rFonts w:ascii="Arial" w:hAnsi="Arial" w:cs="Arial"/>
          <w:bCs/>
          <w:szCs w:val="22"/>
          <w:lang w:val="sr-Cyrl-RS"/>
        </w:rPr>
        <w:t>У случају неподударности јединичних цена, узима се као меродавна једнична цена у достављена у папирном облику.</w:t>
      </w:r>
    </w:p>
    <w:p w:rsidR="006434C2" w:rsidRDefault="006434C2" w:rsidP="006067A9">
      <w:pPr>
        <w:contextualSpacing/>
        <w:jc w:val="right"/>
        <w:rPr>
          <w:rFonts w:ascii="Arial" w:hAnsi="Arial" w:cs="Arial"/>
          <w:b/>
          <w:bCs/>
          <w:sz w:val="22"/>
          <w:szCs w:val="22"/>
          <w:lang w:val="sr-Cyrl-RS"/>
        </w:rPr>
      </w:pPr>
    </w:p>
    <w:tbl>
      <w:tblPr>
        <w:tblW w:w="11546" w:type="dxa"/>
        <w:tblInd w:w="96" w:type="dxa"/>
        <w:tblLayout w:type="fixed"/>
        <w:tblLook w:val="04A0" w:firstRow="1" w:lastRow="0" w:firstColumn="1" w:lastColumn="0" w:noHBand="0" w:noVBand="1"/>
      </w:tblPr>
      <w:tblGrid>
        <w:gridCol w:w="642"/>
        <w:gridCol w:w="90"/>
        <w:gridCol w:w="258"/>
        <w:gridCol w:w="876"/>
        <w:gridCol w:w="576"/>
        <w:gridCol w:w="1264"/>
        <w:gridCol w:w="2426"/>
        <w:gridCol w:w="259"/>
        <w:gridCol w:w="821"/>
        <w:gridCol w:w="24"/>
        <w:gridCol w:w="714"/>
        <w:gridCol w:w="162"/>
        <w:gridCol w:w="90"/>
        <w:gridCol w:w="1620"/>
        <w:gridCol w:w="246"/>
        <w:gridCol w:w="1478"/>
      </w:tblGrid>
      <w:tr w:rsidR="00E10A08" w:rsidRPr="0086033C" w:rsidTr="00E10A08">
        <w:trPr>
          <w:gridAfter w:val="1"/>
          <w:wAfter w:w="1478" w:type="dxa"/>
          <w:trHeight w:val="348"/>
        </w:trPr>
        <w:tc>
          <w:tcPr>
            <w:tcW w:w="7950" w:type="dxa"/>
            <w:gridSpan w:val="11"/>
            <w:tcBorders>
              <w:top w:val="nil"/>
              <w:left w:val="nil"/>
              <w:bottom w:val="single" w:sz="4" w:space="0" w:color="auto"/>
            </w:tcBorders>
            <w:shd w:val="clear" w:color="auto" w:fill="auto"/>
            <w:noWrap/>
            <w:vAlign w:val="bottom"/>
          </w:tcPr>
          <w:p w:rsidR="00E10A08" w:rsidRPr="0086033C" w:rsidRDefault="00E10A08" w:rsidP="00E10A08">
            <w:pPr>
              <w:suppressAutoHyphens w:val="0"/>
              <w:jc w:val="center"/>
              <w:rPr>
                <w:rFonts w:ascii="Arial" w:hAnsi="Arial" w:cs="Arial"/>
                <w:b/>
                <w:bCs/>
                <w:sz w:val="28"/>
                <w:szCs w:val="28"/>
                <w:lang w:eastAsia="en-US"/>
              </w:rPr>
            </w:pPr>
            <w:r>
              <w:rPr>
                <w:rFonts w:ascii="Arial" w:hAnsi="Arial" w:cs="Arial"/>
                <w:b/>
                <w:bCs/>
                <w:sz w:val="28"/>
                <w:szCs w:val="28"/>
                <w:lang w:eastAsia="en-US"/>
              </w:rPr>
              <w:t>А1 ЕЛЕКТРОМОНТАЖНА</w:t>
            </w:r>
            <w:r w:rsidRPr="0086033C">
              <w:rPr>
                <w:rFonts w:ascii="Arial" w:hAnsi="Arial" w:cs="Arial"/>
                <w:b/>
                <w:bCs/>
                <w:sz w:val="28"/>
                <w:szCs w:val="28"/>
                <w:lang w:eastAsia="en-US"/>
              </w:rPr>
              <w:t xml:space="preserve"> </w:t>
            </w:r>
            <w:r>
              <w:rPr>
                <w:rFonts w:ascii="Arial" w:hAnsi="Arial" w:cs="Arial"/>
                <w:b/>
                <w:bCs/>
                <w:sz w:val="28"/>
                <w:szCs w:val="28"/>
                <w:lang w:eastAsia="en-US"/>
              </w:rPr>
              <w:t>ДЕЛАТНОСТ</w:t>
            </w:r>
          </w:p>
        </w:tc>
        <w:tc>
          <w:tcPr>
            <w:tcW w:w="252" w:type="dxa"/>
            <w:gridSpan w:val="2"/>
            <w:tcBorders>
              <w:top w:val="nil"/>
              <w:bottom w:val="single" w:sz="4" w:space="0" w:color="auto"/>
            </w:tcBorders>
          </w:tcPr>
          <w:p w:rsidR="00E10A08" w:rsidRDefault="00E10A08" w:rsidP="00E10A08">
            <w:pPr>
              <w:suppressAutoHyphens w:val="0"/>
              <w:jc w:val="center"/>
              <w:rPr>
                <w:rFonts w:ascii="Arial" w:hAnsi="Arial" w:cs="Arial"/>
                <w:b/>
                <w:bCs/>
                <w:sz w:val="28"/>
                <w:szCs w:val="28"/>
                <w:lang w:eastAsia="en-US"/>
              </w:rPr>
            </w:pPr>
          </w:p>
        </w:tc>
        <w:tc>
          <w:tcPr>
            <w:tcW w:w="1866" w:type="dxa"/>
            <w:gridSpan w:val="2"/>
            <w:tcBorders>
              <w:top w:val="nil"/>
              <w:bottom w:val="single" w:sz="4" w:space="0" w:color="auto"/>
            </w:tcBorders>
          </w:tcPr>
          <w:p w:rsidR="00E10A08" w:rsidRDefault="00E10A08" w:rsidP="00E10A08">
            <w:pPr>
              <w:suppressAutoHyphens w:val="0"/>
              <w:jc w:val="center"/>
              <w:rPr>
                <w:rFonts w:ascii="Arial" w:hAnsi="Arial" w:cs="Arial"/>
                <w:b/>
                <w:bCs/>
                <w:sz w:val="28"/>
                <w:szCs w:val="28"/>
                <w:lang w:eastAsia="en-US"/>
              </w:rPr>
            </w:pPr>
          </w:p>
        </w:tc>
      </w:tr>
      <w:tr w:rsidR="00E10A08" w:rsidRPr="0086033C" w:rsidTr="00E10A08">
        <w:trPr>
          <w:gridAfter w:val="1"/>
          <w:wAfter w:w="1478" w:type="dxa"/>
          <w:trHeight w:val="264"/>
        </w:trPr>
        <w:tc>
          <w:tcPr>
            <w:tcW w:w="642"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tcPr>
          <w:p w:rsidR="00E10A08" w:rsidRPr="00E30E3C" w:rsidRDefault="00E10A08" w:rsidP="00E10A08">
            <w:pPr>
              <w:suppressAutoHyphens w:val="0"/>
              <w:rPr>
                <w:rFonts w:ascii="Arial" w:hAnsi="Arial" w:cs="Arial"/>
                <w:b/>
                <w:bCs/>
                <w:sz w:val="20"/>
                <w:lang w:eastAsia="en-US"/>
              </w:rPr>
            </w:pPr>
            <w:r>
              <w:rPr>
                <w:rFonts w:ascii="Arial" w:hAnsi="Arial" w:cs="Arial"/>
                <w:b/>
                <w:bCs/>
                <w:sz w:val="20"/>
                <w:lang w:eastAsia="en-US"/>
              </w:rPr>
              <w:t>Р.б.</w:t>
            </w:r>
          </w:p>
        </w:tc>
        <w:tc>
          <w:tcPr>
            <w:tcW w:w="5749" w:type="dxa"/>
            <w:gridSpan w:val="7"/>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tcPr>
          <w:p w:rsidR="00E10A08" w:rsidRPr="0086033C" w:rsidRDefault="00E10A08" w:rsidP="00E10A08">
            <w:pPr>
              <w:suppressAutoHyphens w:val="0"/>
              <w:jc w:val="center"/>
              <w:rPr>
                <w:rFonts w:ascii="Arial" w:hAnsi="Arial" w:cs="Arial"/>
                <w:b/>
                <w:bCs/>
                <w:sz w:val="20"/>
                <w:lang w:eastAsia="en-US"/>
              </w:rPr>
            </w:pPr>
            <w:r>
              <w:rPr>
                <w:rFonts w:ascii="Arial" w:hAnsi="Arial" w:cs="Arial"/>
                <w:b/>
                <w:bCs/>
                <w:sz w:val="20"/>
                <w:lang w:eastAsia="en-US"/>
              </w:rPr>
              <w:t>Опис</w:t>
            </w:r>
            <w:r w:rsidRPr="0086033C">
              <w:rPr>
                <w:rFonts w:ascii="Arial" w:hAnsi="Arial" w:cs="Arial"/>
                <w:b/>
                <w:bCs/>
                <w:sz w:val="20"/>
                <w:lang w:eastAsia="en-US"/>
              </w:rPr>
              <w:t xml:space="preserve"> </w:t>
            </w:r>
            <w:r>
              <w:rPr>
                <w:rFonts w:ascii="Arial" w:hAnsi="Arial" w:cs="Arial"/>
                <w:b/>
                <w:bCs/>
                <w:sz w:val="20"/>
                <w:lang w:eastAsia="en-US"/>
              </w:rPr>
              <w:t>радова</w:t>
            </w:r>
          </w:p>
        </w:tc>
        <w:tc>
          <w:tcPr>
            <w:tcW w:w="821"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Јединица</w:t>
            </w:r>
            <w:r w:rsidRPr="0086033C">
              <w:rPr>
                <w:rFonts w:ascii="Arial" w:hAnsi="Arial" w:cs="Arial"/>
                <w:sz w:val="20"/>
                <w:lang w:eastAsia="en-US"/>
              </w:rPr>
              <w:t xml:space="preserve"> </w:t>
            </w:r>
            <w:r>
              <w:rPr>
                <w:rFonts w:ascii="Arial" w:hAnsi="Arial" w:cs="Arial"/>
                <w:sz w:val="20"/>
                <w:lang w:eastAsia="en-US"/>
              </w:rPr>
              <w:t>мере</w:t>
            </w:r>
          </w:p>
        </w:tc>
        <w:tc>
          <w:tcPr>
            <w:tcW w:w="738" w:type="dxa"/>
            <w:gridSpan w:val="2"/>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Количина</w:t>
            </w:r>
          </w:p>
        </w:tc>
        <w:tc>
          <w:tcPr>
            <w:tcW w:w="252" w:type="dxa"/>
            <w:gridSpan w:val="2"/>
            <w:tcBorders>
              <w:top w:val="single" w:sz="4" w:space="0" w:color="auto"/>
              <w:left w:val="single" w:sz="4" w:space="0" w:color="auto"/>
            </w:tcBorders>
            <w:shd w:val="clear" w:color="auto" w:fill="F2F2F2" w:themeFill="background1" w:themeFillShade="F2"/>
          </w:tcPr>
          <w:p w:rsidR="00E10A08" w:rsidRDefault="00E10A08" w:rsidP="00E10A08">
            <w:pPr>
              <w:suppressAutoHyphens w:val="0"/>
              <w:jc w:val="center"/>
              <w:rPr>
                <w:rFonts w:ascii="Arial" w:hAnsi="Arial" w:cs="Arial"/>
                <w:sz w:val="20"/>
                <w:lang w:eastAsia="en-US"/>
              </w:rPr>
            </w:pPr>
          </w:p>
        </w:tc>
        <w:tc>
          <w:tcPr>
            <w:tcW w:w="1866" w:type="dxa"/>
            <w:gridSpan w:val="2"/>
            <w:tcBorders>
              <w:top w:val="single" w:sz="4" w:space="0" w:color="auto"/>
              <w:right w:val="single" w:sz="4" w:space="0" w:color="auto"/>
            </w:tcBorders>
            <w:shd w:val="clear" w:color="auto" w:fill="F2F2F2" w:themeFill="background1" w:themeFillShade="F2"/>
          </w:tcPr>
          <w:p w:rsidR="00E10A08"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64"/>
        </w:trPr>
        <w:tc>
          <w:tcPr>
            <w:tcW w:w="642" w:type="dxa"/>
            <w:vMerge/>
            <w:tcBorders>
              <w:top w:val="nil"/>
              <w:left w:val="single" w:sz="4" w:space="0" w:color="auto"/>
              <w:bottom w:val="single" w:sz="4" w:space="0" w:color="000000"/>
              <w:right w:val="single" w:sz="4" w:space="0" w:color="auto"/>
            </w:tcBorders>
            <w:shd w:val="clear" w:color="auto" w:fill="F2F2F2" w:themeFill="background1" w:themeFillShade="F2"/>
            <w:vAlign w:val="center"/>
          </w:tcPr>
          <w:p w:rsidR="00E10A08" w:rsidRPr="0086033C" w:rsidRDefault="00E10A08" w:rsidP="00E10A08">
            <w:pPr>
              <w:suppressAutoHyphens w:val="0"/>
              <w:rPr>
                <w:rFonts w:ascii="Arial" w:hAnsi="Arial" w:cs="Arial"/>
                <w:b/>
                <w:bCs/>
                <w:sz w:val="20"/>
                <w:lang w:eastAsia="en-US"/>
              </w:rPr>
            </w:pPr>
          </w:p>
        </w:tc>
        <w:tc>
          <w:tcPr>
            <w:tcW w:w="5749" w:type="dxa"/>
            <w:gridSpan w:val="7"/>
            <w:vMerge/>
            <w:tcBorders>
              <w:left w:val="single" w:sz="4" w:space="0" w:color="auto"/>
              <w:bottom w:val="single" w:sz="4" w:space="0" w:color="auto"/>
              <w:right w:val="single" w:sz="4" w:space="0" w:color="auto"/>
            </w:tcBorders>
            <w:shd w:val="clear" w:color="auto" w:fill="F2F2F2" w:themeFill="background1" w:themeFillShade="F2"/>
            <w:vAlign w:val="center"/>
          </w:tcPr>
          <w:p w:rsidR="00E10A08" w:rsidRPr="0086033C" w:rsidRDefault="00E10A08" w:rsidP="00E10A08">
            <w:pPr>
              <w:suppressAutoHyphens w:val="0"/>
              <w:rPr>
                <w:rFonts w:ascii="Arial" w:hAnsi="Arial" w:cs="Arial"/>
                <w:b/>
                <w:bCs/>
                <w:sz w:val="20"/>
                <w:lang w:eastAsia="en-US"/>
              </w:rPr>
            </w:pPr>
          </w:p>
        </w:tc>
        <w:tc>
          <w:tcPr>
            <w:tcW w:w="821"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E10A08" w:rsidRPr="0086033C" w:rsidRDefault="00E10A08" w:rsidP="00E10A08">
            <w:pPr>
              <w:suppressAutoHyphens w:val="0"/>
              <w:rPr>
                <w:rFonts w:ascii="Arial" w:hAnsi="Arial" w:cs="Arial"/>
                <w:sz w:val="20"/>
                <w:lang w:eastAsia="en-US"/>
              </w:rPr>
            </w:pPr>
          </w:p>
        </w:tc>
        <w:tc>
          <w:tcPr>
            <w:tcW w:w="738"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rsidR="00E10A08" w:rsidRPr="0086033C" w:rsidRDefault="00E10A08" w:rsidP="00E10A08">
            <w:pPr>
              <w:suppressAutoHyphens w:val="0"/>
              <w:rPr>
                <w:rFonts w:ascii="Arial" w:hAnsi="Arial" w:cs="Arial"/>
                <w:sz w:val="20"/>
                <w:lang w:eastAsia="en-US"/>
              </w:rPr>
            </w:pPr>
          </w:p>
        </w:tc>
        <w:tc>
          <w:tcPr>
            <w:tcW w:w="252" w:type="dxa"/>
            <w:gridSpan w:val="2"/>
            <w:tcBorders>
              <w:left w:val="single" w:sz="4" w:space="0" w:color="auto"/>
              <w:bottom w:val="single" w:sz="4" w:space="0" w:color="auto"/>
            </w:tcBorders>
            <w:shd w:val="clear" w:color="auto" w:fill="F2F2F2" w:themeFill="background1" w:themeFillShade="F2"/>
          </w:tcPr>
          <w:p w:rsidR="00E10A08" w:rsidRDefault="00E10A08" w:rsidP="00E10A08">
            <w:pPr>
              <w:suppressAutoHyphens w:val="0"/>
              <w:rPr>
                <w:rFonts w:ascii="Arial" w:hAnsi="Arial" w:cs="Arial"/>
                <w:sz w:val="20"/>
                <w:lang w:eastAsia="en-US"/>
              </w:rPr>
            </w:pPr>
          </w:p>
        </w:tc>
        <w:tc>
          <w:tcPr>
            <w:tcW w:w="1866" w:type="dxa"/>
            <w:gridSpan w:val="2"/>
            <w:tcBorders>
              <w:bottom w:val="single" w:sz="4" w:space="0" w:color="auto"/>
              <w:right w:val="single" w:sz="4" w:space="0" w:color="auto"/>
            </w:tcBorders>
            <w:shd w:val="clear" w:color="auto" w:fill="F2F2F2" w:themeFill="background1" w:themeFillShade="F2"/>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Јединична цена без ПДВ-а</w:t>
            </w:r>
          </w:p>
        </w:tc>
      </w:tr>
      <w:tr w:rsidR="00E10A08" w:rsidRPr="0086033C" w:rsidTr="00E10A08">
        <w:trPr>
          <w:gridAfter w:val="1"/>
          <w:wAfter w:w="1478" w:type="dxa"/>
          <w:trHeight w:val="264"/>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rPr>
                <w:rFonts w:ascii="Arial" w:hAnsi="Arial" w:cs="Arial"/>
                <w:b/>
                <w:bCs/>
                <w:color w:val="000000"/>
                <w:sz w:val="20"/>
                <w:lang w:eastAsia="en-US"/>
              </w:rPr>
            </w:pP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b/>
                <w:bCs/>
                <w:sz w:val="20"/>
                <w:lang w:eastAsia="en-US"/>
              </w:rPr>
            </w:pPr>
            <w:r>
              <w:rPr>
                <w:rFonts w:ascii="Arial" w:hAnsi="Arial" w:cs="Arial"/>
                <w:b/>
                <w:bCs/>
                <w:sz w:val="20"/>
                <w:lang w:eastAsia="en-US"/>
              </w:rPr>
              <w:t>ГРАЂЕВИНСКИ</w:t>
            </w:r>
            <w:r w:rsidRPr="0086033C">
              <w:rPr>
                <w:rFonts w:ascii="Arial" w:hAnsi="Arial" w:cs="Arial"/>
                <w:b/>
                <w:bCs/>
                <w:sz w:val="20"/>
                <w:lang w:eastAsia="en-US"/>
              </w:rPr>
              <w:t xml:space="preserve"> </w:t>
            </w:r>
            <w:r>
              <w:rPr>
                <w:rFonts w:ascii="Arial" w:hAnsi="Arial" w:cs="Arial"/>
                <w:b/>
                <w:bCs/>
                <w:sz w:val="20"/>
                <w:lang w:eastAsia="en-US"/>
              </w:rPr>
              <w:t>ДЕО</w:t>
            </w:r>
            <w:r w:rsidRPr="0086033C">
              <w:rPr>
                <w:rFonts w:ascii="Arial" w:hAnsi="Arial" w:cs="Arial"/>
                <w:b/>
                <w:bCs/>
                <w:sz w:val="20"/>
                <w:lang w:eastAsia="en-US"/>
              </w:rPr>
              <w:t xml:space="preserve"> - </w:t>
            </w:r>
            <w:r>
              <w:rPr>
                <w:rFonts w:ascii="Arial" w:hAnsi="Arial" w:cs="Arial"/>
                <w:b/>
                <w:bCs/>
                <w:sz w:val="20"/>
                <w:lang w:eastAsia="en-US"/>
              </w:rPr>
              <w:t>РЕМОНТ</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252" w:type="dxa"/>
            <w:gridSpan w:val="2"/>
            <w:tcBorders>
              <w:top w:val="single" w:sz="4" w:space="0" w:color="auto"/>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64"/>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Стубови</w:t>
            </w:r>
            <w:r w:rsidRPr="0086033C">
              <w:rPr>
                <w:rFonts w:ascii="Arial" w:hAnsi="Arial" w:cs="Arial"/>
                <w:sz w:val="20"/>
                <w:lang w:eastAsia="en-US"/>
              </w:rPr>
              <w:t>:</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252" w:type="dxa"/>
            <w:gridSpan w:val="2"/>
            <w:tcBorders>
              <w:top w:val="single" w:sz="4" w:space="0" w:color="auto"/>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b/>
                <w:bCs/>
                <w:sz w:val="20"/>
                <w:lang w:eastAsia="en-US"/>
              </w:rPr>
            </w:pPr>
            <w:r>
              <w:rPr>
                <w:rFonts w:ascii="Arial" w:hAnsi="Arial" w:cs="Arial"/>
                <w:b/>
                <w:bCs/>
                <w:sz w:val="20"/>
                <w:lang w:eastAsia="en-US"/>
              </w:rPr>
              <w:t>Дрвени</w:t>
            </w:r>
            <w:r w:rsidRPr="0086033C">
              <w:rPr>
                <w:rFonts w:ascii="Arial" w:hAnsi="Arial" w:cs="Arial"/>
                <w:b/>
                <w:bCs/>
                <w:sz w:val="20"/>
                <w:lang w:eastAsia="en-US"/>
              </w:rPr>
              <w:t xml:space="preserve"> </w:t>
            </w:r>
            <w:r>
              <w:rPr>
                <w:rFonts w:ascii="Arial" w:hAnsi="Arial" w:cs="Arial"/>
                <w:b/>
                <w:bCs/>
                <w:sz w:val="20"/>
                <w:lang w:eastAsia="en-US"/>
              </w:rPr>
              <w:t>стубови</w:t>
            </w:r>
            <w:r w:rsidRPr="0086033C">
              <w:rPr>
                <w:rFonts w:ascii="Arial" w:hAnsi="Arial" w:cs="Arial"/>
                <w:b/>
                <w:bCs/>
                <w:sz w:val="20"/>
                <w:lang w:eastAsia="en-US"/>
              </w:rPr>
              <w:t>:</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252" w:type="dxa"/>
            <w:gridSpan w:val="2"/>
            <w:tcBorders>
              <w:top w:val="single" w:sz="4" w:space="0" w:color="auto"/>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Исправљање</w:t>
            </w:r>
            <w:r w:rsidRPr="0086033C">
              <w:rPr>
                <w:rFonts w:ascii="Arial" w:hAnsi="Arial" w:cs="Arial"/>
                <w:sz w:val="20"/>
                <w:lang w:eastAsia="en-US"/>
              </w:rPr>
              <w:t xml:space="preserve"> </w:t>
            </w:r>
            <w:r>
              <w:rPr>
                <w:rFonts w:ascii="Arial" w:hAnsi="Arial" w:cs="Arial"/>
                <w:sz w:val="20"/>
                <w:lang w:eastAsia="en-US"/>
              </w:rPr>
              <w:t>нагнутог</w:t>
            </w:r>
            <w:r w:rsidRPr="0086033C">
              <w:rPr>
                <w:rFonts w:ascii="Arial" w:hAnsi="Arial" w:cs="Arial"/>
                <w:sz w:val="20"/>
                <w:lang w:eastAsia="en-US"/>
              </w:rPr>
              <w:t xml:space="preserve"> /</w:t>
            </w:r>
            <w:r>
              <w:rPr>
                <w:rFonts w:ascii="Arial" w:hAnsi="Arial" w:cs="Arial"/>
                <w:sz w:val="20"/>
                <w:lang w:eastAsia="en-US"/>
              </w:rPr>
              <w:t>искривљеног</w:t>
            </w:r>
            <w:r w:rsidRPr="0086033C">
              <w:rPr>
                <w:rFonts w:ascii="Arial" w:hAnsi="Arial" w:cs="Arial"/>
                <w:sz w:val="20"/>
                <w:lang w:eastAsia="en-US"/>
              </w:rPr>
              <w:t xml:space="preserve">/ </w:t>
            </w:r>
            <w:r>
              <w:rPr>
                <w:rFonts w:ascii="Arial" w:hAnsi="Arial" w:cs="Arial"/>
                <w:sz w:val="20"/>
                <w:lang w:eastAsia="en-US"/>
              </w:rPr>
              <w:t>стуба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оштећене конзоле носача изолатора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3</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Замена</w:t>
            </w:r>
            <w:r w:rsidRPr="0086033C">
              <w:rPr>
                <w:rFonts w:ascii="Arial" w:hAnsi="Arial" w:cs="Arial"/>
                <w:sz w:val="20"/>
                <w:lang w:eastAsia="en-US"/>
              </w:rPr>
              <w:t xml:space="preserve"> </w:t>
            </w:r>
            <w:r>
              <w:rPr>
                <w:rFonts w:ascii="Arial" w:hAnsi="Arial" w:cs="Arial"/>
                <w:sz w:val="20"/>
                <w:lang w:eastAsia="en-US"/>
              </w:rPr>
              <w:t>оштећеног</w:t>
            </w:r>
            <w:r w:rsidRPr="0086033C">
              <w:rPr>
                <w:rFonts w:ascii="Arial" w:hAnsi="Arial" w:cs="Arial"/>
                <w:sz w:val="20"/>
                <w:lang w:eastAsia="en-US"/>
              </w:rPr>
              <w:t xml:space="preserve"> </w:t>
            </w:r>
            <w:r>
              <w:rPr>
                <w:rFonts w:ascii="Arial" w:hAnsi="Arial" w:cs="Arial"/>
                <w:sz w:val="20"/>
                <w:lang w:eastAsia="en-US"/>
              </w:rPr>
              <w:t>дотрајалог</w:t>
            </w:r>
            <w:r w:rsidRPr="0086033C">
              <w:rPr>
                <w:rFonts w:ascii="Arial" w:hAnsi="Arial" w:cs="Arial"/>
                <w:sz w:val="20"/>
                <w:lang w:eastAsia="en-US"/>
              </w:rPr>
              <w:t xml:space="preserve"> </w:t>
            </w:r>
            <w:r>
              <w:rPr>
                <w:rFonts w:ascii="Arial" w:hAnsi="Arial" w:cs="Arial"/>
                <w:sz w:val="20"/>
                <w:lang w:eastAsia="en-US"/>
              </w:rPr>
              <w:t>стуба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r w:rsidRPr="0086033C">
              <w:rPr>
                <w:rFonts w:ascii="Arial" w:hAnsi="Arial" w:cs="Arial"/>
                <w:color w:val="000000"/>
                <w:sz w:val="20"/>
                <w:lang w:eastAsia="en-US"/>
              </w:rPr>
              <w:t> </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b/>
                <w:bCs/>
                <w:sz w:val="20"/>
                <w:lang w:eastAsia="en-US"/>
              </w:rPr>
            </w:pPr>
            <w:r>
              <w:rPr>
                <w:rFonts w:ascii="Arial" w:hAnsi="Arial" w:cs="Arial"/>
                <w:b/>
                <w:bCs/>
                <w:sz w:val="20"/>
                <w:lang w:eastAsia="en-US"/>
              </w:rPr>
              <w:t>Бетонски</w:t>
            </w:r>
            <w:r w:rsidRPr="0086033C">
              <w:rPr>
                <w:rFonts w:ascii="Arial" w:hAnsi="Arial" w:cs="Arial"/>
                <w:b/>
                <w:bCs/>
                <w:sz w:val="20"/>
                <w:lang w:eastAsia="en-US"/>
              </w:rPr>
              <w:t xml:space="preserve"> </w:t>
            </w:r>
            <w:r>
              <w:rPr>
                <w:rFonts w:ascii="Arial" w:hAnsi="Arial" w:cs="Arial"/>
                <w:b/>
                <w:bCs/>
                <w:sz w:val="20"/>
                <w:lang w:eastAsia="en-US"/>
              </w:rPr>
              <w:t>стубови</w:t>
            </w:r>
            <w:r w:rsidRPr="0086033C">
              <w:rPr>
                <w:rFonts w:ascii="Arial" w:hAnsi="Arial" w:cs="Arial"/>
                <w:b/>
                <w:bCs/>
                <w:sz w:val="20"/>
                <w:lang w:eastAsia="en-US"/>
              </w:rPr>
              <w:t>:</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p>
        </w:tc>
        <w:tc>
          <w:tcPr>
            <w:tcW w:w="252" w:type="dxa"/>
            <w:gridSpan w:val="2"/>
            <w:tcBorders>
              <w:top w:val="nil"/>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r w:rsidRPr="0086033C">
              <w:rPr>
                <w:rFonts w:ascii="Arial" w:hAnsi="Arial" w:cs="Arial"/>
                <w:color w:val="000000"/>
                <w:sz w:val="20"/>
                <w:lang w:eastAsia="en-US"/>
              </w:rPr>
              <w:t>4</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Бојење</w:t>
            </w:r>
            <w:r w:rsidRPr="0086033C">
              <w:rPr>
                <w:rFonts w:ascii="Arial" w:hAnsi="Arial" w:cs="Arial"/>
                <w:sz w:val="20"/>
                <w:lang w:eastAsia="en-US"/>
              </w:rPr>
              <w:t xml:space="preserve"> </w:t>
            </w:r>
            <w:r>
              <w:rPr>
                <w:rFonts w:ascii="Arial" w:hAnsi="Arial" w:cs="Arial"/>
                <w:sz w:val="20"/>
                <w:lang w:eastAsia="en-US"/>
              </w:rPr>
              <w:t>металних</w:t>
            </w:r>
            <w:r w:rsidRPr="0086033C">
              <w:rPr>
                <w:rFonts w:ascii="Arial" w:hAnsi="Arial" w:cs="Arial"/>
                <w:sz w:val="20"/>
                <w:lang w:eastAsia="en-US"/>
              </w:rPr>
              <w:t xml:space="preserve"> </w:t>
            </w:r>
            <w:r>
              <w:rPr>
                <w:rFonts w:ascii="Arial" w:hAnsi="Arial" w:cs="Arial"/>
                <w:sz w:val="20"/>
                <w:lang w:eastAsia="en-US"/>
              </w:rPr>
              <w:t>делова</w:t>
            </w:r>
            <w:r w:rsidRPr="0086033C">
              <w:rPr>
                <w:rFonts w:ascii="Arial" w:hAnsi="Arial" w:cs="Arial"/>
                <w:sz w:val="20"/>
                <w:lang w:eastAsia="en-US"/>
              </w:rPr>
              <w:t xml:space="preserve"> </w:t>
            </w:r>
            <w:r>
              <w:rPr>
                <w:rFonts w:ascii="Arial" w:hAnsi="Arial" w:cs="Arial"/>
                <w:sz w:val="20"/>
                <w:lang w:eastAsia="en-US"/>
              </w:rPr>
              <w:t>стубова</w:t>
            </w:r>
            <w:r w:rsidRPr="0086033C">
              <w:rPr>
                <w:rFonts w:ascii="Arial" w:hAnsi="Arial" w:cs="Arial"/>
                <w:sz w:val="20"/>
                <w:lang w:eastAsia="en-US"/>
              </w:rPr>
              <w:t xml:space="preserve"> /</w:t>
            </w:r>
            <w:r>
              <w:rPr>
                <w:rFonts w:ascii="Arial" w:hAnsi="Arial" w:cs="Arial"/>
                <w:sz w:val="20"/>
                <w:lang w:eastAsia="en-US"/>
              </w:rPr>
              <w:t>конзола</w:t>
            </w:r>
            <w:r w:rsidRPr="0086033C">
              <w:rPr>
                <w:rFonts w:ascii="Arial" w:hAnsi="Arial" w:cs="Arial"/>
                <w:sz w:val="20"/>
                <w:lang w:eastAsia="en-US"/>
              </w:rPr>
              <w:t xml:space="preserve">, </w:t>
            </w:r>
            <w:r>
              <w:rPr>
                <w:rFonts w:ascii="Arial" w:hAnsi="Arial" w:cs="Arial"/>
                <w:sz w:val="20"/>
                <w:lang w:eastAsia="en-US"/>
              </w:rPr>
              <w:t>носача</w:t>
            </w:r>
            <w:r w:rsidRPr="0086033C">
              <w:rPr>
                <w:rFonts w:ascii="Arial" w:hAnsi="Arial" w:cs="Arial"/>
                <w:sz w:val="20"/>
                <w:lang w:eastAsia="en-US"/>
              </w:rPr>
              <w:t xml:space="preserve"> </w:t>
            </w:r>
            <w:r>
              <w:rPr>
                <w:rFonts w:ascii="Arial" w:hAnsi="Arial" w:cs="Arial"/>
                <w:sz w:val="20"/>
                <w:lang w:eastAsia="en-US"/>
              </w:rPr>
              <w:t>светиљки</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си</w:t>
            </w:r>
            <w:r w:rsidRPr="0086033C">
              <w:rPr>
                <w:rFonts w:ascii="Arial" w:hAnsi="Arial" w:cs="Arial"/>
                <w:sz w:val="20"/>
                <w:lang w:eastAsia="en-US"/>
              </w:rPr>
              <w:t>./</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r w:rsidRPr="0086033C">
              <w:rPr>
                <w:rFonts w:ascii="Arial" w:hAnsi="Arial" w:cs="Arial"/>
                <w:color w:val="000000"/>
                <w:sz w:val="20"/>
                <w:lang w:eastAsia="en-US"/>
              </w:rPr>
              <w:t>5</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Поправка</w:t>
            </w:r>
            <w:r w:rsidRPr="0086033C">
              <w:rPr>
                <w:rFonts w:ascii="Arial" w:hAnsi="Arial" w:cs="Arial"/>
                <w:sz w:val="20"/>
                <w:lang w:eastAsia="en-US"/>
              </w:rPr>
              <w:t xml:space="preserve">, </w:t>
            </w:r>
            <w:r>
              <w:rPr>
                <w:rFonts w:ascii="Arial" w:hAnsi="Arial" w:cs="Arial"/>
                <w:sz w:val="20"/>
                <w:lang w:eastAsia="en-US"/>
              </w:rPr>
              <w:t>односно</w:t>
            </w:r>
            <w:r w:rsidRPr="0086033C">
              <w:rPr>
                <w:rFonts w:ascii="Arial" w:hAnsi="Arial" w:cs="Arial"/>
                <w:sz w:val="20"/>
                <w:lang w:eastAsia="en-US"/>
              </w:rPr>
              <w:t xml:space="preserve"> </w:t>
            </w:r>
            <w:r>
              <w:rPr>
                <w:rFonts w:ascii="Arial" w:hAnsi="Arial" w:cs="Arial"/>
                <w:sz w:val="20"/>
                <w:lang w:eastAsia="en-US"/>
              </w:rPr>
              <w:t>замена</w:t>
            </w:r>
            <w:r w:rsidRPr="0086033C">
              <w:rPr>
                <w:rFonts w:ascii="Arial" w:hAnsi="Arial" w:cs="Arial"/>
                <w:sz w:val="20"/>
                <w:lang w:eastAsia="en-US"/>
              </w:rPr>
              <w:t xml:space="preserve"> </w:t>
            </w:r>
            <w:r>
              <w:rPr>
                <w:rFonts w:ascii="Arial" w:hAnsi="Arial" w:cs="Arial"/>
                <w:sz w:val="20"/>
                <w:lang w:eastAsia="en-US"/>
              </w:rPr>
              <w:t>оштећених</w:t>
            </w:r>
            <w:r w:rsidRPr="0086033C">
              <w:rPr>
                <w:rFonts w:ascii="Arial" w:hAnsi="Arial" w:cs="Arial"/>
                <w:sz w:val="20"/>
                <w:lang w:eastAsia="en-US"/>
              </w:rPr>
              <w:t xml:space="preserve"> </w:t>
            </w:r>
            <w:r>
              <w:rPr>
                <w:rFonts w:ascii="Arial" w:hAnsi="Arial" w:cs="Arial"/>
                <w:sz w:val="20"/>
                <w:lang w:eastAsia="en-US"/>
              </w:rPr>
              <w:t>или</w:t>
            </w:r>
            <w:r w:rsidRPr="0086033C">
              <w:rPr>
                <w:rFonts w:ascii="Arial" w:hAnsi="Arial" w:cs="Arial"/>
                <w:sz w:val="20"/>
                <w:lang w:eastAsia="en-US"/>
              </w:rPr>
              <w:t xml:space="preserve"> </w:t>
            </w:r>
            <w:r>
              <w:rPr>
                <w:rFonts w:ascii="Arial" w:hAnsi="Arial" w:cs="Arial"/>
                <w:sz w:val="20"/>
                <w:lang w:eastAsia="en-US"/>
              </w:rPr>
              <w:t>дотрајалих</w:t>
            </w:r>
            <w:r w:rsidRPr="0086033C">
              <w:rPr>
                <w:rFonts w:ascii="Arial" w:hAnsi="Arial" w:cs="Arial"/>
                <w:sz w:val="20"/>
                <w:lang w:eastAsia="en-US"/>
              </w:rPr>
              <w:t xml:space="preserve"> </w:t>
            </w:r>
            <w:r>
              <w:rPr>
                <w:rFonts w:ascii="Arial" w:hAnsi="Arial" w:cs="Arial"/>
                <w:sz w:val="20"/>
                <w:lang w:eastAsia="en-US"/>
              </w:rPr>
              <w:t>металних</w:t>
            </w:r>
            <w:r w:rsidRPr="0086033C">
              <w:rPr>
                <w:rFonts w:ascii="Arial" w:hAnsi="Arial" w:cs="Arial"/>
                <w:sz w:val="20"/>
                <w:lang w:eastAsia="en-US"/>
              </w:rPr>
              <w:t xml:space="preserve"> </w:t>
            </w:r>
            <w:r>
              <w:rPr>
                <w:rFonts w:ascii="Arial" w:hAnsi="Arial" w:cs="Arial"/>
                <w:sz w:val="20"/>
                <w:lang w:eastAsia="en-US"/>
              </w:rPr>
              <w:t>носача</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стубу</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r w:rsidRPr="0086033C">
              <w:rPr>
                <w:rFonts w:ascii="Arial" w:hAnsi="Arial" w:cs="Arial"/>
                <w:sz w:val="20"/>
                <w:lang w:eastAsia="en-US"/>
              </w:rPr>
              <w:t> </w:t>
            </w:r>
            <w:r>
              <w:rPr>
                <w:rFonts w:ascii="Arial" w:hAnsi="Arial" w:cs="Arial"/>
                <w:sz w:val="20"/>
                <w:lang w:eastAsia="en-US"/>
              </w:rPr>
              <w:t>1</w:t>
            </w:r>
            <w:r>
              <w:rPr>
                <w:rFonts w:ascii="Arial" w:hAnsi="Arial" w:cs="Arial"/>
                <w:sz w:val="20"/>
                <w:lang w:val="sr-Latn-RS" w:eastAsia="en-US"/>
              </w:rPr>
              <w:t>0</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r w:rsidRPr="0086033C">
              <w:rPr>
                <w:rFonts w:ascii="Arial" w:hAnsi="Arial" w:cs="Arial"/>
                <w:color w:val="000000"/>
                <w:sz w:val="20"/>
                <w:lang w:eastAsia="en-US"/>
              </w:rPr>
              <w:t> </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b/>
                <w:bCs/>
                <w:sz w:val="20"/>
                <w:lang w:eastAsia="en-US"/>
              </w:rPr>
            </w:pPr>
            <w:r>
              <w:rPr>
                <w:rFonts w:ascii="Arial" w:hAnsi="Arial" w:cs="Arial"/>
                <w:b/>
                <w:bCs/>
                <w:sz w:val="20"/>
                <w:lang w:eastAsia="en-US"/>
              </w:rPr>
              <w:t>Метални</w:t>
            </w:r>
            <w:r w:rsidRPr="0086033C">
              <w:rPr>
                <w:rFonts w:ascii="Arial" w:hAnsi="Arial" w:cs="Arial"/>
                <w:b/>
                <w:bCs/>
                <w:sz w:val="20"/>
                <w:lang w:eastAsia="en-US"/>
              </w:rPr>
              <w:t xml:space="preserve"> </w:t>
            </w:r>
            <w:r>
              <w:rPr>
                <w:rFonts w:ascii="Arial" w:hAnsi="Arial" w:cs="Arial"/>
                <w:b/>
                <w:bCs/>
                <w:sz w:val="20"/>
                <w:lang w:eastAsia="en-US"/>
              </w:rPr>
              <w:t>стубови</w:t>
            </w:r>
            <w:r w:rsidRPr="0086033C">
              <w:rPr>
                <w:rFonts w:ascii="Arial" w:hAnsi="Arial" w:cs="Arial"/>
                <w:b/>
                <w:bCs/>
                <w:sz w:val="20"/>
                <w:lang w:eastAsia="en-US"/>
              </w:rPr>
              <w:t>:</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252" w:type="dxa"/>
            <w:gridSpan w:val="2"/>
            <w:tcBorders>
              <w:top w:val="nil"/>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r w:rsidRPr="0086033C">
              <w:rPr>
                <w:rFonts w:ascii="Arial" w:hAnsi="Arial" w:cs="Arial"/>
                <w:color w:val="000000"/>
                <w:sz w:val="20"/>
                <w:lang w:eastAsia="en-US"/>
              </w:rPr>
              <w:t> </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Канделабери</w:t>
            </w:r>
            <w:r w:rsidRPr="0086033C">
              <w:rPr>
                <w:rFonts w:ascii="Arial" w:hAnsi="Arial" w:cs="Arial"/>
                <w:sz w:val="20"/>
                <w:lang w:eastAsia="en-US"/>
              </w:rPr>
              <w:t>:</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252" w:type="dxa"/>
            <w:gridSpan w:val="2"/>
            <w:tcBorders>
              <w:top w:val="nil"/>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r w:rsidRPr="0086033C">
              <w:rPr>
                <w:rFonts w:ascii="Arial" w:hAnsi="Arial" w:cs="Arial"/>
                <w:color w:val="000000"/>
                <w:sz w:val="20"/>
                <w:lang w:eastAsia="en-US"/>
              </w:rPr>
              <w:t>6</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Исправљење</w:t>
            </w:r>
            <w:r w:rsidRPr="0086033C">
              <w:rPr>
                <w:rFonts w:ascii="Arial" w:hAnsi="Arial" w:cs="Arial"/>
                <w:sz w:val="20"/>
                <w:lang w:eastAsia="en-US"/>
              </w:rPr>
              <w:t xml:space="preserve"> </w:t>
            </w:r>
            <w:r>
              <w:rPr>
                <w:rFonts w:ascii="Arial" w:hAnsi="Arial" w:cs="Arial"/>
                <w:sz w:val="20"/>
                <w:lang w:eastAsia="en-US"/>
              </w:rPr>
              <w:t>искривљеног</w:t>
            </w:r>
            <w:r w:rsidRPr="0086033C">
              <w:rPr>
                <w:rFonts w:ascii="Arial" w:hAnsi="Arial" w:cs="Arial"/>
                <w:sz w:val="20"/>
                <w:lang w:eastAsia="en-US"/>
              </w:rPr>
              <w:t xml:space="preserve"> </w:t>
            </w:r>
            <w:r>
              <w:rPr>
                <w:rFonts w:ascii="Arial" w:hAnsi="Arial" w:cs="Arial"/>
                <w:sz w:val="20"/>
                <w:lang w:eastAsia="en-US"/>
              </w:rPr>
              <w:t>стуба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r w:rsidRPr="0086033C">
              <w:rPr>
                <w:rFonts w:ascii="Arial" w:hAnsi="Arial" w:cs="Arial"/>
                <w:color w:val="000000"/>
                <w:sz w:val="20"/>
                <w:lang w:eastAsia="en-US"/>
              </w:rPr>
              <w:t>7</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Замена</w:t>
            </w:r>
            <w:r w:rsidRPr="0086033C">
              <w:rPr>
                <w:rFonts w:ascii="Arial" w:hAnsi="Arial" w:cs="Arial"/>
                <w:sz w:val="20"/>
                <w:lang w:eastAsia="en-US"/>
              </w:rPr>
              <w:t xml:space="preserve"> </w:t>
            </w:r>
            <w:r>
              <w:rPr>
                <w:rFonts w:ascii="Arial" w:hAnsi="Arial" w:cs="Arial"/>
                <w:sz w:val="20"/>
                <w:lang w:eastAsia="en-US"/>
              </w:rPr>
              <w:t>поломљеног</w:t>
            </w:r>
            <w:r w:rsidRPr="0086033C">
              <w:rPr>
                <w:rFonts w:ascii="Arial" w:hAnsi="Arial" w:cs="Arial"/>
                <w:sz w:val="20"/>
                <w:lang w:eastAsia="en-US"/>
              </w:rPr>
              <w:t xml:space="preserve"> </w:t>
            </w:r>
            <w:r>
              <w:rPr>
                <w:rFonts w:ascii="Arial" w:hAnsi="Arial" w:cs="Arial"/>
                <w:sz w:val="20"/>
                <w:lang w:eastAsia="en-US"/>
              </w:rPr>
              <w:t>поклопца</w:t>
            </w:r>
            <w:r w:rsidRPr="0086033C">
              <w:rPr>
                <w:rFonts w:ascii="Arial" w:hAnsi="Arial" w:cs="Arial"/>
                <w:sz w:val="20"/>
                <w:lang w:eastAsia="en-US"/>
              </w:rPr>
              <w:t xml:space="preserve">, </w:t>
            </w:r>
            <w:r>
              <w:rPr>
                <w:rFonts w:ascii="Arial" w:hAnsi="Arial" w:cs="Arial"/>
                <w:sz w:val="20"/>
                <w:lang w:eastAsia="en-US"/>
              </w:rPr>
              <w:t>нарезивање</w:t>
            </w:r>
            <w:r w:rsidRPr="0086033C">
              <w:rPr>
                <w:rFonts w:ascii="Arial" w:hAnsi="Arial" w:cs="Arial"/>
                <w:sz w:val="20"/>
                <w:lang w:eastAsia="en-US"/>
              </w:rPr>
              <w:t xml:space="preserve"> </w:t>
            </w:r>
            <w:r>
              <w:rPr>
                <w:rFonts w:ascii="Arial" w:hAnsi="Arial" w:cs="Arial"/>
                <w:sz w:val="20"/>
                <w:lang w:eastAsia="en-US"/>
              </w:rPr>
              <w:t>навоја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6</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r w:rsidRPr="0086033C">
              <w:rPr>
                <w:rFonts w:ascii="Arial" w:hAnsi="Arial" w:cs="Arial"/>
                <w:color w:val="000000"/>
                <w:sz w:val="20"/>
                <w:lang w:eastAsia="en-US"/>
              </w:rPr>
              <w:t>8</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Замена</w:t>
            </w:r>
            <w:r w:rsidRPr="0086033C">
              <w:rPr>
                <w:rFonts w:ascii="Arial" w:hAnsi="Arial" w:cs="Arial"/>
                <w:sz w:val="20"/>
                <w:lang w:eastAsia="en-US"/>
              </w:rPr>
              <w:t xml:space="preserve"> </w:t>
            </w:r>
            <w:r>
              <w:rPr>
                <w:rFonts w:ascii="Arial" w:hAnsi="Arial" w:cs="Arial"/>
                <w:sz w:val="20"/>
                <w:lang w:eastAsia="en-US"/>
              </w:rPr>
              <w:t>натписа</w:t>
            </w:r>
            <w:r w:rsidRPr="0086033C">
              <w:rPr>
                <w:rFonts w:ascii="Arial" w:hAnsi="Arial" w:cs="Arial"/>
                <w:sz w:val="20"/>
                <w:lang w:eastAsia="en-US"/>
              </w:rPr>
              <w:t xml:space="preserve">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упозорење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ознака</w:t>
            </w:r>
            <w:r w:rsidRPr="0086033C">
              <w:rPr>
                <w:rFonts w:ascii="Arial" w:hAnsi="Arial" w:cs="Arial"/>
                <w:sz w:val="20"/>
                <w:lang w:eastAsia="en-US"/>
              </w:rPr>
              <w:t xml:space="preserve"> </w:t>
            </w:r>
            <w:r>
              <w:rPr>
                <w:rFonts w:ascii="Arial" w:hAnsi="Arial" w:cs="Arial"/>
                <w:sz w:val="20"/>
                <w:lang w:eastAsia="en-US"/>
              </w:rPr>
              <w:t>броја</w:t>
            </w:r>
            <w:r w:rsidRPr="0086033C">
              <w:rPr>
                <w:rFonts w:ascii="Arial" w:hAnsi="Arial" w:cs="Arial"/>
                <w:sz w:val="20"/>
                <w:lang w:eastAsia="en-US"/>
              </w:rPr>
              <w:t xml:space="preserve"> </w:t>
            </w:r>
            <w:r>
              <w:rPr>
                <w:rFonts w:ascii="Arial" w:hAnsi="Arial" w:cs="Arial"/>
                <w:sz w:val="20"/>
                <w:lang w:eastAsia="en-US"/>
              </w:rPr>
              <w:t>канделабера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6</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r w:rsidRPr="0086033C">
              <w:rPr>
                <w:rFonts w:ascii="Arial" w:hAnsi="Arial" w:cs="Arial"/>
                <w:color w:val="000000"/>
                <w:sz w:val="20"/>
                <w:lang w:eastAsia="en-US"/>
              </w:rPr>
              <w:t>9</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Замена</w:t>
            </w:r>
            <w:r w:rsidRPr="0086033C">
              <w:rPr>
                <w:rFonts w:ascii="Arial" w:hAnsi="Arial" w:cs="Arial"/>
                <w:sz w:val="20"/>
                <w:lang w:eastAsia="en-US"/>
              </w:rPr>
              <w:t xml:space="preserve"> </w:t>
            </w:r>
            <w:r>
              <w:rPr>
                <w:rFonts w:ascii="Arial" w:hAnsi="Arial" w:cs="Arial"/>
                <w:sz w:val="20"/>
                <w:lang w:eastAsia="en-US"/>
              </w:rPr>
              <w:t>оштећеног</w:t>
            </w:r>
            <w:r w:rsidRPr="0086033C">
              <w:rPr>
                <w:rFonts w:ascii="Arial" w:hAnsi="Arial" w:cs="Arial"/>
                <w:sz w:val="20"/>
                <w:lang w:eastAsia="en-US"/>
              </w:rPr>
              <w:t xml:space="preserve"> </w:t>
            </w:r>
            <w:r>
              <w:rPr>
                <w:rFonts w:ascii="Arial" w:hAnsi="Arial" w:cs="Arial"/>
                <w:sz w:val="20"/>
                <w:lang w:eastAsia="en-US"/>
              </w:rPr>
              <w:t>или</w:t>
            </w:r>
            <w:r w:rsidRPr="0086033C">
              <w:rPr>
                <w:rFonts w:ascii="Arial" w:hAnsi="Arial" w:cs="Arial"/>
                <w:sz w:val="20"/>
                <w:lang w:eastAsia="en-US"/>
              </w:rPr>
              <w:t xml:space="preserve"> </w:t>
            </w:r>
            <w:r>
              <w:rPr>
                <w:rFonts w:ascii="Arial" w:hAnsi="Arial" w:cs="Arial"/>
                <w:sz w:val="20"/>
                <w:lang w:eastAsia="en-US"/>
              </w:rPr>
              <w:t>дотрајалог</w:t>
            </w:r>
            <w:r w:rsidRPr="0086033C">
              <w:rPr>
                <w:rFonts w:ascii="Arial" w:hAnsi="Arial" w:cs="Arial"/>
                <w:sz w:val="20"/>
                <w:lang w:eastAsia="en-US"/>
              </w:rPr>
              <w:t xml:space="preserve"> </w:t>
            </w:r>
            <w:r>
              <w:rPr>
                <w:rFonts w:ascii="Arial" w:hAnsi="Arial" w:cs="Arial"/>
                <w:sz w:val="20"/>
                <w:lang w:eastAsia="en-US"/>
              </w:rPr>
              <w:t>канделабера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10</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 xml:space="preserve">Фарбање и антикорозивна заштита стуба висине до 5м </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11</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Фарбање и антикорозивна заштита стуба висине преко 5м</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r w:rsidRPr="0086033C">
              <w:rPr>
                <w:rFonts w:ascii="Arial" w:hAnsi="Arial" w:cs="Arial"/>
                <w:color w:val="000000"/>
                <w:sz w:val="20"/>
                <w:lang w:eastAsia="en-US"/>
              </w:rPr>
              <w:t> </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b/>
                <w:bCs/>
                <w:sz w:val="20"/>
                <w:lang w:eastAsia="en-US"/>
              </w:rPr>
            </w:pPr>
            <w:r>
              <w:rPr>
                <w:rFonts w:ascii="Arial" w:hAnsi="Arial" w:cs="Arial"/>
                <w:b/>
                <w:bCs/>
                <w:sz w:val="20"/>
                <w:lang w:eastAsia="en-US"/>
              </w:rPr>
              <w:t>Сисак</w:t>
            </w:r>
            <w:r w:rsidRPr="0086033C">
              <w:rPr>
                <w:rFonts w:ascii="Arial" w:hAnsi="Arial" w:cs="Arial"/>
                <w:b/>
                <w:bCs/>
                <w:sz w:val="20"/>
                <w:lang w:eastAsia="en-US"/>
              </w:rPr>
              <w:t xml:space="preserve"> </w:t>
            </w:r>
            <w:r>
              <w:rPr>
                <w:rFonts w:ascii="Arial" w:hAnsi="Arial" w:cs="Arial"/>
                <w:b/>
                <w:bCs/>
                <w:sz w:val="20"/>
                <w:lang w:eastAsia="en-US"/>
              </w:rPr>
              <w:t>од</w:t>
            </w:r>
            <w:r w:rsidRPr="0086033C">
              <w:rPr>
                <w:rFonts w:ascii="Arial" w:hAnsi="Arial" w:cs="Arial"/>
                <w:b/>
                <w:bCs/>
                <w:sz w:val="20"/>
                <w:lang w:eastAsia="en-US"/>
              </w:rPr>
              <w:t xml:space="preserve"> 8-11</w:t>
            </w:r>
            <w:r>
              <w:rPr>
                <w:rFonts w:ascii="Arial" w:hAnsi="Arial" w:cs="Arial"/>
                <w:b/>
                <w:bCs/>
                <w:sz w:val="20"/>
                <w:lang w:eastAsia="en-US"/>
              </w:rPr>
              <w:t>м</w:t>
            </w:r>
            <w:r w:rsidRPr="0086033C">
              <w:rPr>
                <w:rFonts w:ascii="Arial" w:hAnsi="Arial" w:cs="Arial"/>
                <w:b/>
                <w:bCs/>
                <w:sz w:val="20"/>
                <w:lang w:eastAsia="en-US"/>
              </w:rPr>
              <w:t>:</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252" w:type="dxa"/>
            <w:gridSpan w:val="2"/>
            <w:tcBorders>
              <w:top w:val="nil"/>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12</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дотрајалог или оштећеног стуба са одвезивањем и везивањем каблова и обезбеђење места рада од продора напона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13</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Исправљање кривог стуба, удареног /поправка фарбе и натписа/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14</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поломљеног поклопца, нарезивање навоја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15</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 xml:space="preserve">Демонтажа и поновна монтажа лире са центрирањем и </w:t>
            </w:r>
            <w:r w:rsidRPr="002742D4">
              <w:rPr>
                <w:rFonts w:ascii="Arial" w:hAnsi="Arial" w:cs="Arial"/>
                <w:sz w:val="20"/>
                <w:lang w:eastAsia="en-US"/>
              </w:rPr>
              <w:lastRenderedPageBreak/>
              <w:t>фиксирањем</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lastRenderedPageBreak/>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lastRenderedPageBreak/>
              <w:t>16</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Исправљање лире /померање услед олује или удара/, центрирање и фиксирање, поновно бушење и нарезивање навоја на врху стуба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17</w:t>
            </w:r>
          </w:p>
        </w:tc>
        <w:tc>
          <w:tcPr>
            <w:tcW w:w="5749" w:type="dxa"/>
            <w:gridSpan w:val="7"/>
            <w:tcBorders>
              <w:top w:val="single" w:sz="4" w:space="0" w:color="auto"/>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 xml:space="preserve">Демонтажа стубног места </w:t>
            </w:r>
            <w:r w:rsidRPr="002742D4">
              <w:rPr>
                <w:rFonts w:ascii="Arial" w:hAnsi="Arial" w:cs="Arial"/>
                <w:i/>
                <w:iCs/>
                <w:sz w:val="20"/>
                <w:lang w:eastAsia="en-US"/>
              </w:rPr>
              <w:t>- укидање стуба</w:t>
            </w:r>
          </w:p>
        </w:tc>
        <w:tc>
          <w:tcPr>
            <w:tcW w:w="821" w:type="dxa"/>
            <w:tcBorders>
              <w:top w:val="single" w:sz="4" w:space="0" w:color="auto"/>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b/>
                <w:bCs/>
                <w:color w:val="000000"/>
                <w:sz w:val="20"/>
                <w:lang w:eastAsia="en-US"/>
              </w:rPr>
            </w:pPr>
            <w:r w:rsidRPr="0086033C">
              <w:rPr>
                <w:rFonts w:ascii="Arial" w:hAnsi="Arial" w:cs="Arial"/>
                <w:b/>
                <w:bCs/>
                <w:color w:val="000000"/>
                <w:sz w:val="20"/>
                <w:lang w:eastAsia="en-US"/>
              </w:rPr>
              <w:t> </w:t>
            </w:r>
          </w:p>
        </w:tc>
        <w:tc>
          <w:tcPr>
            <w:tcW w:w="5749" w:type="dxa"/>
            <w:gridSpan w:val="7"/>
            <w:tcBorders>
              <w:top w:val="single" w:sz="4" w:space="0" w:color="auto"/>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b/>
                <w:bCs/>
                <w:sz w:val="20"/>
                <w:lang w:eastAsia="en-US"/>
              </w:rPr>
            </w:pPr>
            <w:r>
              <w:rPr>
                <w:rFonts w:ascii="Arial" w:hAnsi="Arial" w:cs="Arial"/>
                <w:b/>
                <w:bCs/>
                <w:sz w:val="20"/>
                <w:lang w:eastAsia="en-US"/>
              </w:rPr>
              <w:t>Тролебуски</w:t>
            </w:r>
            <w:r w:rsidRPr="0086033C">
              <w:rPr>
                <w:rFonts w:ascii="Arial" w:hAnsi="Arial" w:cs="Arial"/>
                <w:b/>
                <w:bCs/>
                <w:sz w:val="20"/>
                <w:lang w:eastAsia="en-US"/>
              </w:rPr>
              <w:t xml:space="preserve">, </w:t>
            </w:r>
            <w:r>
              <w:rPr>
                <w:rFonts w:ascii="Arial" w:hAnsi="Arial" w:cs="Arial"/>
                <w:b/>
                <w:bCs/>
                <w:sz w:val="20"/>
                <w:lang w:eastAsia="en-US"/>
              </w:rPr>
              <w:t>осмоугаони</w:t>
            </w:r>
            <w:r w:rsidRPr="0086033C">
              <w:rPr>
                <w:rFonts w:ascii="Arial" w:hAnsi="Arial" w:cs="Arial"/>
                <w:b/>
                <w:bCs/>
                <w:sz w:val="20"/>
                <w:lang w:eastAsia="en-US"/>
              </w:rPr>
              <w:t xml:space="preserve">, </w:t>
            </w:r>
            <w:r>
              <w:rPr>
                <w:rFonts w:ascii="Arial" w:hAnsi="Arial" w:cs="Arial"/>
                <w:b/>
                <w:bCs/>
                <w:sz w:val="20"/>
                <w:lang w:eastAsia="en-US"/>
              </w:rPr>
              <w:t>решеткасти</w:t>
            </w:r>
            <w:r w:rsidRPr="0086033C">
              <w:rPr>
                <w:rFonts w:ascii="Arial" w:hAnsi="Arial" w:cs="Arial"/>
                <w:b/>
                <w:bCs/>
                <w:sz w:val="20"/>
                <w:lang w:eastAsia="en-US"/>
              </w:rPr>
              <w:t xml:space="preserve"> </w:t>
            </w:r>
            <w:r>
              <w:rPr>
                <w:rFonts w:ascii="Arial" w:hAnsi="Arial" w:cs="Arial"/>
                <w:b/>
                <w:bCs/>
                <w:sz w:val="20"/>
                <w:lang w:eastAsia="en-US"/>
              </w:rPr>
              <w:t>стубови</w:t>
            </w:r>
            <w:r w:rsidRPr="0086033C">
              <w:rPr>
                <w:rFonts w:ascii="Arial" w:hAnsi="Arial" w:cs="Arial"/>
                <w:b/>
                <w:bCs/>
                <w:sz w:val="20"/>
                <w:lang w:eastAsia="en-US"/>
              </w:rPr>
              <w:t xml:space="preserve">, </w:t>
            </w:r>
            <w:r>
              <w:rPr>
                <w:rFonts w:ascii="Arial" w:hAnsi="Arial" w:cs="Arial"/>
                <w:b/>
                <w:bCs/>
                <w:sz w:val="20"/>
                <w:lang w:eastAsia="en-US"/>
              </w:rPr>
              <w:t>висине</w:t>
            </w:r>
            <w:r w:rsidRPr="0086033C">
              <w:rPr>
                <w:rFonts w:ascii="Arial" w:hAnsi="Arial" w:cs="Arial"/>
                <w:b/>
                <w:bCs/>
                <w:sz w:val="20"/>
                <w:lang w:eastAsia="en-US"/>
              </w:rPr>
              <w:t xml:space="preserve"> 10</w:t>
            </w:r>
            <w:r>
              <w:rPr>
                <w:rFonts w:ascii="Arial" w:hAnsi="Arial" w:cs="Arial"/>
                <w:b/>
                <w:bCs/>
                <w:sz w:val="20"/>
                <w:lang w:eastAsia="en-US"/>
              </w:rPr>
              <w:t>м</w:t>
            </w:r>
            <w:r w:rsidRPr="0086033C">
              <w:rPr>
                <w:rFonts w:ascii="Arial" w:hAnsi="Arial" w:cs="Arial"/>
                <w:b/>
                <w:bCs/>
                <w:sz w:val="20"/>
                <w:lang w:eastAsia="en-US"/>
              </w:rPr>
              <w:t xml:space="preserve"> </w:t>
            </w:r>
            <w:r>
              <w:rPr>
                <w:rFonts w:ascii="Arial" w:hAnsi="Arial" w:cs="Arial"/>
                <w:b/>
                <w:bCs/>
                <w:sz w:val="20"/>
                <w:lang w:eastAsia="en-US"/>
              </w:rPr>
              <w:t>и</w:t>
            </w:r>
            <w:r w:rsidRPr="0086033C">
              <w:rPr>
                <w:rFonts w:ascii="Arial" w:hAnsi="Arial" w:cs="Arial"/>
                <w:b/>
                <w:bCs/>
                <w:sz w:val="20"/>
                <w:lang w:eastAsia="en-US"/>
              </w:rPr>
              <w:t xml:space="preserve"> </w:t>
            </w:r>
            <w:r>
              <w:rPr>
                <w:rFonts w:ascii="Arial" w:hAnsi="Arial" w:cs="Arial"/>
                <w:b/>
                <w:bCs/>
                <w:sz w:val="20"/>
                <w:lang w:eastAsia="en-US"/>
              </w:rPr>
              <w:t>више</w:t>
            </w:r>
            <w:r w:rsidRPr="0086033C">
              <w:rPr>
                <w:rFonts w:ascii="Arial" w:hAnsi="Arial" w:cs="Arial"/>
                <w:b/>
                <w:bCs/>
                <w:sz w:val="20"/>
                <w:lang w:eastAsia="en-US"/>
              </w:rPr>
              <w:t>:</w:t>
            </w:r>
          </w:p>
        </w:tc>
        <w:tc>
          <w:tcPr>
            <w:tcW w:w="821" w:type="dxa"/>
            <w:tcBorders>
              <w:top w:val="single" w:sz="4" w:space="0" w:color="auto"/>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252" w:type="dxa"/>
            <w:gridSpan w:val="2"/>
            <w:tcBorders>
              <w:top w:val="single" w:sz="4" w:space="0" w:color="auto"/>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18</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стуба услед дотрајалости или удара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b/>
                <w:bCs/>
                <w:color w:val="000000"/>
                <w:sz w:val="20"/>
                <w:lang w:eastAsia="en-US"/>
              </w:rPr>
            </w:pPr>
            <w:r w:rsidRPr="0086033C">
              <w:rPr>
                <w:rFonts w:ascii="Arial" w:hAnsi="Arial" w:cs="Arial"/>
                <w:b/>
                <w:bCs/>
                <w:color w:val="000000"/>
                <w:sz w:val="20"/>
                <w:lang w:eastAsia="en-US"/>
              </w:rPr>
              <w:t> </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b/>
                <w:bCs/>
                <w:sz w:val="20"/>
                <w:lang w:eastAsia="en-US"/>
              </w:rPr>
            </w:pPr>
            <w:r>
              <w:rPr>
                <w:rFonts w:ascii="Arial" w:hAnsi="Arial" w:cs="Arial"/>
                <w:b/>
                <w:bCs/>
                <w:sz w:val="20"/>
                <w:lang w:eastAsia="en-US"/>
              </w:rPr>
              <w:t>Затеге</w:t>
            </w:r>
            <w:r w:rsidRPr="0086033C">
              <w:rPr>
                <w:rFonts w:ascii="Arial" w:hAnsi="Arial" w:cs="Arial"/>
                <w:b/>
                <w:bCs/>
                <w:sz w:val="20"/>
                <w:lang w:eastAsia="en-US"/>
              </w:rPr>
              <w:t>:</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p>
        </w:tc>
        <w:tc>
          <w:tcPr>
            <w:tcW w:w="252" w:type="dxa"/>
            <w:gridSpan w:val="2"/>
            <w:tcBorders>
              <w:top w:val="nil"/>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19</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Затезање носећег ужета у колико је дошло до повећаног угиба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424"/>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20</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Поправка</w:t>
            </w:r>
            <w:r w:rsidRPr="0086033C">
              <w:rPr>
                <w:rFonts w:ascii="Arial" w:hAnsi="Arial" w:cs="Arial"/>
                <w:sz w:val="20"/>
                <w:lang w:eastAsia="en-US"/>
              </w:rPr>
              <w:t xml:space="preserve"> </w:t>
            </w:r>
            <w:r>
              <w:rPr>
                <w:rFonts w:ascii="Arial" w:hAnsi="Arial" w:cs="Arial"/>
                <w:sz w:val="20"/>
                <w:lang w:eastAsia="en-US"/>
              </w:rPr>
              <w:t>оштећених</w:t>
            </w:r>
            <w:r w:rsidRPr="0086033C">
              <w:rPr>
                <w:rFonts w:ascii="Arial" w:hAnsi="Arial" w:cs="Arial"/>
                <w:sz w:val="20"/>
                <w:lang w:eastAsia="en-US"/>
              </w:rPr>
              <w:t xml:space="preserve"> </w:t>
            </w:r>
            <w:r>
              <w:rPr>
                <w:rFonts w:ascii="Arial" w:hAnsi="Arial" w:cs="Arial"/>
                <w:sz w:val="20"/>
                <w:lang w:eastAsia="en-US"/>
              </w:rPr>
              <w:t>места</w:t>
            </w:r>
            <w:r w:rsidRPr="0086033C">
              <w:rPr>
                <w:rFonts w:ascii="Arial" w:hAnsi="Arial" w:cs="Arial"/>
                <w:sz w:val="20"/>
                <w:lang w:eastAsia="en-US"/>
              </w:rPr>
              <w:t xml:space="preserve"> </w:t>
            </w:r>
            <w:r>
              <w:rPr>
                <w:rFonts w:ascii="Arial" w:hAnsi="Arial" w:cs="Arial"/>
                <w:sz w:val="20"/>
                <w:lang w:eastAsia="en-US"/>
              </w:rPr>
              <w:t>причвр</w:t>
            </w:r>
            <w:r w:rsidRPr="0086033C">
              <w:rPr>
                <w:rFonts w:ascii="Arial" w:hAnsi="Arial" w:cs="Arial"/>
                <w:sz w:val="20"/>
                <w:lang w:eastAsia="en-US"/>
              </w:rPr>
              <w:t>-</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21</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појединих елемената или ћеле затеге због оштећења или дотрајалости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b/>
                <w:bCs/>
                <w:color w:val="000000"/>
                <w:sz w:val="20"/>
                <w:lang w:eastAsia="en-US"/>
              </w:rPr>
            </w:pPr>
            <w:r w:rsidRPr="0086033C">
              <w:rPr>
                <w:rFonts w:ascii="Arial" w:hAnsi="Arial" w:cs="Arial"/>
                <w:b/>
                <w:bCs/>
                <w:color w:val="000000"/>
                <w:sz w:val="20"/>
                <w:lang w:eastAsia="en-US"/>
              </w:rPr>
              <w:t> </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b/>
                <w:bCs/>
                <w:sz w:val="20"/>
                <w:lang w:eastAsia="en-US"/>
              </w:rPr>
            </w:pPr>
            <w:r>
              <w:rPr>
                <w:rFonts w:ascii="Arial" w:hAnsi="Arial" w:cs="Arial"/>
                <w:b/>
                <w:bCs/>
                <w:sz w:val="20"/>
                <w:lang w:eastAsia="en-US"/>
              </w:rPr>
              <w:t>Зидне</w:t>
            </w:r>
            <w:r w:rsidRPr="0086033C">
              <w:rPr>
                <w:rFonts w:ascii="Arial" w:hAnsi="Arial" w:cs="Arial"/>
                <w:b/>
                <w:bCs/>
                <w:sz w:val="20"/>
                <w:lang w:eastAsia="en-US"/>
              </w:rPr>
              <w:t xml:space="preserve"> </w:t>
            </w:r>
            <w:r>
              <w:rPr>
                <w:rFonts w:ascii="Arial" w:hAnsi="Arial" w:cs="Arial"/>
                <w:b/>
                <w:bCs/>
                <w:sz w:val="20"/>
                <w:lang w:eastAsia="en-US"/>
              </w:rPr>
              <w:t>конзоле</w:t>
            </w:r>
            <w:r w:rsidRPr="0086033C">
              <w:rPr>
                <w:rFonts w:ascii="Arial" w:hAnsi="Arial" w:cs="Arial"/>
                <w:b/>
                <w:bCs/>
                <w:sz w:val="20"/>
                <w:lang w:eastAsia="en-US"/>
              </w:rPr>
              <w:t>:</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p>
        </w:tc>
        <w:tc>
          <w:tcPr>
            <w:tcW w:w="252" w:type="dxa"/>
            <w:gridSpan w:val="2"/>
            <w:tcBorders>
              <w:top w:val="nil"/>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22</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Поправка оштећених места причвршћења конзоле и оштећење фасаде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23</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Бојење</w:t>
            </w:r>
            <w:r w:rsidRPr="0086033C">
              <w:rPr>
                <w:rFonts w:ascii="Arial" w:hAnsi="Arial" w:cs="Arial"/>
                <w:sz w:val="20"/>
                <w:lang w:eastAsia="en-US"/>
              </w:rPr>
              <w:t xml:space="preserve"> </w:t>
            </w:r>
            <w:r>
              <w:rPr>
                <w:rFonts w:ascii="Arial" w:hAnsi="Arial" w:cs="Arial"/>
                <w:sz w:val="20"/>
                <w:lang w:eastAsia="en-US"/>
              </w:rPr>
              <w:t>конзоле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24</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оштећене или дотрајале конзоле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nil"/>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25</w:t>
            </w:r>
          </w:p>
        </w:tc>
        <w:tc>
          <w:tcPr>
            <w:tcW w:w="5749" w:type="dxa"/>
            <w:gridSpan w:val="7"/>
            <w:tcBorders>
              <w:top w:val="nil"/>
              <w:left w:val="single" w:sz="4" w:space="0" w:color="auto"/>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Монтажа носача светиљке на фасаду зграде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nil"/>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26</w:t>
            </w:r>
          </w:p>
        </w:tc>
        <w:tc>
          <w:tcPr>
            <w:tcW w:w="5749" w:type="dxa"/>
            <w:gridSpan w:val="7"/>
            <w:tcBorders>
              <w:top w:val="nil"/>
              <w:left w:val="single" w:sz="4" w:space="0" w:color="auto"/>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Монтажа</w:t>
            </w:r>
            <w:r w:rsidRPr="0086033C">
              <w:rPr>
                <w:rFonts w:ascii="Arial" w:hAnsi="Arial" w:cs="Arial"/>
                <w:sz w:val="20"/>
                <w:lang w:eastAsia="en-US"/>
              </w:rPr>
              <w:t xml:space="preserve"> </w:t>
            </w:r>
            <w:r>
              <w:rPr>
                <w:rFonts w:ascii="Arial" w:hAnsi="Arial" w:cs="Arial"/>
                <w:sz w:val="20"/>
                <w:lang w:eastAsia="en-US"/>
              </w:rPr>
              <w:t>носача</w:t>
            </w:r>
            <w:r w:rsidRPr="0086033C">
              <w:rPr>
                <w:rFonts w:ascii="Arial" w:hAnsi="Arial" w:cs="Arial"/>
                <w:sz w:val="20"/>
                <w:lang w:eastAsia="en-US"/>
              </w:rPr>
              <w:t xml:space="preserve"> </w:t>
            </w:r>
            <w:r>
              <w:rPr>
                <w:rFonts w:ascii="Arial" w:hAnsi="Arial" w:cs="Arial"/>
                <w:sz w:val="20"/>
                <w:lang w:eastAsia="en-US"/>
              </w:rPr>
              <w:t>рефлектора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27</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Остали носачи /специјални стубови носачи светиљки и си./ у погледу ремонта важи исто што и за стубове, односно канделабере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r w:rsidRPr="0086033C">
              <w:rPr>
                <w:rFonts w:ascii="Arial" w:hAnsi="Arial" w:cs="Arial"/>
                <w:color w:val="000000"/>
                <w:sz w:val="20"/>
                <w:lang w:eastAsia="en-US"/>
              </w:rPr>
              <w:t> </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b/>
                <w:bCs/>
                <w:sz w:val="20"/>
                <w:lang w:eastAsia="en-US"/>
              </w:rPr>
            </w:pPr>
            <w:r>
              <w:rPr>
                <w:rFonts w:ascii="Arial" w:hAnsi="Arial" w:cs="Arial"/>
                <w:b/>
                <w:bCs/>
                <w:sz w:val="20"/>
                <w:lang w:eastAsia="en-US"/>
              </w:rPr>
              <w:t>Кабловске</w:t>
            </w:r>
            <w:r w:rsidRPr="0086033C">
              <w:rPr>
                <w:rFonts w:ascii="Arial" w:hAnsi="Arial" w:cs="Arial"/>
                <w:b/>
                <w:bCs/>
                <w:sz w:val="20"/>
                <w:lang w:eastAsia="en-US"/>
              </w:rPr>
              <w:t xml:space="preserve"> </w:t>
            </w:r>
            <w:r>
              <w:rPr>
                <w:rFonts w:ascii="Arial" w:hAnsi="Arial" w:cs="Arial"/>
                <w:b/>
                <w:bCs/>
                <w:sz w:val="20"/>
                <w:lang w:eastAsia="en-US"/>
              </w:rPr>
              <w:t>трасе</w:t>
            </w:r>
            <w:r w:rsidRPr="0086033C">
              <w:rPr>
                <w:rFonts w:ascii="Arial" w:hAnsi="Arial" w:cs="Arial"/>
                <w:b/>
                <w:bCs/>
                <w:sz w:val="20"/>
                <w:lang w:eastAsia="en-US"/>
              </w:rPr>
              <w:t>:</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252" w:type="dxa"/>
            <w:gridSpan w:val="2"/>
            <w:tcBorders>
              <w:top w:val="nil"/>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28</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оштећених ознака кабла на кабловској траси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29</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поклопца на кабловском шахту</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30</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Чишћење шахта са вађењем муља или воде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b/>
                <w:bCs/>
                <w:sz w:val="20"/>
                <w:lang w:eastAsia="en-US"/>
              </w:rPr>
            </w:pPr>
            <w:r>
              <w:rPr>
                <w:rFonts w:ascii="Arial" w:hAnsi="Arial" w:cs="Arial"/>
                <w:b/>
                <w:bCs/>
                <w:sz w:val="20"/>
                <w:lang w:eastAsia="en-US"/>
              </w:rPr>
              <w:t>ЕЛЕКТРИЧНИ</w:t>
            </w:r>
            <w:r w:rsidRPr="0086033C">
              <w:rPr>
                <w:rFonts w:ascii="Arial" w:hAnsi="Arial" w:cs="Arial"/>
                <w:b/>
                <w:bCs/>
                <w:sz w:val="20"/>
                <w:lang w:eastAsia="en-US"/>
              </w:rPr>
              <w:t xml:space="preserve"> </w:t>
            </w:r>
            <w:r>
              <w:rPr>
                <w:rFonts w:ascii="Arial" w:hAnsi="Arial" w:cs="Arial"/>
                <w:b/>
                <w:bCs/>
                <w:sz w:val="20"/>
                <w:lang w:eastAsia="en-US"/>
              </w:rPr>
              <w:t>ДЕО</w:t>
            </w:r>
            <w:r w:rsidRPr="0086033C">
              <w:rPr>
                <w:rFonts w:ascii="Arial" w:hAnsi="Arial" w:cs="Arial"/>
                <w:b/>
                <w:bCs/>
                <w:sz w:val="20"/>
                <w:lang w:eastAsia="en-US"/>
              </w:rPr>
              <w:t xml:space="preserve"> - </w:t>
            </w:r>
            <w:r>
              <w:rPr>
                <w:rFonts w:ascii="Arial" w:hAnsi="Arial" w:cs="Arial"/>
                <w:b/>
                <w:bCs/>
                <w:sz w:val="20"/>
                <w:lang w:eastAsia="en-US"/>
              </w:rPr>
              <w:t>РЕМОНТ</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252" w:type="dxa"/>
            <w:gridSpan w:val="2"/>
            <w:tcBorders>
              <w:top w:val="nil"/>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основу</w:t>
            </w:r>
            <w:r w:rsidRPr="0086033C">
              <w:rPr>
                <w:rFonts w:ascii="Arial" w:hAnsi="Arial" w:cs="Arial"/>
                <w:sz w:val="20"/>
                <w:lang w:eastAsia="en-US"/>
              </w:rPr>
              <w:t xml:space="preserve"> </w:t>
            </w:r>
            <w:r>
              <w:rPr>
                <w:rFonts w:ascii="Arial" w:hAnsi="Arial" w:cs="Arial"/>
                <w:sz w:val="20"/>
                <w:lang w:eastAsia="en-US"/>
              </w:rPr>
              <w:t>мерења</w:t>
            </w:r>
            <w:r w:rsidRPr="0086033C">
              <w:rPr>
                <w:rFonts w:ascii="Arial" w:hAnsi="Arial" w:cs="Arial"/>
                <w:sz w:val="20"/>
                <w:lang w:eastAsia="en-US"/>
              </w:rPr>
              <w:t xml:space="preserve">, </w:t>
            </w:r>
            <w:r>
              <w:rPr>
                <w:rFonts w:ascii="Arial" w:hAnsi="Arial" w:cs="Arial"/>
                <w:sz w:val="20"/>
                <w:lang w:eastAsia="en-US"/>
              </w:rPr>
              <w:t>испитивања</w:t>
            </w:r>
            <w:r w:rsidRPr="0086033C">
              <w:rPr>
                <w:rFonts w:ascii="Arial" w:hAnsi="Arial" w:cs="Arial"/>
                <w:sz w:val="20"/>
                <w:lang w:eastAsia="en-US"/>
              </w:rPr>
              <w:t xml:space="preserve"> </w:t>
            </w:r>
            <w:r>
              <w:rPr>
                <w:rFonts w:ascii="Arial" w:hAnsi="Arial" w:cs="Arial"/>
                <w:sz w:val="20"/>
                <w:lang w:eastAsia="en-US"/>
              </w:rPr>
              <w:t>ревизија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пријава</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објектима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елементима</w:t>
            </w:r>
            <w:r w:rsidRPr="0086033C">
              <w:rPr>
                <w:rFonts w:ascii="Arial" w:hAnsi="Arial" w:cs="Arial"/>
                <w:sz w:val="20"/>
                <w:lang w:eastAsia="en-US"/>
              </w:rPr>
              <w:t xml:space="preserve"> </w:t>
            </w:r>
            <w:r>
              <w:rPr>
                <w:rFonts w:ascii="Arial" w:hAnsi="Arial" w:cs="Arial"/>
                <w:sz w:val="20"/>
                <w:lang w:eastAsia="en-US"/>
              </w:rPr>
              <w:t>објеката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252" w:type="dxa"/>
            <w:gridSpan w:val="2"/>
            <w:tcBorders>
              <w:top w:val="nil"/>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b/>
                <w:bCs/>
                <w:sz w:val="20"/>
                <w:lang w:eastAsia="en-US"/>
              </w:rPr>
            </w:pPr>
            <w:r>
              <w:rPr>
                <w:rFonts w:ascii="Arial" w:hAnsi="Arial" w:cs="Arial"/>
                <w:b/>
                <w:bCs/>
                <w:sz w:val="20"/>
                <w:lang w:eastAsia="en-US"/>
              </w:rPr>
              <w:t>Ваздушни</w:t>
            </w:r>
            <w:r w:rsidRPr="0086033C">
              <w:rPr>
                <w:rFonts w:ascii="Arial" w:hAnsi="Arial" w:cs="Arial"/>
                <w:b/>
                <w:bCs/>
                <w:sz w:val="20"/>
                <w:lang w:eastAsia="en-US"/>
              </w:rPr>
              <w:t xml:space="preserve"> </w:t>
            </w:r>
            <w:r>
              <w:rPr>
                <w:rFonts w:ascii="Arial" w:hAnsi="Arial" w:cs="Arial"/>
                <w:b/>
                <w:bCs/>
                <w:sz w:val="20"/>
                <w:lang w:eastAsia="en-US"/>
              </w:rPr>
              <w:t>водови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252" w:type="dxa"/>
            <w:gridSpan w:val="2"/>
            <w:tcBorders>
              <w:top w:val="nil"/>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31</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Притезање по потреби контактних места, регулисање повећаних угиба проводника.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4</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32</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оштећених изолатора и њихових носача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4</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33</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појединих проводника или замена пресека проводника / пресек до 10мм Цу или 25мм2 АлФе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4</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34</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спроводница Г/А или ПП</w:t>
            </w:r>
            <w:r w:rsidRPr="0086033C">
              <w:rPr>
                <w:rFonts w:ascii="Arial" w:hAnsi="Arial" w:cs="Arial"/>
                <w:sz w:val="20"/>
                <w:lang w:eastAsia="en-US"/>
              </w:rPr>
              <w:t>Y</w:t>
            </w:r>
            <w:r w:rsidRPr="002742D4">
              <w:rPr>
                <w:rFonts w:ascii="Arial" w:hAnsi="Arial" w:cs="Arial"/>
                <w:sz w:val="20"/>
                <w:lang w:eastAsia="en-US"/>
              </w:rPr>
              <w:t xml:space="preserve"> у канделаберу или дрвеном стубу са израдом струјних веза.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4</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804"/>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35</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спроводница Г/А;ПП</w:t>
            </w:r>
            <w:r w:rsidRPr="0086033C">
              <w:rPr>
                <w:rFonts w:ascii="Arial" w:hAnsi="Arial" w:cs="Arial"/>
                <w:sz w:val="20"/>
                <w:lang w:eastAsia="en-US"/>
              </w:rPr>
              <w:t>Y</w:t>
            </w:r>
            <w:r w:rsidRPr="002742D4">
              <w:rPr>
                <w:rFonts w:ascii="Arial" w:hAnsi="Arial" w:cs="Arial"/>
                <w:sz w:val="20"/>
                <w:lang w:eastAsia="en-US"/>
              </w:rPr>
              <w:t xml:space="preserve"> или изолованих ПВЦ до 3</w:t>
            </w:r>
            <w:r w:rsidRPr="0086033C">
              <w:rPr>
                <w:rFonts w:ascii="Arial" w:hAnsi="Arial" w:cs="Arial"/>
                <w:sz w:val="20"/>
                <w:lang w:eastAsia="en-US"/>
              </w:rPr>
              <w:t>x</w:t>
            </w:r>
            <w:r w:rsidRPr="002742D4">
              <w:rPr>
                <w:rFonts w:ascii="Arial" w:hAnsi="Arial" w:cs="Arial"/>
                <w:sz w:val="20"/>
                <w:lang w:eastAsia="en-US"/>
              </w:rPr>
              <w:t xml:space="preserve">2,5мм2 у гвозденом стубу преко 8м   </w:t>
            </w:r>
            <w:r w:rsidRPr="002742D4">
              <w:rPr>
                <w:rFonts w:ascii="Arial" w:hAnsi="Arial" w:cs="Arial"/>
                <w:sz w:val="20"/>
                <w:lang w:eastAsia="en-US"/>
              </w:rPr>
              <w:br/>
              <w:t xml:space="preserve">   висине са израдом струјних веза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4</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324"/>
        </w:trPr>
        <w:tc>
          <w:tcPr>
            <w:tcW w:w="642" w:type="dxa"/>
            <w:tcBorders>
              <w:top w:val="nil"/>
              <w:left w:val="single" w:sz="4" w:space="0" w:color="auto"/>
              <w:bottom w:val="single" w:sz="4" w:space="0" w:color="auto"/>
              <w:right w:val="nil"/>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36</w:t>
            </w:r>
          </w:p>
        </w:tc>
        <w:tc>
          <w:tcPr>
            <w:tcW w:w="5749" w:type="dxa"/>
            <w:gridSpan w:val="7"/>
            <w:tcBorders>
              <w:top w:val="nil"/>
              <w:left w:val="single" w:sz="4" w:space="0" w:color="auto"/>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Монтажа кабла ПП</w:t>
            </w:r>
            <w:r w:rsidRPr="0086033C">
              <w:rPr>
                <w:rFonts w:ascii="Arial" w:hAnsi="Arial" w:cs="Arial"/>
                <w:sz w:val="20"/>
                <w:lang w:eastAsia="en-US"/>
              </w:rPr>
              <w:t>Y</w:t>
            </w:r>
            <w:r w:rsidRPr="002742D4">
              <w:rPr>
                <w:rFonts w:ascii="Arial" w:hAnsi="Arial" w:cs="Arial"/>
                <w:sz w:val="20"/>
                <w:lang w:eastAsia="en-US"/>
              </w:rPr>
              <w:t>-3</w:t>
            </w:r>
            <w:r w:rsidRPr="0086033C">
              <w:rPr>
                <w:rFonts w:ascii="Arial" w:hAnsi="Arial" w:cs="Arial"/>
                <w:sz w:val="20"/>
                <w:lang w:eastAsia="en-US"/>
              </w:rPr>
              <w:t>x</w:t>
            </w:r>
            <w:r w:rsidRPr="002742D4">
              <w:rPr>
                <w:rFonts w:ascii="Arial" w:hAnsi="Arial" w:cs="Arial"/>
                <w:sz w:val="20"/>
                <w:lang w:eastAsia="en-US"/>
              </w:rPr>
              <w:t>2,5мм</w:t>
            </w:r>
            <w:r w:rsidRPr="002742D4">
              <w:rPr>
                <w:rFonts w:ascii="Arial" w:hAnsi="Arial" w:cs="Arial"/>
                <w:sz w:val="20"/>
                <w:vertAlign w:val="superscript"/>
                <w:lang w:eastAsia="en-US"/>
              </w:rPr>
              <w:t>2</w:t>
            </w:r>
            <w:r w:rsidRPr="002742D4">
              <w:rPr>
                <w:rFonts w:ascii="Arial" w:hAnsi="Arial" w:cs="Arial"/>
                <w:sz w:val="20"/>
                <w:lang w:eastAsia="en-US"/>
              </w:rPr>
              <w:t xml:space="preserve"> на светиљку</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4</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37</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спроводница са ПВЦ масом на затеги са заменом поломљених обујмица и израдом струјних везова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4</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nil"/>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38</w:t>
            </w:r>
          </w:p>
        </w:tc>
        <w:tc>
          <w:tcPr>
            <w:tcW w:w="5749" w:type="dxa"/>
            <w:gridSpan w:val="7"/>
            <w:tcBorders>
              <w:top w:val="nil"/>
              <w:left w:val="single" w:sz="4" w:space="0" w:color="auto"/>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Прерада струјних веза у светиљци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4</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39</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Сечење</w:t>
            </w:r>
            <w:r w:rsidRPr="0086033C">
              <w:rPr>
                <w:rFonts w:ascii="Arial" w:hAnsi="Arial" w:cs="Arial"/>
                <w:sz w:val="20"/>
                <w:lang w:eastAsia="en-US"/>
              </w:rPr>
              <w:t xml:space="preserve"> </w:t>
            </w:r>
            <w:r>
              <w:rPr>
                <w:rFonts w:ascii="Arial" w:hAnsi="Arial" w:cs="Arial"/>
                <w:sz w:val="20"/>
                <w:lang w:eastAsia="en-US"/>
              </w:rPr>
              <w:t>грана</w:t>
            </w:r>
            <w:r w:rsidRPr="0086033C">
              <w:rPr>
                <w:rFonts w:ascii="Arial" w:hAnsi="Arial" w:cs="Arial"/>
                <w:sz w:val="20"/>
                <w:lang w:eastAsia="en-US"/>
              </w:rPr>
              <w:t xml:space="preserve"> </w:t>
            </w:r>
            <w:r>
              <w:rPr>
                <w:rFonts w:ascii="Arial" w:hAnsi="Arial" w:cs="Arial"/>
                <w:sz w:val="20"/>
                <w:lang w:eastAsia="en-US"/>
              </w:rPr>
              <w:t>дуж</w:t>
            </w:r>
            <w:r w:rsidRPr="0086033C">
              <w:rPr>
                <w:rFonts w:ascii="Arial" w:hAnsi="Arial" w:cs="Arial"/>
                <w:sz w:val="20"/>
                <w:lang w:eastAsia="en-US"/>
              </w:rPr>
              <w:t xml:space="preserve"> </w:t>
            </w:r>
            <w:r>
              <w:rPr>
                <w:rFonts w:ascii="Arial" w:hAnsi="Arial" w:cs="Arial"/>
                <w:sz w:val="20"/>
                <w:lang w:eastAsia="en-US"/>
              </w:rPr>
              <w:t>линије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4</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r w:rsidRPr="0086033C">
              <w:rPr>
                <w:rFonts w:ascii="Arial" w:hAnsi="Arial" w:cs="Arial"/>
                <w:color w:val="000000"/>
                <w:sz w:val="20"/>
                <w:lang w:eastAsia="en-US"/>
              </w:rPr>
              <w:t> </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b/>
                <w:bCs/>
                <w:sz w:val="20"/>
                <w:lang w:eastAsia="en-US"/>
              </w:rPr>
            </w:pPr>
            <w:r>
              <w:rPr>
                <w:rFonts w:ascii="Arial" w:hAnsi="Arial" w:cs="Arial"/>
                <w:b/>
                <w:bCs/>
                <w:sz w:val="20"/>
                <w:lang w:eastAsia="en-US"/>
              </w:rPr>
              <w:t>Кабловски</w:t>
            </w:r>
            <w:r w:rsidRPr="0086033C">
              <w:rPr>
                <w:rFonts w:ascii="Arial" w:hAnsi="Arial" w:cs="Arial"/>
                <w:b/>
                <w:bCs/>
                <w:sz w:val="20"/>
                <w:lang w:eastAsia="en-US"/>
              </w:rPr>
              <w:t xml:space="preserve"> </w:t>
            </w:r>
            <w:r>
              <w:rPr>
                <w:rFonts w:ascii="Arial" w:hAnsi="Arial" w:cs="Arial"/>
                <w:b/>
                <w:bCs/>
                <w:sz w:val="20"/>
                <w:lang w:eastAsia="en-US"/>
              </w:rPr>
              <w:t>водови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252" w:type="dxa"/>
            <w:gridSpan w:val="2"/>
            <w:tcBorders>
              <w:top w:val="nil"/>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540"/>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40</w:t>
            </w:r>
          </w:p>
        </w:tc>
        <w:tc>
          <w:tcPr>
            <w:tcW w:w="5749" w:type="dxa"/>
            <w:gridSpan w:val="7"/>
            <w:tcBorders>
              <w:top w:val="single" w:sz="4" w:space="0" w:color="auto"/>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Прерада кабловске завршнице на напојно командном месту или у гвозденом стубу</w:t>
            </w:r>
          </w:p>
        </w:tc>
        <w:tc>
          <w:tcPr>
            <w:tcW w:w="821" w:type="dxa"/>
            <w:tcBorders>
              <w:top w:val="single" w:sz="4" w:space="0" w:color="auto"/>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lastRenderedPageBreak/>
              <w:t>41</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Прерада кабловске завршнице на стубу у циљу замене појединих елемената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42</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Замене застареле кабловске главе новим типом</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43</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sidRPr="002742D4">
              <w:rPr>
                <w:rFonts w:ascii="Arial" w:hAnsi="Arial" w:cs="Arial"/>
                <w:sz w:val="20"/>
                <w:lang w:eastAsia="en-US"/>
              </w:rPr>
              <w:t xml:space="preserve">Притезање и поправка контактних места која се налазе на кабл. глави завршници. </w:t>
            </w:r>
            <w:r>
              <w:rPr>
                <w:rFonts w:ascii="Arial" w:hAnsi="Arial" w:cs="Arial"/>
                <w:sz w:val="20"/>
                <w:lang w:eastAsia="en-US"/>
              </w:rPr>
              <w:t>Струјна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уземљења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44</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Обележавање краја кабла са одредјивањем адресе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45</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Израда кабловске ПВЦ спојнице и КВ на кабловима једне расвете до пресека 35мм2</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46</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Летовање кабловских папучица / замена одгореле /</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r w:rsidRPr="0086033C">
              <w:rPr>
                <w:rFonts w:ascii="Arial" w:hAnsi="Arial" w:cs="Arial"/>
                <w:color w:val="000000"/>
                <w:sz w:val="20"/>
                <w:lang w:eastAsia="en-US"/>
              </w:rPr>
              <w:t> </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b/>
                <w:bCs/>
                <w:sz w:val="20"/>
                <w:lang w:eastAsia="en-US"/>
              </w:rPr>
            </w:pPr>
            <w:r>
              <w:rPr>
                <w:rFonts w:ascii="Arial" w:hAnsi="Arial" w:cs="Arial"/>
                <w:b/>
                <w:bCs/>
                <w:sz w:val="20"/>
                <w:lang w:eastAsia="en-US"/>
              </w:rPr>
              <w:t>Самоносећи</w:t>
            </w:r>
            <w:r w:rsidRPr="0086033C">
              <w:rPr>
                <w:rFonts w:ascii="Arial" w:hAnsi="Arial" w:cs="Arial"/>
                <w:b/>
                <w:bCs/>
                <w:sz w:val="20"/>
                <w:lang w:eastAsia="en-US"/>
              </w:rPr>
              <w:t xml:space="preserve"> </w:t>
            </w:r>
            <w:r>
              <w:rPr>
                <w:rFonts w:ascii="Arial" w:hAnsi="Arial" w:cs="Arial"/>
                <w:b/>
                <w:bCs/>
                <w:sz w:val="20"/>
                <w:lang w:eastAsia="en-US"/>
              </w:rPr>
              <w:t>каблови</w:t>
            </w:r>
            <w:r w:rsidRPr="0086033C">
              <w:rPr>
                <w:rFonts w:ascii="Arial" w:hAnsi="Arial" w:cs="Arial"/>
                <w:b/>
                <w:bCs/>
                <w:sz w:val="20"/>
                <w:lang w:eastAsia="en-US"/>
              </w:rPr>
              <w:t xml:space="preserve"> /</w:t>
            </w:r>
            <w:r>
              <w:rPr>
                <w:rFonts w:ascii="Arial" w:hAnsi="Arial" w:cs="Arial"/>
                <w:b/>
                <w:bCs/>
                <w:sz w:val="20"/>
                <w:lang w:eastAsia="en-US"/>
              </w:rPr>
              <w:t>снопови</w:t>
            </w:r>
            <w:r w:rsidRPr="0086033C">
              <w:rPr>
                <w:rFonts w:ascii="Arial" w:hAnsi="Arial" w:cs="Arial"/>
                <w:b/>
                <w:bCs/>
                <w:sz w:val="20"/>
                <w:lang w:eastAsia="en-US"/>
              </w:rPr>
              <w:t>/</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252" w:type="dxa"/>
            <w:gridSpan w:val="2"/>
            <w:tcBorders>
              <w:top w:val="nil"/>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47</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оштећене кабловске главе / завршнице / од ПВЦ изолације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48</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Поправка оштећених спојних места самоносећег кабла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49</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Регулисање повећаног угиба самоносећег кабла, притезање по потреби контактних места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по</w:t>
            </w:r>
            <w:r w:rsidRPr="0086033C">
              <w:rPr>
                <w:rFonts w:ascii="Arial" w:hAnsi="Arial" w:cs="Arial"/>
                <w:sz w:val="20"/>
                <w:lang w:eastAsia="en-US"/>
              </w:rPr>
              <w:t xml:space="preserve"> </w:t>
            </w:r>
            <w:r>
              <w:rPr>
                <w:rFonts w:ascii="Arial" w:hAnsi="Arial" w:cs="Arial"/>
                <w:sz w:val="20"/>
                <w:lang w:eastAsia="en-US"/>
              </w:rPr>
              <w:t>стубном</w:t>
            </w:r>
            <w:r w:rsidRPr="0086033C">
              <w:rPr>
                <w:rFonts w:ascii="Arial" w:hAnsi="Arial" w:cs="Arial"/>
                <w:sz w:val="20"/>
                <w:lang w:eastAsia="en-US"/>
              </w:rPr>
              <w:t xml:space="preserve"> </w:t>
            </w:r>
            <w:r>
              <w:rPr>
                <w:rFonts w:ascii="Arial" w:hAnsi="Arial" w:cs="Arial"/>
                <w:sz w:val="20"/>
                <w:lang w:eastAsia="en-US"/>
              </w:rPr>
              <w:t>месту</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50</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оштећених делова за причвршћење вешање и затезање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51</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појединих распона услед потребе за повећаним пресеком или дотрајалости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vMerge w:val="restart"/>
            <w:tcBorders>
              <w:top w:val="nil"/>
              <w:left w:val="single" w:sz="4" w:space="0" w:color="auto"/>
              <w:bottom w:val="single" w:sz="4" w:space="0" w:color="000000"/>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5749" w:type="dxa"/>
            <w:gridSpan w:val="7"/>
            <w:vMerge w:val="restart"/>
            <w:tcBorders>
              <w:top w:val="nil"/>
              <w:left w:val="single" w:sz="4"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rPr>
                <w:rFonts w:ascii="Arial" w:hAnsi="Arial" w:cs="Arial"/>
                <w:b/>
                <w:bCs/>
                <w:sz w:val="20"/>
                <w:lang w:eastAsia="en-US"/>
              </w:rPr>
            </w:pPr>
            <w:r>
              <w:rPr>
                <w:rFonts w:ascii="Arial" w:hAnsi="Arial" w:cs="Arial"/>
                <w:b/>
                <w:bCs/>
                <w:sz w:val="20"/>
                <w:lang w:eastAsia="en-US"/>
              </w:rPr>
              <w:t>Напојно</w:t>
            </w:r>
            <w:r w:rsidRPr="0086033C">
              <w:rPr>
                <w:rFonts w:ascii="Arial" w:hAnsi="Arial" w:cs="Arial"/>
                <w:b/>
                <w:bCs/>
                <w:sz w:val="20"/>
                <w:lang w:eastAsia="en-US"/>
              </w:rPr>
              <w:t xml:space="preserve"> </w:t>
            </w:r>
            <w:r>
              <w:rPr>
                <w:rFonts w:ascii="Arial" w:hAnsi="Arial" w:cs="Arial"/>
                <w:b/>
                <w:bCs/>
                <w:sz w:val="20"/>
                <w:lang w:eastAsia="en-US"/>
              </w:rPr>
              <w:t>командна</w:t>
            </w:r>
            <w:r w:rsidRPr="0086033C">
              <w:rPr>
                <w:rFonts w:ascii="Arial" w:hAnsi="Arial" w:cs="Arial"/>
                <w:b/>
                <w:bCs/>
                <w:sz w:val="20"/>
                <w:lang w:eastAsia="en-US"/>
              </w:rPr>
              <w:t xml:space="preserve"> </w:t>
            </w:r>
            <w:r>
              <w:rPr>
                <w:rFonts w:ascii="Arial" w:hAnsi="Arial" w:cs="Arial"/>
                <w:b/>
                <w:bCs/>
                <w:sz w:val="20"/>
                <w:lang w:eastAsia="en-US"/>
              </w:rPr>
              <w:t>места</w:t>
            </w:r>
            <w:r w:rsidRPr="0086033C">
              <w:rPr>
                <w:rFonts w:ascii="Arial" w:hAnsi="Arial" w:cs="Arial"/>
                <w:b/>
                <w:bCs/>
                <w:sz w:val="20"/>
                <w:lang w:eastAsia="en-US"/>
              </w:rPr>
              <w:t xml:space="preserve"> </w:t>
            </w:r>
            <w:r>
              <w:rPr>
                <w:rFonts w:ascii="Arial" w:hAnsi="Arial" w:cs="Arial"/>
                <w:b/>
                <w:bCs/>
                <w:sz w:val="20"/>
                <w:lang w:eastAsia="en-US"/>
              </w:rPr>
              <w:t>у</w:t>
            </w:r>
            <w:r w:rsidRPr="0086033C">
              <w:rPr>
                <w:rFonts w:ascii="Arial" w:hAnsi="Arial" w:cs="Arial"/>
                <w:b/>
                <w:bCs/>
                <w:sz w:val="20"/>
                <w:lang w:eastAsia="en-US"/>
              </w:rPr>
              <w:t xml:space="preserve"> </w:t>
            </w:r>
            <w:r>
              <w:rPr>
                <w:rFonts w:ascii="Arial" w:hAnsi="Arial" w:cs="Arial"/>
                <w:b/>
                <w:bCs/>
                <w:sz w:val="20"/>
                <w:lang w:eastAsia="en-US"/>
              </w:rPr>
              <w:t>склопу</w:t>
            </w:r>
            <w:r w:rsidRPr="0086033C">
              <w:rPr>
                <w:rFonts w:ascii="Arial" w:hAnsi="Arial" w:cs="Arial"/>
                <w:b/>
                <w:bCs/>
                <w:sz w:val="20"/>
                <w:lang w:eastAsia="en-US"/>
              </w:rPr>
              <w:t xml:space="preserve"> </w:t>
            </w:r>
            <w:r>
              <w:rPr>
                <w:rFonts w:ascii="Arial" w:hAnsi="Arial" w:cs="Arial"/>
                <w:b/>
                <w:bCs/>
                <w:sz w:val="20"/>
                <w:lang w:eastAsia="en-US"/>
              </w:rPr>
              <w:t>ТС</w:t>
            </w:r>
            <w:r w:rsidRPr="0086033C">
              <w:rPr>
                <w:rFonts w:ascii="Arial" w:hAnsi="Arial" w:cs="Arial"/>
                <w:b/>
                <w:bCs/>
                <w:sz w:val="20"/>
                <w:lang w:eastAsia="en-US"/>
              </w:rPr>
              <w:t xml:space="preserve"> 10/0, 4 </w:t>
            </w:r>
            <w:r>
              <w:rPr>
                <w:rFonts w:ascii="Arial" w:hAnsi="Arial" w:cs="Arial"/>
                <w:b/>
                <w:bCs/>
                <w:sz w:val="20"/>
                <w:lang w:eastAsia="en-US"/>
              </w:rPr>
              <w:t>кВ</w:t>
            </w:r>
            <w:r w:rsidRPr="0086033C">
              <w:rPr>
                <w:rFonts w:ascii="Arial" w:hAnsi="Arial" w:cs="Arial"/>
                <w:b/>
                <w:bCs/>
                <w:sz w:val="20"/>
                <w:lang w:eastAsia="en-US"/>
              </w:rPr>
              <w:t xml:space="preserve"> </w:t>
            </w:r>
            <w:r>
              <w:rPr>
                <w:rFonts w:ascii="Arial" w:hAnsi="Arial" w:cs="Arial"/>
                <w:b/>
                <w:bCs/>
                <w:sz w:val="20"/>
                <w:lang w:eastAsia="en-US"/>
              </w:rPr>
              <w:t>и</w:t>
            </w:r>
            <w:r w:rsidRPr="0086033C">
              <w:rPr>
                <w:rFonts w:ascii="Arial" w:hAnsi="Arial" w:cs="Arial"/>
                <w:b/>
                <w:bCs/>
                <w:sz w:val="20"/>
                <w:lang w:eastAsia="en-US"/>
              </w:rPr>
              <w:t xml:space="preserve"> </w:t>
            </w:r>
            <w:r>
              <w:rPr>
                <w:rFonts w:ascii="Arial" w:hAnsi="Arial" w:cs="Arial"/>
                <w:b/>
                <w:bCs/>
                <w:sz w:val="20"/>
                <w:lang w:eastAsia="en-US"/>
              </w:rPr>
              <w:t>ормарима</w:t>
            </w:r>
            <w:r w:rsidRPr="0086033C">
              <w:rPr>
                <w:rFonts w:ascii="Arial" w:hAnsi="Arial" w:cs="Arial"/>
                <w:b/>
                <w:bCs/>
                <w:sz w:val="20"/>
                <w:lang w:eastAsia="en-US"/>
              </w:rPr>
              <w:t xml:space="preserve"> </w:t>
            </w:r>
            <w:r>
              <w:rPr>
                <w:rFonts w:ascii="Arial" w:hAnsi="Arial" w:cs="Arial"/>
                <w:b/>
                <w:bCs/>
                <w:sz w:val="20"/>
                <w:lang w:eastAsia="en-US"/>
              </w:rPr>
              <w:t>РОР</w:t>
            </w:r>
            <w:r w:rsidRPr="0086033C">
              <w:rPr>
                <w:rFonts w:ascii="Arial" w:hAnsi="Arial" w:cs="Arial"/>
                <w:b/>
                <w:bCs/>
                <w:sz w:val="20"/>
                <w:lang w:eastAsia="en-US"/>
              </w:rPr>
              <w:t xml:space="preserve"> </w:t>
            </w:r>
            <w:r>
              <w:rPr>
                <w:rFonts w:ascii="Arial" w:hAnsi="Arial" w:cs="Arial"/>
                <w:b/>
                <w:bCs/>
                <w:sz w:val="20"/>
                <w:lang w:eastAsia="en-US"/>
              </w:rPr>
              <w:t>Замена</w:t>
            </w:r>
            <w:r w:rsidRPr="0086033C">
              <w:rPr>
                <w:rFonts w:ascii="Arial" w:hAnsi="Arial" w:cs="Arial"/>
                <w:b/>
                <w:bCs/>
                <w:sz w:val="20"/>
                <w:lang w:eastAsia="en-US"/>
              </w:rPr>
              <w:t xml:space="preserve"> </w:t>
            </w:r>
            <w:r>
              <w:rPr>
                <w:rFonts w:ascii="Arial" w:hAnsi="Arial" w:cs="Arial"/>
                <w:b/>
                <w:bCs/>
                <w:sz w:val="20"/>
                <w:lang w:eastAsia="en-US"/>
              </w:rPr>
              <w:t>појединачних</w:t>
            </w:r>
            <w:r w:rsidRPr="0086033C">
              <w:rPr>
                <w:rFonts w:ascii="Arial" w:hAnsi="Arial" w:cs="Arial"/>
                <w:b/>
                <w:bCs/>
                <w:sz w:val="20"/>
                <w:lang w:eastAsia="en-US"/>
              </w:rPr>
              <w:t xml:space="preserve"> </w:t>
            </w:r>
            <w:r>
              <w:rPr>
                <w:rFonts w:ascii="Arial" w:hAnsi="Arial" w:cs="Arial"/>
                <w:b/>
                <w:bCs/>
                <w:sz w:val="20"/>
                <w:lang w:eastAsia="en-US"/>
              </w:rPr>
              <w:t>елемената</w:t>
            </w:r>
            <w:r w:rsidRPr="0086033C">
              <w:rPr>
                <w:rFonts w:ascii="Arial" w:hAnsi="Arial" w:cs="Arial"/>
                <w:b/>
                <w:bCs/>
                <w:sz w:val="20"/>
                <w:lang w:eastAsia="en-US"/>
              </w:rPr>
              <w:t xml:space="preserve">. </w:t>
            </w:r>
            <w:r>
              <w:rPr>
                <w:rFonts w:ascii="Arial" w:hAnsi="Arial" w:cs="Arial"/>
                <w:b/>
                <w:bCs/>
                <w:sz w:val="20"/>
                <w:lang w:eastAsia="en-US"/>
              </w:rPr>
              <w:t>Подешавања</w:t>
            </w:r>
            <w:r w:rsidRPr="0086033C">
              <w:rPr>
                <w:rFonts w:ascii="Arial" w:hAnsi="Arial" w:cs="Arial"/>
                <w:b/>
                <w:bCs/>
                <w:sz w:val="20"/>
                <w:lang w:eastAsia="en-US"/>
              </w:rPr>
              <w:t xml:space="preserve"> </w:t>
            </w:r>
            <w:r>
              <w:rPr>
                <w:rFonts w:ascii="Arial" w:hAnsi="Arial" w:cs="Arial"/>
                <w:b/>
                <w:bCs/>
                <w:sz w:val="20"/>
                <w:lang w:eastAsia="en-US"/>
              </w:rPr>
              <w:t>команди</w:t>
            </w:r>
          </w:p>
        </w:tc>
        <w:tc>
          <w:tcPr>
            <w:tcW w:w="821" w:type="dxa"/>
            <w:vMerge w:val="restart"/>
            <w:tcBorders>
              <w:top w:val="nil"/>
              <w:left w:val="single" w:sz="4" w:space="0" w:color="auto"/>
              <w:bottom w:val="single" w:sz="4" w:space="0" w:color="000000"/>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738" w:type="dxa"/>
            <w:gridSpan w:val="2"/>
            <w:tcBorders>
              <w:top w:val="nil"/>
              <w:left w:val="nil"/>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252" w:type="dxa"/>
            <w:gridSpan w:val="2"/>
            <w:tcBorders>
              <w:top w:val="nil"/>
              <w:left w:val="nil"/>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5749" w:type="dxa"/>
            <w:gridSpan w:val="7"/>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b/>
                <w:bCs/>
                <w:sz w:val="20"/>
                <w:lang w:eastAsia="en-US"/>
              </w:rPr>
            </w:pPr>
          </w:p>
        </w:tc>
        <w:tc>
          <w:tcPr>
            <w:tcW w:w="821" w:type="dxa"/>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738" w:type="dxa"/>
            <w:gridSpan w:val="2"/>
            <w:tcBorders>
              <w:top w:val="nil"/>
              <w:left w:val="single" w:sz="4" w:space="0" w:color="auto"/>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252" w:type="dxa"/>
            <w:gridSpan w:val="2"/>
            <w:tcBorders>
              <w:top w:val="nil"/>
              <w:left w:val="single" w:sz="4" w:space="0" w:color="auto"/>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2742D4"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52</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Подешавање форела пр</w:t>
            </w:r>
            <w:r>
              <w:rPr>
                <w:rFonts w:ascii="Arial" w:hAnsi="Arial" w:cs="Arial"/>
                <w:sz w:val="20"/>
                <w:lang w:eastAsia="en-US"/>
              </w:rPr>
              <w:t>ема осветљају по потреби гашења:</w:t>
            </w:r>
          </w:p>
        </w:tc>
        <w:tc>
          <w:tcPr>
            <w:tcW w:w="821" w:type="dxa"/>
            <w:tcBorders>
              <w:top w:val="nil"/>
              <w:left w:val="nil"/>
              <w:bottom w:val="single" w:sz="4" w:space="0" w:color="auto"/>
              <w:right w:val="single" w:sz="4" w:space="0" w:color="auto"/>
            </w:tcBorders>
            <w:shd w:val="clear" w:color="auto" w:fill="auto"/>
          </w:tcPr>
          <w:p w:rsidR="00E10A08" w:rsidRPr="00CC246A" w:rsidRDefault="00E10A08" w:rsidP="00E10A08">
            <w:pPr>
              <w:suppressAutoHyphens w:val="0"/>
              <w:jc w:val="center"/>
              <w:rPr>
                <w:rFonts w:ascii="Arial" w:hAnsi="Arial" w:cs="Arial"/>
                <w:color w:val="FF0000"/>
                <w:sz w:val="20"/>
                <w:lang w:eastAsia="en-US"/>
              </w:rPr>
            </w:pPr>
            <w:r w:rsidRPr="00CC246A">
              <w:rPr>
                <w:rFonts w:ascii="Arial" w:hAnsi="Arial" w:cs="Arial"/>
                <w:color w:val="FF0000"/>
                <w:sz w:val="20"/>
                <w:lang w:eastAsia="en-US"/>
              </w:rPr>
              <w:t> </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2742D4"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2742D4"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а/ Вечерњи термион паљења да буде у оном тренутку када дневни осветљај падне на вредност пројектом усвојене висине осветљења.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б</w:t>
            </w:r>
            <w:r w:rsidRPr="0086033C">
              <w:rPr>
                <w:rFonts w:ascii="Arial" w:hAnsi="Arial" w:cs="Arial"/>
                <w:sz w:val="20"/>
                <w:lang w:eastAsia="en-US"/>
              </w:rPr>
              <w:t xml:space="preserve">/ </w:t>
            </w:r>
            <w:r>
              <w:rPr>
                <w:rFonts w:ascii="Arial" w:hAnsi="Arial" w:cs="Arial"/>
                <w:sz w:val="20"/>
                <w:lang w:eastAsia="en-US"/>
              </w:rPr>
              <w:t>Јутарни</w:t>
            </w:r>
            <w:r w:rsidRPr="0086033C">
              <w:rPr>
                <w:rFonts w:ascii="Arial" w:hAnsi="Arial" w:cs="Arial"/>
                <w:sz w:val="20"/>
                <w:lang w:eastAsia="en-US"/>
              </w:rPr>
              <w:t xml:space="preserve"> </w:t>
            </w:r>
            <w:r>
              <w:rPr>
                <w:rFonts w:ascii="Arial" w:hAnsi="Arial" w:cs="Arial"/>
                <w:sz w:val="20"/>
                <w:lang w:eastAsia="en-US"/>
              </w:rPr>
              <w:t>термин</w:t>
            </w:r>
            <w:r w:rsidRPr="0086033C">
              <w:rPr>
                <w:rFonts w:ascii="Arial" w:hAnsi="Arial" w:cs="Arial"/>
                <w:sz w:val="20"/>
                <w:lang w:eastAsia="en-US"/>
              </w:rPr>
              <w:t xml:space="preserve"> </w:t>
            </w:r>
            <w:r>
              <w:rPr>
                <w:rFonts w:ascii="Arial" w:hAnsi="Arial" w:cs="Arial"/>
                <w:sz w:val="20"/>
                <w:lang w:eastAsia="en-US"/>
              </w:rPr>
              <w:t>гашења</w:t>
            </w:r>
            <w:r w:rsidRPr="0086033C">
              <w:rPr>
                <w:rFonts w:ascii="Arial" w:hAnsi="Arial" w:cs="Arial"/>
                <w:sz w:val="20"/>
                <w:lang w:eastAsia="en-US"/>
              </w:rPr>
              <w:t xml:space="preserve"> </w:t>
            </w:r>
            <w:r>
              <w:rPr>
                <w:rFonts w:ascii="Arial" w:hAnsi="Arial" w:cs="Arial"/>
                <w:sz w:val="20"/>
                <w:lang w:eastAsia="en-US"/>
              </w:rPr>
              <w:t>треба</w:t>
            </w:r>
            <w:r w:rsidRPr="0086033C">
              <w:rPr>
                <w:rFonts w:ascii="Arial" w:hAnsi="Arial" w:cs="Arial"/>
                <w:sz w:val="20"/>
                <w:lang w:eastAsia="en-US"/>
              </w:rPr>
              <w:t xml:space="preserve"> </w:t>
            </w:r>
            <w:r>
              <w:rPr>
                <w:rFonts w:ascii="Arial" w:hAnsi="Arial" w:cs="Arial"/>
                <w:sz w:val="20"/>
                <w:lang w:eastAsia="en-US"/>
              </w:rPr>
              <w:t>да</w:t>
            </w:r>
            <w:r w:rsidRPr="0086033C">
              <w:rPr>
                <w:rFonts w:ascii="Arial" w:hAnsi="Arial" w:cs="Arial"/>
                <w:sz w:val="20"/>
                <w:lang w:eastAsia="en-US"/>
              </w:rPr>
              <w:t xml:space="preserve"> </w:t>
            </w:r>
            <w:r>
              <w:rPr>
                <w:rFonts w:ascii="Arial" w:hAnsi="Arial" w:cs="Arial"/>
                <w:sz w:val="20"/>
                <w:lang w:eastAsia="en-US"/>
              </w:rPr>
              <w:t>пада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тренутку</w:t>
            </w:r>
            <w:r w:rsidRPr="0086033C">
              <w:rPr>
                <w:rFonts w:ascii="Arial" w:hAnsi="Arial" w:cs="Arial"/>
                <w:sz w:val="20"/>
                <w:lang w:eastAsia="en-US"/>
              </w:rPr>
              <w:t xml:space="preserve"> </w:t>
            </w:r>
            <w:r>
              <w:rPr>
                <w:rFonts w:ascii="Arial" w:hAnsi="Arial" w:cs="Arial"/>
                <w:sz w:val="20"/>
                <w:lang w:eastAsia="en-US"/>
              </w:rPr>
              <w:t>када</w:t>
            </w:r>
            <w:r w:rsidRPr="0086033C">
              <w:rPr>
                <w:rFonts w:ascii="Arial" w:hAnsi="Arial" w:cs="Arial"/>
                <w:sz w:val="20"/>
                <w:lang w:eastAsia="en-US"/>
              </w:rPr>
              <w:t xml:space="preserve"> </w:t>
            </w:r>
            <w:r>
              <w:rPr>
                <w:rFonts w:ascii="Arial" w:hAnsi="Arial" w:cs="Arial"/>
                <w:sz w:val="20"/>
                <w:lang w:eastAsia="en-US"/>
              </w:rPr>
              <w:t>дневни</w:t>
            </w:r>
            <w:r w:rsidRPr="0086033C">
              <w:rPr>
                <w:rFonts w:ascii="Arial" w:hAnsi="Arial" w:cs="Arial"/>
                <w:sz w:val="20"/>
                <w:lang w:eastAsia="en-US"/>
              </w:rPr>
              <w:t xml:space="preserve"> </w:t>
            </w:r>
            <w:r>
              <w:rPr>
                <w:rFonts w:ascii="Arial" w:hAnsi="Arial" w:cs="Arial"/>
                <w:sz w:val="20"/>
                <w:lang w:eastAsia="en-US"/>
              </w:rPr>
              <w:t>осветљај</w:t>
            </w:r>
            <w:r w:rsidRPr="0086033C">
              <w:rPr>
                <w:rFonts w:ascii="Arial" w:hAnsi="Arial" w:cs="Arial"/>
                <w:sz w:val="20"/>
                <w:lang w:eastAsia="en-US"/>
              </w:rPr>
              <w:t xml:space="preserve"> </w:t>
            </w:r>
            <w:r>
              <w:rPr>
                <w:rFonts w:ascii="Arial" w:hAnsi="Arial" w:cs="Arial"/>
                <w:sz w:val="20"/>
                <w:lang w:eastAsia="en-US"/>
              </w:rPr>
              <w:t>прелази</w:t>
            </w:r>
            <w:r w:rsidRPr="0086033C">
              <w:rPr>
                <w:rFonts w:ascii="Arial" w:hAnsi="Arial" w:cs="Arial"/>
                <w:sz w:val="20"/>
                <w:lang w:eastAsia="en-US"/>
              </w:rPr>
              <w:t xml:space="preserve"> </w:t>
            </w:r>
            <w:r>
              <w:rPr>
                <w:rFonts w:ascii="Arial" w:hAnsi="Arial" w:cs="Arial"/>
                <w:sz w:val="20"/>
                <w:lang w:eastAsia="en-US"/>
              </w:rPr>
              <w:t>висину</w:t>
            </w:r>
            <w:r w:rsidRPr="0086033C">
              <w:rPr>
                <w:rFonts w:ascii="Arial" w:hAnsi="Arial" w:cs="Arial"/>
                <w:sz w:val="20"/>
                <w:lang w:eastAsia="en-US"/>
              </w:rPr>
              <w:t xml:space="preserve"> </w:t>
            </w:r>
            <w:r>
              <w:rPr>
                <w:rFonts w:ascii="Arial" w:hAnsi="Arial" w:cs="Arial"/>
                <w:sz w:val="20"/>
                <w:lang w:eastAsia="en-US"/>
              </w:rPr>
              <w:t>осветљаја</w:t>
            </w:r>
            <w:r w:rsidRPr="0086033C">
              <w:rPr>
                <w:rFonts w:ascii="Arial" w:hAnsi="Arial" w:cs="Arial"/>
                <w:sz w:val="20"/>
                <w:lang w:eastAsia="en-US"/>
              </w:rPr>
              <w:t xml:space="preserve"> </w:t>
            </w:r>
            <w:r>
              <w:rPr>
                <w:rFonts w:ascii="Arial" w:hAnsi="Arial" w:cs="Arial"/>
                <w:sz w:val="20"/>
                <w:lang w:eastAsia="en-US"/>
              </w:rPr>
              <w:t>кога</w:t>
            </w:r>
            <w:r w:rsidRPr="0086033C">
              <w:rPr>
                <w:rFonts w:ascii="Arial" w:hAnsi="Arial" w:cs="Arial"/>
                <w:sz w:val="20"/>
                <w:lang w:eastAsia="en-US"/>
              </w:rPr>
              <w:t xml:space="preserve"> </w:t>
            </w:r>
            <w:r>
              <w:rPr>
                <w:rFonts w:ascii="Arial" w:hAnsi="Arial" w:cs="Arial"/>
                <w:sz w:val="20"/>
                <w:lang w:eastAsia="en-US"/>
              </w:rPr>
              <w:t>дају</w:t>
            </w:r>
            <w:r w:rsidRPr="0086033C">
              <w:rPr>
                <w:rFonts w:ascii="Arial" w:hAnsi="Arial" w:cs="Arial"/>
                <w:sz w:val="20"/>
                <w:lang w:eastAsia="en-US"/>
              </w:rPr>
              <w:t xml:space="preserve"> </w:t>
            </w:r>
            <w:r>
              <w:rPr>
                <w:rFonts w:ascii="Arial" w:hAnsi="Arial" w:cs="Arial"/>
                <w:sz w:val="20"/>
                <w:lang w:eastAsia="en-US"/>
              </w:rPr>
              <w:t>Светиљке</w:t>
            </w:r>
            <w:r w:rsidRPr="0086033C">
              <w:rPr>
                <w:rFonts w:ascii="Arial" w:hAnsi="Arial" w:cs="Arial"/>
                <w:sz w:val="20"/>
                <w:lang w:eastAsia="en-US"/>
              </w:rPr>
              <w:t>.</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53</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оштећеног форела са подешавањем</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804"/>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54</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Ремонт даљинске склопке разних типова, чишћење магнета, подмазивање магнета и зглобова, преглед стања опруге, притезање олабављених завртњева.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55</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Замена</w:t>
            </w:r>
            <w:r w:rsidRPr="0086033C">
              <w:rPr>
                <w:rFonts w:ascii="Arial" w:hAnsi="Arial" w:cs="Arial"/>
                <w:sz w:val="20"/>
                <w:lang w:eastAsia="en-US"/>
              </w:rPr>
              <w:t xml:space="preserve"> </w:t>
            </w:r>
            <w:r>
              <w:rPr>
                <w:rFonts w:ascii="Arial" w:hAnsi="Arial" w:cs="Arial"/>
                <w:sz w:val="20"/>
                <w:lang w:eastAsia="en-US"/>
              </w:rPr>
              <w:t>оштећене</w:t>
            </w:r>
            <w:r w:rsidRPr="0086033C">
              <w:rPr>
                <w:rFonts w:ascii="Arial" w:hAnsi="Arial" w:cs="Arial"/>
                <w:sz w:val="20"/>
                <w:lang w:eastAsia="en-US"/>
              </w:rPr>
              <w:t xml:space="preserve"> </w:t>
            </w:r>
            <w:r>
              <w:rPr>
                <w:rFonts w:ascii="Arial" w:hAnsi="Arial" w:cs="Arial"/>
                <w:sz w:val="20"/>
                <w:lang w:eastAsia="en-US"/>
              </w:rPr>
              <w:t>даљинске</w:t>
            </w:r>
            <w:r w:rsidRPr="0086033C">
              <w:rPr>
                <w:rFonts w:ascii="Arial" w:hAnsi="Arial" w:cs="Arial"/>
                <w:sz w:val="20"/>
                <w:lang w:eastAsia="en-US"/>
              </w:rPr>
              <w:t xml:space="preserve"> </w:t>
            </w:r>
            <w:r>
              <w:rPr>
                <w:rFonts w:ascii="Arial" w:hAnsi="Arial" w:cs="Arial"/>
                <w:sz w:val="20"/>
                <w:lang w:eastAsia="en-US"/>
              </w:rPr>
              <w:t>склопке</w:t>
            </w:r>
            <w:r w:rsidRPr="0086033C">
              <w:rPr>
                <w:rFonts w:ascii="Arial" w:hAnsi="Arial" w:cs="Arial"/>
                <w:sz w:val="20"/>
                <w:lang w:eastAsia="en-US"/>
              </w:rPr>
              <w:t>.</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56</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Замена</w:t>
            </w:r>
            <w:r w:rsidRPr="0086033C">
              <w:rPr>
                <w:rFonts w:ascii="Arial" w:hAnsi="Arial" w:cs="Arial"/>
                <w:sz w:val="20"/>
                <w:lang w:eastAsia="en-US"/>
              </w:rPr>
              <w:t xml:space="preserve"> </w:t>
            </w:r>
            <w:r>
              <w:rPr>
                <w:rFonts w:ascii="Arial" w:hAnsi="Arial" w:cs="Arial"/>
                <w:sz w:val="20"/>
                <w:lang w:eastAsia="en-US"/>
              </w:rPr>
              <w:t>прегорелог</w:t>
            </w:r>
            <w:r w:rsidRPr="0086033C">
              <w:rPr>
                <w:rFonts w:ascii="Arial" w:hAnsi="Arial" w:cs="Arial"/>
                <w:sz w:val="20"/>
                <w:lang w:eastAsia="en-US"/>
              </w:rPr>
              <w:t xml:space="preserve"> </w:t>
            </w:r>
            <w:r>
              <w:rPr>
                <w:rFonts w:ascii="Arial" w:hAnsi="Arial" w:cs="Arial"/>
                <w:sz w:val="20"/>
                <w:lang w:eastAsia="en-US"/>
              </w:rPr>
              <w:t>побудног</w:t>
            </w:r>
            <w:r w:rsidRPr="0086033C">
              <w:rPr>
                <w:rFonts w:ascii="Arial" w:hAnsi="Arial" w:cs="Arial"/>
                <w:sz w:val="20"/>
                <w:lang w:eastAsia="en-US"/>
              </w:rPr>
              <w:t xml:space="preserve"> </w:t>
            </w:r>
            <w:r>
              <w:rPr>
                <w:rFonts w:ascii="Arial" w:hAnsi="Arial" w:cs="Arial"/>
                <w:sz w:val="20"/>
                <w:lang w:eastAsia="en-US"/>
              </w:rPr>
              <w:t>намотаја</w:t>
            </w:r>
            <w:r w:rsidRPr="0086033C">
              <w:rPr>
                <w:rFonts w:ascii="Arial" w:hAnsi="Arial" w:cs="Arial"/>
                <w:sz w:val="20"/>
                <w:lang w:eastAsia="en-US"/>
              </w:rPr>
              <w:t>.</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57</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Ремонт ручног прекидача : чишћење контаката, причвршћивање завртњева , контрола стања постоља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58</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оштећеног или дотрајалог ручног прекидача.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59</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дотрајале или оштећене основе осигурача.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60</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Замена</w:t>
            </w:r>
            <w:r w:rsidRPr="0086033C">
              <w:rPr>
                <w:rFonts w:ascii="Arial" w:hAnsi="Arial" w:cs="Arial"/>
                <w:sz w:val="20"/>
                <w:lang w:eastAsia="en-US"/>
              </w:rPr>
              <w:t xml:space="preserve"> </w:t>
            </w:r>
            <w:r>
              <w:rPr>
                <w:rFonts w:ascii="Arial" w:hAnsi="Arial" w:cs="Arial"/>
                <w:sz w:val="20"/>
                <w:lang w:eastAsia="en-US"/>
              </w:rPr>
              <w:t>струјних</w:t>
            </w:r>
            <w:r w:rsidRPr="0086033C">
              <w:rPr>
                <w:rFonts w:ascii="Arial" w:hAnsi="Arial" w:cs="Arial"/>
                <w:sz w:val="20"/>
                <w:lang w:eastAsia="en-US"/>
              </w:rPr>
              <w:t xml:space="preserve"> </w:t>
            </w:r>
            <w:r>
              <w:rPr>
                <w:rFonts w:ascii="Arial" w:hAnsi="Arial" w:cs="Arial"/>
                <w:sz w:val="20"/>
                <w:lang w:eastAsia="en-US"/>
              </w:rPr>
              <w:t>веза</w:t>
            </w:r>
            <w:r w:rsidRPr="0086033C">
              <w:rPr>
                <w:rFonts w:ascii="Arial" w:hAnsi="Arial" w:cs="Arial"/>
                <w:sz w:val="20"/>
                <w:lang w:eastAsia="en-US"/>
              </w:rPr>
              <w:t>.</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61</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Подмазивање брава и шарки на разводним орманима.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62</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Поправка бетонског темеља разводног ормана.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63</w:t>
            </w:r>
          </w:p>
        </w:tc>
        <w:tc>
          <w:tcPr>
            <w:tcW w:w="5749" w:type="dxa"/>
            <w:gridSpan w:val="7"/>
            <w:tcBorders>
              <w:top w:val="single" w:sz="4" w:space="0" w:color="auto"/>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Фарбање разводног ормана на терену.</w:t>
            </w:r>
          </w:p>
        </w:tc>
        <w:tc>
          <w:tcPr>
            <w:tcW w:w="821" w:type="dxa"/>
            <w:tcBorders>
              <w:top w:val="single" w:sz="4" w:space="0" w:color="auto"/>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64</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 xml:space="preserve">Стављње или замена натписа плочица / рег.бр.и си./ </w:t>
            </w:r>
            <w:r w:rsidRPr="002742D4">
              <w:rPr>
                <w:rFonts w:ascii="Arial" w:hAnsi="Arial" w:cs="Arial"/>
                <w:i/>
                <w:iCs/>
                <w:sz w:val="20"/>
                <w:lang w:eastAsia="en-US"/>
              </w:rPr>
              <w:t>ревизија, попис опреме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65</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Прикључивање новог излаза за напајање светлећег тела јавног осветљења.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2742D4"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Разводна плочица РПО у стубовима: замена плочица у стубу:</w:t>
            </w:r>
          </w:p>
        </w:tc>
        <w:tc>
          <w:tcPr>
            <w:tcW w:w="821" w:type="dxa"/>
            <w:tcBorders>
              <w:top w:val="nil"/>
              <w:left w:val="nil"/>
              <w:bottom w:val="single" w:sz="4" w:space="0" w:color="auto"/>
              <w:right w:val="single" w:sz="4" w:space="0" w:color="auto"/>
            </w:tcBorders>
            <w:shd w:val="clear" w:color="auto" w:fill="auto"/>
          </w:tcPr>
          <w:p w:rsidR="00E10A08" w:rsidRPr="002742D4"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sidRPr="0086033C">
              <w:rPr>
                <w:rFonts w:ascii="Arial" w:hAnsi="Arial" w:cs="Arial"/>
                <w:sz w:val="20"/>
                <w:lang w:eastAsia="en-US"/>
              </w:rPr>
              <w:t> </w:t>
            </w: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66</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РПО</w:t>
            </w:r>
            <w:r w:rsidRPr="0086033C">
              <w:rPr>
                <w:rFonts w:ascii="Arial" w:hAnsi="Arial" w:cs="Arial"/>
                <w:sz w:val="20"/>
                <w:lang w:eastAsia="en-US"/>
              </w:rPr>
              <w:t>-3</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lastRenderedPageBreak/>
              <w:t>67</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РПО</w:t>
            </w:r>
            <w:r w:rsidRPr="0086033C">
              <w:rPr>
                <w:rFonts w:ascii="Arial" w:hAnsi="Arial" w:cs="Arial"/>
                <w:sz w:val="20"/>
                <w:lang w:eastAsia="en-US"/>
              </w:rPr>
              <w:t>-4</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nil"/>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68</w:t>
            </w:r>
          </w:p>
        </w:tc>
        <w:tc>
          <w:tcPr>
            <w:tcW w:w="5749" w:type="dxa"/>
            <w:gridSpan w:val="7"/>
            <w:tcBorders>
              <w:top w:val="nil"/>
              <w:left w:val="single" w:sz="4" w:space="0" w:color="auto"/>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Замена</w:t>
            </w:r>
            <w:r w:rsidRPr="0086033C">
              <w:rPr>
                <w:rFonts w:ascii="Arial" w:hAnsi="Arial" w:cs="Arial"/>
                <w:sz w:val="20"/>
                <w:lang w:eastAsia="en-US"/>
              </w:rPr>
              <w:t xml:space="preserve"> </w:t>
            </w:r>
            <w:r>
              <w:rPr>
                <w:rFonts w:ascii="Arial" w:hAnsi="Arial" w:cs="Arial"/>
                <w:sz w:val="20"/>
                <w:lang w:eastAsia="en-US"/>
              </w:rPr>
              <w:t>плочице</w:t>
            </w:r>
            <w:r w:rsidRPr="0086033C">
              <w:rPr>
                <w:rFonts w:ascii="Arial" w:hAnsi="Arial" w:cs="Arial"/>
                <w:sz w:val="20"/>
                <w:lang w:eastAsia="en-US"/>
              </w:rPr>
              <w:t xml:space="preserve"> </w:t>
            </w:r>
            <w:r>
              <w:rPr>
                <w:rFonts w:ascii="Arial" w:hAnsi="Arial" w:cs="Arial"/>
                <w:sz w:val="20"/>
                <w:lang w:eastAsia="en-US"/>
              </w:rPr>
              <w:t>РПО</w:t>
            </w:r>
            <w:r w:rsidRPr="0086033C">
              <w:rPr>
                <w:rFonts w:ascii="Arial" w:hAnsi="Arial" w:cs="Arial"/>
                <w:sz w:val="20"/>
                <w:lang w:eastAsia="en-US"/>
              </w:rPr>
              <w:t>-</w:t>
            </w:r>
            <w:r>
              <w:rPr>
                <w:rFonts w:ascii="Arial" w:hAnsi="Arial" w:cs="Arial"/>
                <w:sz w:val="20"/>
                <w:lang w:eastAsia="en-US"/>
              </w:rPr>
              <w:t>В</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69</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оштећеног осигурача ФРА на разводној плочици.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70</w:t>
            </w:r>
            <w:r w:rsidRPr="0086033C">
              <w:rPr>
                <w:rFonts w:ascii="Arial" w:hAnsi="Arial" w:cs="Arial"/>
                <w:color w:val="000000"/>
                <w:sz w:val="20"/>
                <w:lang w:eastAsia="en-US"/>
              </w:rPr>
              <w:t> </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Замена</w:t>
            </w:r>
            <w:r w:rsidRPr="0086033C">
              <w:rPr>
                <w:rFonts w:ascii="Arial" w:hAnsi="Arial" w:cs="Arial"/>
                <w:sz w:val="20"/>
                <w:lang w:eastAsia="en-US"/>
              </w:rPr>
              <w:t xml:space="preserve"> </w:t>
            </w:r>
            <w:r>
              <w:rPr>
                <w:rFonts w:ascii="Arial" w:hAnsi="Arial" w:cs="Arial"/>
                <w:sz w:val="20"/>
                <w:lang w:eastAsia="en-US"/>
              </w:rPr>
              <w:t>ормана</w:t>
            </w:r>
            <w:r w:rsidRPr="0086033C">
              <w:rPr>
                <w:rFonts w:ascii="Arial" w:hAnsi="Arial" w:cs="Arial"/>
                <w:sz w:val="20"/>
                <w:lang w:eastAsia="en-US"/>
              </w:rPr>
              <w:t xml:space="preserve"> </w:t>
            </w:r>
            <w:r>
              <w:rPr>
                <w:rFonts w:ascii="Arial" w:hAnsi="Arial" w:cs="Arial"/>
                <w:sz w:val="20"/>
                <w:lang w:eastAsia="en-US"/>
              </w:rPr>
              <w:t>РОР</w:t>
            </w:r>
            <w:r w:rsidRPr="0086033C">
              <w:rPr>
                <w:rFonts w:ascii="Arial" w:hAnsi="Arial" w:cs="Arial"/>
                <w:sz w:val="20"/>
                <w:lang w:eastAsia="en-US"/>
              </w:rPr>
              <w:t xml:space="preserve"> 3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демонтажом</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монтажом</w:t>
            </w:r>
            <w:r w:rsidRPr="0086033C">
              <w:rPr>
                <w:rFonts w:ascii="Arial" w:hAnsi="Arial" w:cs="Arial"/>
                <w:sz w:val="20"/>
                <w:lang w:eastAsia="en-US"/>
              </w:rPr>
              <w:t xml:space="preserve"> </w:t>
            </w:r>
            <w:r>
              <w:rPr>
                <w:rFonts w:ascii="Arial" w:hAnsi="Arial" w:cs="Arial"/>
                <w:sz w:val="20"/>
                <w:lang w:eastAsia="en-US"/>
              </w:rPr>
              <w:t>ормана</w:t>
            </w:r>
            <w:r w:rsidRPr="0086033C">
              <w:rPr>
                <w:rFonts w:ascii="Arial" w:hAnsi="Arial" w:cs="Arial"/>
                <w:sz w:val="20"/>
                <w:lang w:eastAsia="en-US"/>
              </w:rPr>
              <w:t xml:space="preserve"> </w:t>
            </w:r>
            <w:r>
              <w:rPr>
                <w:rFonts w:ascii="Arial" w:hAnsi="Arial" w:cs="Arial"/>
                <w:sz w:val="20"/>
                <w:lang w:eastAsia="en-US"/>
              </w:rPr>
              <w:t>РОЈО</w:t>
            </w:r>
            <w:r w:rsidRPr="0086033C">
              <w:rPr>
                <w:rFonts w:ascii="Arial" w:hAnsi="Arial" w:cs="Arial"/>
                <w:sz w:val="20"/>
                <w:lang w:eastAsia="en-US"/>
              </w:rPr>
              <w:t>-3/</w:t>
            </w:r>
            <w:r>
              <w:rPr>
                <w:rFonts w:ascii="Arial" w:hAnsi="Arial" w:cs="Arial"/>
                <w:sz w:val="20"/>
                <w:lang w:eastAsia="en-US"/>
              </w:rPr>
              <w:t>Н</w:t>
            </w:r>
            <w:r w:rsidRPr="0086033C">
              <w:rPr>
                <w:rFonts w:ascii="Arial" w:hAnsi="Arial" w:cs="Arial"/>
                <w:sz w:val="20"/>
                <w:lang w:eastAsia="en-US"/>
              </w:rPr>
              <w:t xml:space="preserve"> (</w:t>
            </w:r>
            <w:r>
              <w:rPr>
                <w:rFonts w:ascii="Arial" w:hAnsi="Arial" w:cs="Arial"/>
                <w:sz w:val="20"/>
                <w:lang w:eastAsia="en-US"/>
              </w:rPr>
              <w:t>А</w:t>
            </w:r>
            <w:r w:rsidRPr="0086033C">
              <w:rPr>
                <w:rFonts w:ascii="Arial" w:hAnsi="Arial" w:cs="Arial"/>
                <w:sz w:val="20"/>
                <w:lang w:eastAsia="en-US"/>
              </w:rPr>
              <w:t>)</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r w:rsidRPr="0086033C">
              <w:rPr>
                <w:rFonts w:ascii="Arial" w:hAnsi="Arial" w:cs="Arial"/>
                <w:color w:val="000000"/>
                <w:sz w:val="20"/>
                <w:lang w:eastAsia="en-US"/>
              </w:rPr>
              <w:t> </w:t>
            </w:r>
            <w:r>
              <w:rPr>
                <w:rFonts w:ascii="Arial" w:hAnsi="Arial" w:cs="Arial"/>
                <w:color w:val="000000"/>
                <w:sz w:val="20"/>
                <w:lang w:eastAsia="en-US"/>
              </w:rPr>
              <w:t>71</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Замена</w:t>
            </w:r>
            <w:r w:rsidRPr="0086033C">
              <w:rPr>
                <w:rFonts w:ascii="Arial" w:hAnsi="Arial" w:cs="Arial"/>
                <w:sz w:val="20"/>
                <w:lang w:eastAsia="en-US"/>
              </w:rPr>
              <w:t xml:space="preserve"> </w:t>
            </w:r>
            <w:r>
              <w:rPr>
                <w:rFonts w:ascii="Arial" w:hAnsi="Arial" w:cs="Arial"/>
                <w:sz w:val="20"/>
                <w:lang w:eastAsia="en-US"/>
              </w:rPr>
              <w:t>ормана</w:t>
            </w:r>
            <w:r w:rsidRPr="0086033C">
              <w:rPr>
                <w:rFonts w:ascii="Arial" w:hAnsi="Arial" w:cs="Arial"/>
                <w:sz w:val="20"/>
                <w:lang w:eastAsia="en-US"/>
              </w:rPr>
              <w:t xml:space="preserve"> </w:t>
            </w:r>
            <w:r>
              <w:rPr>
                <w:rFonts w:ascii="Arial" w:hAnsi="Arial" w:cs="Arial"/>
                <w:sz w:val="20"/>
                <w:lang w:eastAsia="en-US"/>
              </w:rPr>
              <w:t>РОР</w:t>
            </w:r>
            <w:r w:rsidRPr="0086033C">
              <w:rPr>
                <w:rFonts w:ascii="Arial" w:hAnsi="Arial" w:cs="Arial"/>
                <w:sz w:val="20"/>
                <w:lang w:eastAsia="en-US"/>
              </w:rPr>
              <w:t xml:space="preserve"> 6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демонтажом</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монтажом</w:t>
            </w:r>
            <w:r w:rsidRPr="0086033C">
              <w:rPr>
                <w:rFonts w:ascii="Arial" w:hAnsi="Arial" w:cs="Arial"/>
                <w:sz w:val="20"/>
                <w:lang w:eastAsia="en-US"/>
              </w:rPr>
              <w:t xml:space="preserve"> </w:t>
            </w:r>
            <w:r>
              <w:rPr>
                <w:rFonts w:ascii="Arial" w:hAnsi="Arial" w:cs="Arial"/>
                <w:sz w:val="20"/>
                <w:lang w:eastAsia="en-US"/>
              </w:rPr>
              <w:t>ормана</w:t>
            </w:r>
            <w:r w:rsidRPr="0086033C">
              <w:rPr>
                <w:rFonts w:ascii="Arial" w:hAnsi="Arial" w:cs="Arial"/>
                <w:sz w:val="20"/>
                <w:lang w:eastAsia="en-US"/>
              </w:rPr>
              <w:t xml:space="preserve"> </w:t>
            </w:r>
            <w:r>
              <w:rPr>
                <w:rFonts w:ascii="Arial" w:hAnsi="Arial" w:cs="Arial"/>
                <w:sz w:val="20"/>
                <w:lang w:eastAsia="en-US"/>
              </w:rPr>
              <w:t>РОЈО</w:t>
            </w:r>
            <w:r w:rsidRPr="0086033C">
              <w:rPr>
                <w:rFonts w:ascii="Arial" w:hAnsi="Arial" w:cs="Arial"/>
                <w:sz w:val="20"/>
                <w:lang w:eastAsia="en-US"/>
              </w:rPr>
              <w:t>-6/</w:t>
            </w:r>
            <w:r>
              <w:rPr>
                <w:rFonts w:ascii="Arial" w:hAnsi="Arial" w:cs="Arial"/>
                <w:sz w:val="20"/>
                <w:lang w:eastAsia="en-US"/>
              </w:rPr>
              <w:t>Н</w:t>
            </w:r>
            <w:r w:rsidRPr="0086033C">
              <w:rPr>
                <w:rFonts w:ascii="Arial" w:hAnsi="Arial" w:cs="Arial"/>
                <w:sz w:val="20"/>
                <w:lang w:eastAsia="en-US"/>
              </w:rPr>
              <w:t xml:space="preserve"> (</w:t>
            </w:r>
            <w:r>
              <w:rPr>
                <w:rFonts w:ascii="Arial" w:hAnsi="Arial" w:cs="Arial"/>
                <w:sz w:val="20"/>
                <w:lang w:eastAsia="en-US"/>
              </w:rPr>
              <w:t>А</w:t>
            </w:r>
            <w:r w:rsidRPr="0086033C">
              <w:rPr>
                <w:rFonts w:ascii="Arial" w:hAnsi="Arial" w:cs="Arial"/>
                <w:sz w:val="20"/>
                <w:lang w:eastAsia="en-US"/>
              </w:rPr>
              <w:t>)</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72</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 Демонтажа старе команде, скидање старих матица са спојних места.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73</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 Ослобађање од напојног кабла и излазних каблова и уземљења.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74</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 Монтажа команде са фиксирањем и притезањем.</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75</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 Везивање напојног кабла, уземљења и излаза.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76</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sidRPr="0086033C">
              <w:rPr>
                <w:rFonts w:ascii="Arial" w:hAnsi="Arial" w:cs="Arial"/>
                <w:sz w:val="20"/>
                <w:lang w:eastAsia="en-US"/>
              </w:rPr>
              <w:t xml:space="preserve">- </w:t>
            </w:r>
            <w:r>
              <w:rPr>
                <w:rFonts w:ascii="Arial" w:hAnsi="Arial" w:cs="Arial"/>
                <w:sz w:val="20"/>
                <w:lang w:eastAsia="en-US"/>
              </w:rPr>
              <w:t>Проба</w:t>
            </w:r>
            <w:r w:rsidRPr="0086033C">
              <w:rPr>
                <w:rFonts w:ascii="Arial" w:hAnsi="Arial" w:cs="Arial"/>
                <w:sz w:val="20"/>
                <w:lang w:eastAsia="en-US"/>
              </w:rPr>
              <w:t xml:space="preserve"> </w:t>
            </w:r>
            <w:r>
              <w:rPr>
                <w:rFonts w:ascii="Arial" w:hAnsi="Arial" w:cs="Arial"/>
                <w:sz w:val="20"/>
                <w:lang w:eastAsia="en-US"/>
              </w:rPr>
              <w:t>функционисање</w:t>
            </w:r>
            <w:r w:rsidRPr="0086033C">
              <w:rPr>
                <w:rFonts w:ascii="Arial" w:hAnsi="Arial" w:cs="Arial"/>
                <w:sz w:val="20"/>
                <w:lang w:eastAsia="en-US"/>
              </w:rPr>
              <w:t>.</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r w:rsidRPr="0086033C">
              <w:rPr>
                <w:rFonts w:ascii="Arial" w:hAnsi="Arial" w:cs="Arial"/>
                <w:color w:val="000000"/>
                <w:sz w:val="20"/>
                <w:lang w:eastAsia="en-US"/>
              </w:rPr>
              <w:t> </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b/>
                <w:bCs/>
                <w:sz w:val="20"/>
                <w:lang w:eastAsia="en-US"/>
              </w:rPr>
            </w:pPr>
            <w:r>
              <w:rPr>
                <w:rFonts w:ascii="Arial" w:hAnsi="Arial" w:cs="Arial"/>
                <w:b/>
                <w:bCs/>
                <w:sz w:val="20"/>
                <w:lang w:eastAsia="en-US"/>
              </w:rPr>
              <w:t>Израда</w:t>
            </w:r>
            <w:r w:rsidRPr="0086033C">
              <w:rPr>
                <w:rFonts w:ascii="Arial" w:hAnsi="Arial" w:cs="Arial"/>
                <w:b/>
                <w:bCs/>
                <w:sz w:val="20"/>
                <w:lang w:eastAsia="en-US"/>
              </w:rPr>
              <w:t xml:space="preserve"> </w:t>
            </w:r>
            <w:r>
              <w:rPr>
                <w:rFonts w:ascii="Arial" w:hAnsi="Arial" w:cs="Arial"/>
                <w:b/>
                <w:bCs/>
                <w:sz w:val="20"/>
                <w:lang w:eastAsia="en-US"/>
              </w:rPr>
              <w:t>нове</w:t>
            </w:r>
            <w:r w:rsidRPr="0086033C">
              <w:rPr>
                <w:rFonts w:ascii="Arial" w:hAnsi="Arial" w:cs="Arial"/>
                <w:b/>
                <w:bCs/>
                <w:sz w:val="20"/>
                <w:lang w:eastAsia="en-US"/>
              </w:rPr>
              <w:t xml:space="preserve"> </w:t>
            </w:r>
            <w:r>
              <w:rPr>
                <w:rFonts w:ascii="Arial" w:hAnsi="Arial" w:cs="Arial"/>
                <w:b/>
                <w:bCs/>
                <w:sz w:val="20"/>
                <w:lang w:eastAsia="en-US"/>
              </w:rPr>
              <w:t>команде</w:t>
            </w:r>
            <w:r w:rsidRPr="0086033C">
              <w:rPr>
                <w:rFonts w:ascii="Arial" w:hAnsi="Arial" w:cs="Arial"/>
                <w:b/>
                <w:bCs/>
                <w:sz w:val="20"/>
                <w:lang w:eastAsia="en-US"/>
              </w:rPr>
              <w:t xml:space="preserve"> </w:t>
            </w:r>
            <w:r>
              <w:rPr>
                <w:rFonts w:ascii="Arial" w:hAnsi="Arial" w:cs="Arial"/>
                <w:b/>
                <w:bCs/>
                <w:sz w:val="20"/>
                <w:lang w:eastAsia="en-US"/>
              </w:rPr>
              <w:t>поља</w:t>
            </w:r>
            <w:r w:rsidRPr="0086033C">
              <w:rPr>
                <w:rFonts w:ascii="Arial" w:hAnsi="Arial" w:cs="Arial"/>
                <w:b/>
                <w:bCs/>
                <w:sz w:val="20"/>
                <w:lang w:eastAsia="en-US"/>
              </w:rPr>
              <w:t xml:space="preserve"> </w:t>
            </w:r>
            <w:r>
              <w:rPr>
                <w:rFonts w:ascii="Arial" w:hAnsi="Arial" w:cs="Arial"/>
                <w:b/>
                <w:bCs/>
                <w:sz w:val="20"/>
                <w:lang w:eastAsia="en-US"/>
              </w:rPr>
              <w:t>у</w:t>
            </w:r>
            <w:r w:rsidRPr="0086033C">
              <w:rPr>
                <w:rFonts w:ascii="Arial" w:hAnsi="Arial" w:cs="Arial"/>
                <w:b/>
                <w:bCs/>
                <w:sz w:val="20"/>
                <w:lang w:eastAsia="en-US"/>
              </w:rPr>
              <w:t xml:space="preserve"> </w:t>
            </w:r>
            <w:r>
              <w:rPr>
                <w:rFonts w:ascii="Arial" w:hAnsi="Arial" w:cs="Arial"/>
                <w:b/>
                <w:bCs/>
                <w:sz w:val="20"/>
                <w:lang w:eastAsia="en-US"/>
              </w:rPr>
              <w:t>склопу</w:t>
            </w:r>
            <w:r w:rsidRPr="0086033C">
              <w:rPr>
                <w:rFonts w:ascii="Arial" w:hAnsi="Arial" w:cs="Arial"/>
                <w:b/>
                <w:bCs/>
                <w:sz w:val="20"/>
                <w:lang w:eastAsia="en-US"/>
              </w:rPr>
              <w:t xml:space="preserve"> </w:t>
            </w:r>
            <w:r>
              <w:rPr>
                <w:rFonts w:ascii="Arial" w:hAnsi="Arial" w:cs="Arial"/>
                <w:b/>
                <w:bCs/>
                <w:sz w:val="20"/>
                <w:lang w:eastAsia="en-US"/>
              </w:rPr>
              <w:t>ТС</w:t>
            </w:r>
            <w:r w:rsidRPr="0086033C">
              <w:rPr>
                <w:rFonts w:ascii="Arial" w:hAnsi="Arial" w:cs="Arial"/>
                <w:b/>
                <w:bCs/>
                <w:sz w:val="20"/>
                <w:lang w:eastAsia="en-US"/>
              </w:rPr>
              <w:t xml:space="preserve"> 10/0,4 </w:t>
            </w:r>
            <w:r>
              <w:rPr>
                <w:rFonts w:ascii="Arial" w:hAnsi="Arial" w:cs="Arial"/>
                <w:b/>
                <w:bCs/>
                <w:sz w:val="20"/>
                <w:lang w:eastAsia="en-US"/>
              </w:rPr>
              <w:t>КВ</w:t>
            </w:r>
            <w:r w:rsidRPr="0086033C">
              <w:rPr>
                <w:rFonts w:ascii="Arial" w:hAnsi="Arial" w:cs="Arial"/>
                <w:b/>
                <w:bCs/>
                <w:sz w:val="20"/>
                <w:lang w:eastAsia="en-US"/>
              </w:rPr>
              <w:t xml:space="preserve"> </w:t>
            </w:r>
            <w:r>
              <w:rPr>
                <w:rFonts w:ascii="Arial" w:hAnsi="Arial" w:cs="Arial"/>
                <w:b/>
                <w:bCs/>
                <w:sz w:val="20"/>
                <w:lang w:eastAsia="en-US"/>
              </w:rPr>
              <w:t>у</w:t>
            </w:r>
            <w:r w:rsidRPr="0086033C">
              <w:rPr>
                <w:rFonts w:ascii="Arial" w:hAnsi="Arial" w:cs="Arial"/>
                <w:b/>
                <w:bCs/>
                <w:sz w:val="20"/>
                <w:lang w:eastAsia="en-US"/>
              </w:rPr>
              <w:t xml:space="preserve"> </w:t>
            </w:r>
            <w:r>
              <w:rPr>
                <w:rFonts w:ascii="Arial" w:hAnsi="Arial" w:cs="Arial"/>
                <w:b/>
                <w:bCs/>
                <w:sz w:val="20"/>
                <w:lang w:eastAsia="en-US"/>
              </w:rPr>
              <w:t>циљу</w:t>
            </w:r>
            <w:r w:rsidRPr="0086033C">
              <w:rPr>
                <w:rFonts w:ascii="Arial" w:hAnsi="Arial" w:cs="Arial"/>
                <w:b/>
                <w:bCs/>
                <w:sz w:val="20"/>
                <w:lang w:eastAsia="en-US"/>
              </w:rPr>
              <w:t xml:space="preserve"> </w:t>
            </w:r>
            <w:r>
              <w:rPr>
                <w:rFonts w:ascii="Arial" w:hAnsi="Arial" w:cs="Arial"/>
                <w:b/>
                <w:bCs/>
                <w:sz w:val="20"/>
                <w:lang w:eastAsia="en-US"/>
              </w:rPr>
              <w:t>модернизације</w:t>
            </w:r>
            <w:r w:rsidRPr="0086033C">
              <w:rPr>
                <w:rFonts w:ascii="Arial" w:hAnsi="Arial" w:cs="Arial"/>
                <w:b/>
                <w:bCs/>
                <w:sz w:val="20"/>
                <w:lang w:eastAsia="en-US"/>
              </w:rPr>
              <w:t>.</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252" w:type="dxa"/>
            <w:gridSpan w:val="2"/>
            <w:tcBorders>
              <w:top w:val="nil"/>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77</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Прерада металне конструкције, израда врата са уградњом браве са фарбањем, према цртежу.</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78</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Демонтажа елемента напојног командног места и нихово сортирање и испитивање исправности.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w:t>
            </w:r>
            <w:r>
              <w:rPr>
                <w:rFonts w:ascii="Arial" w:hAnsi="Arial" w:cs="Arial"/>
                <w:sz w:val="20"/>
                <w:lang w:eastAsia="en-US"/>
              </w:rPr>
              <w:t>комплет</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2742D4"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Монтажа елемената напојног командног места:</w:t>
            </w:r>
          </w:p>
        </w:tc>
        <w:tc>
          <w:tcPr>
            <w:tcW w:w="821" w:type="dxa"/>
            <w:tcBorders>
              <w:top w:val="nil"/>
              <w:left w:val="nil"/>
              <w:bottom w:val="single" w:sz="4" w:space="0" w:color="auto"/>
              <w:right w:val="single" w:sz="4" w:space="0" w:color="auto"/>
            </w:tcBorders>
            <w:shd w:val="clear" w:color="auto" w:fill="auto"/>
          </w:tcPr>
          <w:p w:rsidR="00E10A08" w:rsidRPr="002742D4"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p>
        </w:tc>
        <w:tc>
          <w:tcPr>
            <w:tcW w:w="252" w:type="dxa"/>
            <w:gridSpan w:val="2"/>
            <w:tcBorders>
              <w:top w:val="nil"/>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79</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sidRPr="0086033C">
              <w:rPr>
                <w:rFonts w:ascii="Arial" w:hAnsi="Arial" w:cs="Arial"/>
                <w:sz w:val="20"/>
                <w:lang w:eastAsia="en-US"/>
              </w:rPr>
              <w:t xml:space="preserve">- </w:t>
            </w:r>
            <w:r>
              <w:rPr>
                <w:rFonts w:ascii="Arial" w:hAnsi="Arial" w:cs="Arial"/>
                <w:sz w:val="20"/>
                <w:lang w:eastAsia="en-US"/>
              </w:rPr>
              <w:t>Основа</w:t>
            </w:r>
            <w:r w:rsidRPr="0086033C">
              <w:rPr>
                <w:rFonts w:ascii="Arial" w:hAnsi="Arial" w:cs="Arial"/>
                <w:sz w:val="20"/>
                <w:lang w:eastAsia="en-US"/>
              </w:rPr>
              <w:t xml:space="preserve"> </w:t>
            </w:r>
            <w:r>
              <w:rPr>
                <w:rFonts w:ascii="Arial" w:hAnsi="Arial" w:cs="Arial"/>
                <w:sz w:val="20"/>
                <w:lang w:eastAsia="en-US"/>
              </w:rPr>
              <w:t>осигурача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80</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sidRPr="0086033C">
              <w:rPr>
                <w:rFonts w:ascii="Arial" w:hAnsi="Arial" w:cs="Arial"/>
                <w:sz w:val="20"/>
                <w:lang w:eastAsia="en-US"/>
              </w:rPr>
              <w:t xml:space="preserve">- </w:t>
            </w:r>
            <w:r>
              <w:rPr>
                <w:rFonts w:ascii="Arial" w:hAnsi="Arial" w:cs="Arial"/>
                <w:sz w:val="20"/>
                <w:lang w:eastAsia="en-US"/>
              </w:rPr>
              <w:t>Даљинских</w:t>
            </w:r>
            <w:r w:rsidRPr="0086033C">
              <w:rPr>
                <w:rFonts w:ascii="Arial" w:hAnsi="Arial" w:cs="Arial"/>
                <w:sz w:val="20"/>
                <w:lang w:eastAsia="en-US"/>
              </w:rPr>
              <w:t xml:space="preserve"> </w:t>
            </w:r>
            <w:r>
              <w:rPr>
                <w:rFonts w:ascii="Arial" w:hAnsi="Arial" w:cs="Arial"/>
                <w:sz w:val="20"/>
                <w:lang w:eastAsia="en-US"/>
              </w:rPr>
              <w:t>склопки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81</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sidRPr="0086033C">
              <w:rPr>
                <w:rFonts w:ascii="Arial" w:hAnsi="Arial" w:cs="Arial"/>
                <w:sz w:val="20"/>
                <w:lang w:eastAsia="en-US"/>
              </w:rPr>
              <w:t xml:space="preserve">- </w:t>
            </w:r>
            <w:r>
              <w:rPr>
                <w:rFonts w:ascii="Arial" w:hAnsi="Arial" w:cs="Arial"/>
                <w:sz w:val="20"/>
                <w:lang w:eastAsia="en-US"/>
              </w:rPr>
              <w:t>Ручних</w:t>
            </w:r>
            <w:r w:rsidRPr="0086033C">
              <w:rPr>
                <w:rFonts w:ascii="Arial" w:hAnsi="Arial" w:cs="Arial"/>
                <w:sz w:val="20"/>
                <w:lang w:eastAsia="en-US"/>
              </w:rPr>
              <w:t xml:space="preserve"> </w:t>
            </w:r>
            <w:r>
              <w:rPr>
                <w:rFonts w:ascii="Arial" w:hAnsi="Arial" w:cs="Arial"/>
                <w:sz w:val="20"/>
                <w:lang w:eastAsia="en-US"/>
              </w:rPr>
              <w:t>прекидача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82</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 Израда струјних и командних веза са шемирањем</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83</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sidRPr="0086033C">
              <w:rPr>
                <w:rFonts w:ascii="Arial" w:hAnsi="Arial" w:cs="Arial"/>
                <w:sz w:val="20"/>
                <w:lang w:eastAsia="en-US"/>
              </w:rPr>
              <w:t xml:space="preserve">- </w:t>
            </w:r>
            <w:r>
              <w:rPr>
                <w:rFonts w:ascii="Arial" w:hAnsi="Arial" w:cs="Arial"/>
                <w:sz w:val="20"/>
                <w:lang w:eastAsia="en-US"/>
              </w:rPr>
              <w:t>Напонско</w:t>
            </w:r>
            <w:r w:rsidRPr="0086033C">
              <w:rPr>
                <w:rFonts w:ascii="Arial" w:hAnsi="Arial" w:cs="Arial"/>
                <w:sz w:val="20"/>
                <w:lang w:eastAsia="en-US"/>
              </w:rPr>
              <w:t xml:space="preserve">, </w:t>
            </w:r>
            <w:r>
              <w:rPr>
                <w:rFonts w:ascii="Arial" w:hAnsi="Arial" w:cs="Arial"/>
                <w:sz w:val="20"/>
                <w:lang w:eastAsia="en-US"/>
              </w:rPr>
              <w:t>струјно</w:t>
            </w:r>
            <w:r w:rsidRPr="0086033C">
              <w:rPr>
                <w:rFonts w:ascii="Arial" w:hAnsi="Arial" w:cs="Arial"/>
                <w:sz w:val="20"/>
                <w:lang w:eastAsia="en-US"/>
              </w:rPr>
              <w:t xml:space="preserve"> </w:t>
            </w:r>
            <w:r>
              <w:rPr>
                <w:rFonts w:ascii="Arial" w:hAnsi="Arial" w:cs="Arial"/>
                <w:sz w:val="20"/>
                <w:lang w:eastAsia="en-US"/>
              </w:rPr>
              <w:t>функционално</w:t>
            </w:r>
            <w:r w:rsidRPr="0086033C">
              <w:rPr>
                <w:rFonts w:ascii="Arial" w:hAnsi="Arial" w:cs="Arial"/>
                <w:sz w:val="20"/>
                <w:lang w:eastAsia="en-US"/>
              </w:rPr>
              <w:t xml:space="preserve"> </w:t>
            </w:r>
            <w:r>
              <w:rPr>
                <w:rFonts w:ascii="Arial" w:hAnsi="Arial" w:cs="Arial"/>
                <w:sz w:val="20"/>
                <w:lang w:eastAsia="en-US"/>
              </w:rPr>
              <w:t>испитивање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84</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sidRPr="0086033C">
              <w:rPr>
                <w:rFonts w:ascii="Arial" w:hAnsi="Arial" w:cs="Arial"/>
                <w:sz w:val="20"/>
                <w:lang w:eastAsia="en-US"/>
              </w:rPr>
              <w:t xml:space="preserve">- </w:t>
            </w:r>
            <w:r>
              <w:rPr>
                <w:rFonts w:ascii="Arial" w:hAnsi="Arial" w:cs="Arial"/>
                <w:sz w:val="20"/>
                <w:lang w:eastAsia="en-US"/>
              </w:rPr>
              <w:t>Монтажа</w:t>
            </w:r>
            <w:r w:rsidRPr="0086033C">
              <w:rPr>
                <w:rFonts w:ascii="Arial" w:hAnsi="Arial" w:cs="Arial"/>
                <w:sz w:val="20"/>
                <w:lang w:eastAsia="en-US"/>
              </w:rPr>
              <w:t xml:space="preserve"> </w:t>
            </w:r>
            <w:r>
              <w:rPr>
                <w:rFonts w:ascii="Arial" w:hAnsi="Arial" w:cs="Arial"/>
                <w:sz w:val="20"/>
                <w:lang w:eastAsia="en-US"/>
              </w:rPr>
              <w:t>форела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85</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Ремонт улошка за орман тип РОР-6</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Израда</w:t>
            </w:r>
            <w:r w:rsidRPr="0086033C">
              <w:rPr>
                <w:rFonts w:ascii="Arial" w:hAnsi="Arial" w:cs="Arial"/>
                <w:sz w:val="20"/>
                <w:lang w:eastAsia="en-US"/>
              </w:rPr>
              <w:t xml:space="preserve"> </w:t>
            </w:r>
            <w:r>
              <w:rPr>
                <w:rFonts w:ascii="Arial" w:hAnsi="Arial" w:cs="Arial"/>
                <w:sz w:val="20"/>
                <w:lang w:eastAsia="en-US"/>
              </w:rPr>
              <w:t>помоћне</w:t>
            </w:r>
            <w:r w:rsidRPr="0086033C">
              <w:rPr>
                <w:rFonts w:ascii="Arial" w:hAnsi="Arial" w:cs="Arial"/>
                <w:sz w:val="20"/>
                <w:lang w:eastAsia="en-US"/>
              </w:rPr>
              <w:t xml:space="preserve"> </w:t>
            </w:r>
            <w:r>
              <w:rPr>
                <w:rFonts w:ascii="Arial" w:hAnsi="Arial" w:cs="Arial"/>
                <w:sz w:val="20"/>
                <w:lang w:eastAsia="en-US"/>
              </w:rPr>
              <w:t>команде</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напојним</w:t>
            </w:r>
            <w:r w:rsidRPr="0086033C">
              <w:rPr>
                <w:rFonts w:ascii="Arial" w:hAnsi="Arial" w:cs="Arial"/>
                <w:sz w:val="20"/>
                <w:lang w:eastAsia="en-US"/>
              </w:rPr>
              <w:t xml:space="preserve"> </w:t>
            </w:r>
            <w:r>
              <w:rPr>
                <w:rFonts w:ascii="Arial" w:hAnsi="Arial" w:cs="Arial"/>
                <w:sz w:val="20"/>
                <w:lang w:eastAsia="en-US"/>
              </w:rPr>
              <w:t>местима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p>
        </w:tc>
        <w:tc>
          <w:tcPr>
            <w:tcW w:w="252" w:type="dxa"/>
            <w:gridSpan w:val="2"/>
            <w:tcBorders>
              <w:top w:val="nil"/>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86</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sidRPr="0086033C">
              <w:rPr>
                <w:rFonts w:ascii="Arial" w:hAnsi="Arial" w:cs="Arial"/>
                <w:sz w:val="20"/>
                <w:lang w:eastAsia="en-US"/>
              </w:rPr>
              <w:t xml:space="preserve">- </w:t>
            </w:r>
            <w:r>
              <w:rPr>
                <w:rFonts w:ascii="Arial" w:hAnsi="Arial" w:cs="Arial"/>
                <w:sz w:val="20"/>
                <w:lang w:eastAsia="en-US"/>
              </w:rPr>
              <w:t>Монтажа</w:t>
            </w:r>
            <w:r w:rsidRPr="0086033C">
              <w:rPr>
                <w:rFonts w:ascii="Arial" w:hAnsi="Arial" w:cs="Arial"/>
                <w:sz w:val="20"/>
                <w:lang w:eastAsia="en-US"/>
              </w:rPr>
              <w:t xml:space="preserve"> </w:t>
            </w:r>
            <w:r>
              <w:rPr>
                <w:rFonts w:ascii="Arial" w:hAnsi="Arial" w:cs="Arial"/>
                <w:sz w:val="20"/>
                <w:lang w:eastAsia="en-US"/>
              </w:rPr>
              <w:t>новог</w:t>
            </w:r>
            <w:r w:rsidRPr="0086033C">
              <w:rPr>
                <w:rFonts w:ascii="Arial" w:hAnsi="Arial" w:cs="Arial"/>
                <w:sz w:val="20"/>
                <w:lang w:eastAsia="en-US"/>
              </w:rPr>
              <w:t xml:space="preserve"> </w:t>
            </w:r>
            <w:r>
              <w:rPr>
                <w:rFonts w:ascii="Arial" w:hAnsi="Arial" w:cs="Arial"/>
                <w:sz w:val="20"/>
                <w:lang w:eastAsia="en-US"/>
              </w:rPr>
              <w:t>форела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87</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sidRPr="0086033C">
              <w:rPr>
                <w:rFonts w:ascii="Arial" w:hAnsi="Arial" w:cs="Arial"/>
                <w:sz w:val="20"/>
                <w:lang w:eastAsia="en-US"/>
              </w:rPr>
              <w:t xml:space="preserve">- </w:t>
            </w:r>
            <w:r>
              <w:rPr>
                <w:rFonts w:ascii="Arial" w:hAnsi="Arial" w:cs="Arial"/>
                <w:sz w:val="20"/>
                <w:lang w:eastAsia="en-US"/>
              </w:rPr>
              <w:t>Монтажа</w:t>
            </w:r>
            <w:r w:rsidRPr="0086033C">
              <w:rPr>
                <w:rFonts w:ascii="Arial" w:hAnsi="Arial" w:cs="Arial"/>
                <w:sz w:val="20"/>
                <w:lang w:eastAsia="en-US"/>
              </w:rPr>
              <w:t xml:space="preserve"> </w:t>
            </w:r>
            <w:r>
              <w:rPr>
                <w:rFonts w:ascii="Arial" w:hAnsi="Arial" w:cs="Arial"/>
                <w:sz w:val="20"/>
                <w:lang w:eastAsia="en-US"/>
              </w:rPr>
              <w:t>релеја</w:t>
            </w:r>
            <w:r w:rsidRPr="0086033C">
              <w:rPr>
                <w:rFonts w:ascii="Arial" w:hAnsi="Arial" w:cs="Arial"/>
                <w:sz w:val="20"/>
                <w:lang w:eastAsia="en-US"/>
              </w:rPr>
              <w:t xml:space="preserve"> </w:t>
            </w:r>
            <w:r>
              <w:rPr>
                <w:rFonts w:ascii="Arial" w:hAnsi="Arial" w:cs="Arial"/>
                <w:sz w:val="20"/>
                <w:lang w:eastAsia="en-US"/>
              </w:rPr>
              <w:t>К</w:t>
            </w:r>
            <w:r w:rsidRPr="0086033C">
              <w:rPr>
                <w:rFonts w:ascii="Arial" w:hAnsi="Arial" w:cs="Arial"/>
                <w:sz w:val="20"/>
                <w:lang w:eastAsia="en-US"/>
              </w:rPr>
              <w:t xml:space="preserve">10-32/220 </w:t>
            </w:r>
            <w:r>
              <w:rPr>
                <w:rFonts w:ascii="Arial" w:hAnsi="Arial" w:cs="Arial"/>
                <w:sz w:val="20"/>
                <w:lang w:eastAsia="en-US"/>
              </w:rPr>
              <w:t>В</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88</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sidRPr="0086033C">
              <w:rPr>
                <w:rFonts w:ascii="Arial" w:hAnsi="Arial" w:cs="Arial"/>
                <w:sz w:val="20"/>
                <w:lang w:eastAsia="en-US"/>
              </w:rPr>
              <w:t xml:space="preserve">- </w:t>
            </w:r>
            <w:r>
              <w:rPr>
                <w:rFonts w:ascii="Arial" w:hAnsi="Arial" w:cs="Arial"/>
                <w:sz w:val="20"/>
                <w:lang w:eastAsia="en-US"/>
              </w:rPr>
              <w:t>Шемирање</w:t>
            </w:r>
            <w:r w:rsidRPr="0086033C">
              <w:rPr>
                <w:rFonts w:ascii="Arial" w:hAnsi="Arial" w:cs="Arial"/>
                <w:sz w:val="20"/>
                <w:lang w:eastAsia="en-US"/>
              </w:rPr>
              <w:t xml:space="preserve"> </w:t>
            </w:r>
            <w:r>
              <w:rPr>
                <w:rFonts w:ascii="Arial" w:hAnsi="Arial" w:cs="Arial"/>
                <w:sz w:val="20"/>
                <w:lang w:eastAsia="en-US"/>
              </w:rPr>
              <w:t>командних</w:t>
            </w:r>
            <w:r w:rsidRPr="0086033C">
              <w:rPr>
                <w:rFonts w:ascii="Arial" w:hAnsi="Arial" w:cs="Arial"/>
                <w:sz w:val="20"/>
                <w:lang w:eastAsia="en-US"/>
              </w:rPr>
              <w:t xml:space="preserve"> </w:t>
            </w:r>
            <w:r>
              <w:rPr>
                <w:rFonts w:ascii="Arial" w:hAnsi="Arial" w:cs="Arial"/>
                <w:sz w:val="20"/>
                <w:lang w:eastAsia="en-US"/>
              </w:rPr>
              <w:t>веза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b/>
                <w:bCs/>
                <w:sz w:val="20"/>
                <w:lang w:eastAsia="en-US"/>
              </w:rPr>
            </w:pPr>
            <w:r>
              <w:rPr>
                <w:rFonts w:ascii="Arial" w:hAnsi="Arial" w:cs="Arial"/>
                <w:b/>
                <w:bCs/>
                <w:sz w:val="20"/>
                <w:lang w:eastAsia="en-US"/>
              </w:rPr>
              <w:t>ЕЛЕКТРОМОНТАЖНИ</w:t>
            </w:r>
            <w:r w:rsidRPr="0086033C">
              <w:rPr>
                <w:rFonts w:ascii="Arial" w:hAnsi="Arial" w:cs="Arial"/>
                <w:b/>
                <w:bCs/>
                <w:sz w:val="20"/>
                <w:lang w:eastAsia="en-US"/>
              </w:rPr>
              <w:t xml:space="preserve"> </w:t>
            </w:r>
            <w:r>
              <w:rPr>
                <w:rFonts w:ascii="Arial" w:hAnsi="Arial" w:cs="Arial"/>
                <w:b/>
                <w:bCs/>
                <w:sz w:val="20"/>
                <w:lang w:eastAsia="en-US"/>
              </w:rPr>
              <w:t>РАДОВИ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p>
        </w:tc>
        <w:tc>
          <w:tcPr>
            <w:tcW w:w="252" w:type="dxa"/>
            <w:gridSpan w:val="2"/>
            <w:tcBorders>
              <w:top w:val="nil"/>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r w:rsidRPr="0086033C">
              <w:rPr>
                <w:rFonts w:ascii="Arial" w:hAnsi="Arial" w:cs="Arial"/>
                <w:color w:val="000000"/>
                <w:sz w:val="20"/>
                <w:lang w:eastAsia="en-US"/>
              </w:rPr>
              <w:t> </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b/>
                <w:bCs/>
                <w:sz w:val="20"/>
                <w:lang w:eastAsia="en-US"/>
              </w:rPr>
            </w:pPr>
            <w:r>
              <w:rPr>
                <w:rFonts w:ascii="Arial" w:hAnsi="Arial" w:cs="Arial"/>
                <w:b/>
                <w:bCs/>
                <w:sz w:val="20"/>
                <w:lang w:eastAsia="en-US"/>
              </w:rPr>
              <w:t>Монтажа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252" w:type="dxa"/>
            <w:gridSpan w:val="2"/>
            <w:tcBorders>
              <w:top w:val="nil"/>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sidRPr="0086033C">
              <w:rPr>
                <w:rFonts w:ascii="Arial" w:hAnsi="Arial" w:cs="Arial"/>
                <w:color w:val="000000"/>
                <w:sz w:val="20"/>
                <w:lang w:eastAsia="en-US"/>
              </w:rPr>
              <w:t> </w:t>
            </w:r>
            <w:r>
              <w:rPr>
                <w:rFonts w:ascii="Arial" w:hAnsi="Arial" w:cs="Arial"/>
                <w:color w:val="000000"/>
                <w:sz w:val="20"/>
                <w:lang w:eastAsia="en-US"/>
              </w:rPr>
              <w:t>89</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Разводног ормана РОЈО-6/Н (А) на постојећи темељ</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r w:rsidRPr="0086033C">
              <w:rPr>
                <w:rFonts w:ascii="Arial" w:hAnsi="Arial" w:cs="Arial"/>
                <w:sz w:val="20"/>
                <w:lang w:eastAsia="en-US"/>
              </w:rPr>
              <w:t> </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90</w:t>
            </w:r>
          </w:p>
        </w:tc>
        <w:tc>
          <w:tcPr>
            <w:tcW w:w="5749" w:type="dxa"/>
            <w:gridSpan w:val="7"/>
            <w:tcBorders>
              <w:top w:val="single" w:sz="4" w:space="0" w:color="auto"/>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Увлачење кабла 3</w:t>
            </w:r>
            <w:r w:rsidRPr="0086033C">
              <w:rPr>
                <w:rFonts w:ascii="Arial" w:hAnsi="Arial" w:cs="Arial"/>
                <w:sz w:val="20"/>
                <w:lang w:eastAsia="en-US"/>
              </w:rPr>
              <w:t>x</w:t>
            </w:r>
            <w:r w:rsidRPr="002742D4">
              <w:rPr>
                <w:rFonts w:ascii="Arial" w:hAnsi="Arial" w:cs="Arial"/>
                <w:sz w:val="20"/>
                <w:lang w:eastAsia="en-US"/>
              </w:rPr>
              <w:t>16; 4</w:t>
            </w:r>
            <w:r w:rsidRPr="0086033C">
              <w:rPr>
                <w:rFonts w:ascii="Arial" w:hAnsi="Arial" w:cs="Arial"/>
                <w:sz w:val="20"/>
                <w:lang w:eastAsia="en-US"/>
              </w:rPr>
              <w:t>x</w:t>
            </w:r>
            <w:r w:rsidRPr="002742D4">
              <w:rPr>
                <w:rFonts w:ascii="Arial" w:hAnsi="Arial" w:cs="Arial"/>
                <w:sz w:val="20"/>
                <w:lang w:eastAsia="en-US"/>
              </w:rPr>
              <w:t>16; 3</w:t>
            </w:r>
            <w:r w:rsidRPr="0086033C">
              <w:rPr>
                <w:rFonts w:ascii="Arial" w:hAnsi="Arial" w:cs="Arial"/>
                <w:sz w:val="20"/>
                <w:lang w:eastAsia="en-US"/>
              </w:rPr>
              <w:t>x</w:t>
            </w:r>
            <w:r w:rsidRPr="002742D4">
              <w:rPr>
                <w:rFonts w:ascii="Arial" w:hAnsi="Arial" w:cs="Arial"/>
                <w:sz w:val="20"/>
                <w:lang w:eastAsia="en-US"/>
              </w:rPr>
              <w:t>25 или 4</w:t>
            </w:r>
            <w:r w:rsidRPr="0086033C">
              <w:rPr>
                <w:rFonts w:ascii="Arial" w:hAnsi="Arial" w:cs="Arial"/>
                <w:sz w:val="20"/>
                <w:lang w:eastAsia="en-US"/>
              </w:rPr>
              <w:t>x</w:t>
            </w:r>
            <w:r w:rsidRPr="002742D4">
              <w:rPr>
                <w:rFonts w:ascii="Arial" w:hAnsi="Arial" w:cs="Arial"/>
                <w:sz w:val="20"/>
                <w:lang w:eastAsia="en-US"/>
              </w:rPr>
              <w:t>25 у ормар</w:t>
            </w:r>
          </w:p>
        </w:tc>
        <w:tc>
          <w:tcPr>
            <w:tcW w:w="821" w:type="dxa"/>
            <w:tcBorders>
              <w:top w:val="single" w:sz="4" w:space="0" w:color="auto"/>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91</w:t>
            </w:r>
          </w:p>
        </w:tc>
        <w:tc>
          <w:tcPr>
            <w:tcW w:w="5749" w:type="dxa"/>
            <w:gridSpan w:val="7"/>
            <w:tcBorders>
              <w:top w:val="single" w:sz="4" w:space="0" w:color="auto"/>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Израда завршница ПО-13 3</w:t>
            </w:r>
            <w:r w:rsidRPr="0086033C">
              <w:rPr>
                <w:rFonts w:ascii="Arial" w:hAnsi="Arial" w:cs="Arial"/>
                <w:sz w:val="20"/>
                <w:lang w:eastAsia="en-US"/>
              </w:rPr>
              <w:t>x</w:t>
            </w:r>
            <w:r w:rsidRPr="002742D4">
              <w:rPr>
                <w:rFonts w:ascii="Arial" w:hAnsi="Arial" w:cs="Arial"/>
                <w:sz w:val="20"/>
                <w:lang w:eastAsia="en-US"/>
              </w:rPr>
              <w:t>16 ; ПО-00 4</w:t>
            </w:r>
            <w:r w:rsidRPr="0086033C">
              <w:rPr>
                <w:rFonts w:ascii="Arial" w:hAnsi="Arial" w:cs="Arial"/>
                <w:sz w:val="20"/>
                <w:lang w:eastAsia="en-US"/>
              </w:rPr>
              <w:t>x</w:t>
            </w:r>
            <w:r w:rsidRPr="002742D4">
              <w:rPr>
                <w:rFonts w:ascii="Arial" w:hAnsi="Arial" w:cs="Arial"/>
                <w:sz w:val="20"/>
                <w:lang w:eastAsia="en-US"/>
              </w:rPr>
              <w:t>25 или ПП00 3</w:t>
            </w:r>
            <w:r w:rsidRPr="0086033C">
              <w:rPr>
                <w:rFonts w:ascii="Arial" w:hAnsi="Arial" w:cs="Arial"/>
                <w:sz w:val="20"/>
                <w:lang w:eastAsia="en-US"/>
              </w:rPr>
              <w:t>x</w:t>
            </w:r>
            <w:r w:rsidRPr="002742D4">
              <w:rPr>
                <w:rFonts w:ascii="Arial" w:hAnsi="Arial" w:cs="Arial"/>
                <w:sz w:val="20"/>
                <w:lang w:eastAsia="en-US"/>
              </w:rPr>
              <w:t>16, 4</w:t>
            </w:r>
            <w:r w:rsidRPr="0086033C">
              <w:rPr>
                <w:rFonts w:ascii="Arial" w:hAnsi="Arial" w:cs="Arial"/>
                <w:sz w:val="20"/>
                <w:lang w:eastAsia="en-US"/>
              </w:rPr>
              <w:t>x</w:t>
            </w:r>
            <w:r w:rsidRPr="002742D4">
              <w:rPr>
                <w:rFonts w:ascii="Arial" w:hAnsi="Arial" w:cs="Arial"/>
                <w:sz w:val="20"/>
                <w:lang w:eastAsia="en-US"/>
              </w:rPr>
              <w:t>16, 3</w:t>
            </w:r>
            <w:r w:rsidRPr="0086033C">
              <w:rPr>
                <w:rFonts w:ascii="Arial" w:hAnsi="Arial" w:cs="Arial"/>
                <w:sz w:val="20"/>
                <w:lang w:eastAsia="en-US"/>
              </w:rPr>
              <w:t>x</w:t>
            </w:r>
            <w:r w:rsidRPr="002742D4">
              <w:rPr>
                <w:rFonts w:ascii="Arial" w:hAnsi="Arial" w:cs="Arial"/>
                <w:sz w:val="20"/>
                <w:lang w:eastAsia="en-US"/>
              </w:rPr>
              <w:t>25, 4</w:t>
            </w:r>
            <w:r w:rsidRPr="0086033C">
              <w:rPr>
                <w:rFonts w:ascii="Arial" w:hAnsi="Arial" w:cs="Arial"/>
                <w:sz w:val="20"/>
                <w:lang w:eastAsia="en-US"/>
              </w:rPr>
              <w:t>x</w:t>
            </w:r>
            <w:r w:rsidRPr="002742D4">
              <w:rPr>
                <w:rFonts w:ascii="Arial" w:hAnsi="Arial" w:cs="Arial"/>
                <w:sz w:val="20"/>
                <w:lang w:eastAsia="en-US"/>
              </w:rPr>
              <w:t>25, 3</w:t>
            </w:r>
            <w:r w:rsidRPr="0086033C">
              <w:rPr>
                <w:rFonts w:ascii="Arial" w:hAnsi="Arial" w:cs="Arial"/>
                <w:sz w:val="20"/>
                <w:lang w:eastAsia="en-US"/>
              </w:rPr>
              <w:t>x</w:t>
            </w:r>
            <w:r w:rsidRPr="002742D4">
              <w:rPr>
                <w:rFonts w:ascii="Arial" w:hAnsi="Arial" w:cs="Arial"/>
                <w:sz w:val="20"/>
                <w:lang w:eastAsia="en-US"/>
              </w:rPr>
              <w:t>35, 4</w:t>
            </w:r>
            <w:r w:rsidRPr="0086033C">
              <w:rPr>
                <w:rFonts w:ascii="Arial" w:hAnsi="Arial" w:cs="Arial"/>
                <w:sz w:val="20"/>
                <w:lang w:eastAsia="en-US"/>
              </w:rPr>
              <w:t>x</w:t>
            </w:r>
            <w:r w:rsidRPr="002742D4">
              <w:rPr>
                <w:rFonts w:ascii="Arial" w:hAnsi="Arial" w:cs="Arial"/>
                <w:sz w:val="20"/>
                <w:lang w:eastAsia="en-US"/>
              </w:rPr>
              <w:t>35мм2</w:t>
            </w:r>
          </w:p>
        </w:tc>
        <w:tc>
          <w:tcPr>
            <w:tcW w:w="821" w:type="dxa"/>
            <w:tcBorders>
              <w:top w:val="single" w:sz="4" w:space="0" w:color="auto"/>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92</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Увлачење кабла 4</w:t>
            </w:r>
            <w:r w:rsidRPr="0086033C">
              <w:rPr>
                <w:rFonts w:ascii="Arial" w:hAnsi="Arial" w:cs="Arial"/>
                <w:sz w:val="20"/>
                <w:lang w:eastAsia="en-US"/>
              </w:rPr>
              <w:t>x</w:t>
            </w:r>
            <w:r w:rsidRPr="002742D4">
              <w:rPr>
                <w:rFonts w:ascii="Arial" w:hAnsi="Arial" w:cs="Arial"/>
                <w:sz w:val="20"/>
                <w:lang w:eastAsia="en-US"/>
              </w:rPr>
              <w:t>50 у орман</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93</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Израда завршница ПО-13 4</w:t>
            </w:r>
            <w:r w:rsidRPr="0086033C">
              <w:rPr>
                <w:rFonts w:ascii="Arial" w:hAnsi="Arial" w:cs="Arial"/>
                <w:sz w:val="20"/>
                <w:lang w:eastAsia="en-US"/>
              </w:rPr>
              <w:t>x</w:t>
            </w:r>
            <w:r w:rsidRPr="002742D4">
              <w:rPr>
                <w:rFonts w:ascii="Arial" w:hAnsi="Arial" w:cs="Arial"/>
                <w:sz w:val="20"/>
                <w:lang w:eastAsia="en-US"/>
              </w:rPr>
              <w:t>50 или ПП00 4</w:t>
            </w:r>
            <w:r w:rsidRPr="0086033C">
              <w:rPr>
                <w:rFonts w:ascii="Arial" w:hAnsi="Arial" w:cs="Arial"/>
                <w:sz w:val="20"/>
                <w:lang w:eastAsia="en-US"/>
              </w:rPr>
              <w:t>x</w:t>
            </w:r>
            <w:r w:rsidRPr="002742D4">
              <w:rPr>
                <w:rFonts w:ascii="Arial" w:hAnsi="Arial" w:cs="Arial"/>
                <w:sz w:val="20"/>
                <w:lang w:eastAsia="en-US"/>
              </w:rPr>
              <w:t>50мм2</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94</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Везивање</w:t>
            </w:r>
            <w:r w:rsidRPr="0086033C">
              <w:rPr>
                <w:rFonts w:ascii="Arial" w:hAnsi="Arial" w:cs="Arial"/>
                <w:sz w:val="20"/>
                <w:lang w:eastAsia="en-US"/>
              </w:rPr>
              <w:t xml:space="preserve"> </w:t>
            </w:r>
            <w:r>
              <w:rPr>
                <w:rFonts w:ascii="Arial" w:hAnsi="Arial" w:cs="Arial"/>
                <w:sz w:val="20"/>
                <w:lang w:eastAsia="en-US"/>
              </w:rPr>
              <w:t>штафете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95</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Постављање сонде на цев са монтажом цеви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96</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Исто</w:t>
            </w:r>
            <w:r w:rsidRPr="0086033C">
              <w:rPr>
                <w:rFonts w:ascii="Arial" w:hAnsi="Arial" w:cs="Arial"/>
                <w:sz w:val="20"/>
                <w:lang w:eastAsia="en-US"/>
              </w:rPr>
              <w:t xml:space="preserve"> </w:t>
            </w:r>
            <w:r>
              <w:rPr>
                <w:rFonts w:ascii="Arial" w:hAnsi="Arial" w:cs="Arial"/>
                <w:sz w:val="20"/>
                <w:lang w:eastAsia="en-US"/>
              </w:rPr>
              <w:t>само</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згради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97</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Постављање МТК уређаја за паљење и гашење осветљења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98</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Сечење кабла 4</w:t>
            </w:r>
            <w:r w:rsidRPr="0086033C">
              <w:rPr>
                <w:rFonts w:ascii="Arial" w:hAnsi="Arial" w:cs="Arial"/>
                <w:sz w:val="20"/>
                <w:lang w:eastAsia="en-US"/>
              </w:rPr>
              <w:t>x</w:t>
            </w:r>
            <w:r w:rsidRPr="002742D4">
              <w:rPr>
                <w:rFonts w:ascii="Arial" w:hAnsi="Arial" w:cs="Arial"/>
                <w:sz w:val="20"/>
                <w:lang w:eastAsia="en-US"/>
              </w:rPr>
              <w:t>25 или 3</w:t>
            </w:r>
            <w:r w:rsidRPr="0086033C">
              <w:rPr>
                <w:rFonts w:ascii="Arial" w:hAnsi="Arial" w:cs="Arial"/>
                <w:sz w:val="20"/>
                <w:lang w:eastAsia="en-US"/>
              </w:rPr>
              <w:t>x</w:t>
            </w:r>
            <w:r w:rsidRPr="002742D4">
              <w:rPr>
                <w:rFonts w:ascii="Arial" w:hAnsi="Arial" w:cs="Arial"/>
                <w:sz w:val="20"/>
                <w:lang w:eastAsia="en-US"/>
              </w:rPr>
              <w:t>16</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99</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Увлачење</w:t>
            </w:r>
            <w:r w:rsidRPr="0086033C">
              <w:rPr>
                <w:rFonts w:ascii="Arial" w:hAnsi="Arial" w:cs="Arial"/>
                <w:sz w:val="20"/>
                <w:lang w:eastAsia="en-US"/>
              </w:rPr>
              <w:t xml:space="preserve"> </w:t>
            </w:r>
            <w:r>
              <w:rPr>
                <w:rFonts w:ascii="Arial" w:hAnsi="Arial" w:cs="Arial"/>
                <w:sz w:val="20"/>
                <w:lang w:eastAsia="en-US"/>
              </w:rPr>
              <w:t>кабла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100</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Увлачење кабла 4</w:t>
            </w:r>
            <w:r w:rsidRPr="0086033C">
              <w:rPr>
                <w:rFonts w:ascii="Arial" w:hAnsi="Arial" w:cs="Arial"/>
                <w:sz w:val="20"/>
                <w:lang w:eastAsia="en-US"/>
              </w:rPr>
              <w:t>x</w:t>
            </w:r>
            <w:r w:rsidRPr="002742D4">
              <w:rPr>
                <w:rFonts w:ascii="Arial" w:hAnsi="Arial" w:cs="Arial"/>
                <w:sz w:val="20"/>
                <w:lang w:eastAsia="en-US"/>
              </w:rPr>
              <w:t>25 или 3</w:t>
            </w:r>
            <w:r w:rsidRPr="0086033C">
              <w:rPr>
                <w:rFonts w:ascii="Arial" w:hAnsi="Arial" w:cs="Arial"/>
                <w:sz w:val="20"/>
                <w:lang w:eastAsia="en-US"/>
              </w:rPr>
              <w:t>x</w:t>
            </w:r>
            <w:r w:rsidRPr="002742D4">
              <w:rPr>
                <w:rFonts w:ascii="Arial" w:hAnsi="Arial" w:cs="Arial"/>
                <w:sz w:val="20"/>
                <w:lang w:eastAsia="en-US"/>
              </w:rPr>
              <w:t>16 стуб сисак</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101</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Увлачење кабла 3</w:t>
            </w:r>
            <w:r w:rsidRPr="0086033C">
              <w:rPr>
                <w:rFonts w:ascii="Arial" w:hAnsi="Arial" w:cs="Arial"/>
                <w:sz w:val="20"/>
                <w:lang w:eastAsia="en-US"/>
              </w:rPr>
              <w:t>x</w:t>
            </w:r>
            <w:r w:rsidRPr="002742D4">
              <w:rPr>
                <w:rFonts w:ascii="Arial" w:hAnsi="Arial" w:cs="Arial"/>
                <w:sz w:val="20"/>
                <w:lang w:eastAsia="en-US"/>
              </w:rPr>
              <w:t>16 или 4</w:t>
            </w:r>
            <w:r w:rsidRPr="0086033C">
              <w:rPr>
                <w:rFonts w:ascii="Arial" w:hAnsi="Arial" w:cs="Arial"/>
                <w:sz w:val="20"/>
                <w:lang w:eastAsia="en-US"/>
              </w:rPr>
              <w:t>x</w:t>
            </w:r>
            <w:r w:rsidRPr="002742D4">
              <w:rPr>
                <w:rFonts w:ascii="Arial" w:hAnsi="Arial" w:cs="Arial"/>
                <w:sz w:val="20"/>
                <w:lang w:eastAsia="en-US"/>
              </w:rPr>
              <w:t>25 у канделаберски стуб</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lastRenderedPageBreak/>
              <w:t>102</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Развлачење кабла по рову 3</w:t>
            </w:r>
            <w:r w:rsidRPr="0086033C">
              <w:rPr>
                <w:rFonts w:ascii="Arial" w:hAnsi="Arial" w:cs="Arial"/>
                <w:sz w:val="20"/>
                <w:lang w:eastAsia="en-US"/>
              </w:rPr>
              <w:t>x</w:t>
            </w:r>
            <w:r w:rsidRPr="002742D4">
              <w:rPr>
                <w:rFonts w:ascii="Arial" w:hAnsi="Arial" w:cs="Arial"/>
                <w:sz w:val="20"/>
                <w:lang w:eastAsia="en-US"/>
              </w:rPr>
              <w:t>16 или 4</w:t>
            </w:r>
            <w:r w:rsidRPr="0086033C">
              <w:rPr>
                <w:rFonts w:ascii="Arial" w:hAnsi="Arial" w:cs="Arial"/>
                <w:sz w:val="20"/>
                <w:lang w:eastAsia="en-US"/>
              </w:rPr>
              <w:t>x</w:t>
            </w:r>
            <w:r w:rsidRPr="002742D4">
              <w:rPr>
                <w:rFonts w:ascii="Arial" w:hAnsi="Arial" w:cs="Arial"/>
                <w:sz w:val="20"/>
                <w:lang w:eastAsia="en-US"/>
              </w:rPr>
              <w:t>25 по распону од 30м</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Израда</w:t>
            </w:r>
            <w:r w:rsidRPr="0086033C">
              <w:rPr>
                <w:rFonts w:ascii="Arial" w:hAnsi="Arial" w:cs="Arial"/>
                <w:sz w:val="20"/>
                <w:lang w:eastAsia="en-US"/>
              </w:rPr>
              <w:t xml:space="preserve"> </w:t>
            </w:r>
            <w:r>
              <w:rPr>
                <w:rFonts w:ascii="Arial" w:hAnsi="Arial" w:cs="Arial"/>
                <w:sz w:val="20"/>
                <w:lang w:eastAsia="en-US"/>
              </w:rPr>
              <w:t>завршница</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ПО</w:t>
            </w:r>
            <w:r w:rsidRPr="0086033C">
              <w:rPr>
                <w:rFonts w:ascii="Arial" w:hAnsi="Arial" w:cs="Arial"/>
                <w:sz w:val="20"/>
                <w:lang w:eastAsia="en-US"/>
              </w:rPr>
              <w:t xml:space="preserve">-13 </w:t>
            </w:r>
            <w:r>
              <w:rPr>
                <w:rFonts w:ascii="Arial" w:hAnsi="Arial" w:cs="Arial"/>
                <w:sz w:val="20"/>
                <w:lang w:eastAsia="en-US"/>
              </w:rPr>
              <w:t>летовањем</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нуловањем</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стубу</w:t>
            </w:r>
          </w:p>
        </w:tc>
        <w:tc>
          <w:tcPr>
            <w:tcW w:w="821" w:type="dxa"/>
            <w:tcBorders>
              <w:top w:val="nil"/>
              <w:left w:val="nil"/>
              <w:bottom w:val="single" w:sz="4" w:space="0" w:color="auto"/>
              <w:right w:val="single" w:sz="4" w:space="0" w:color="auto"/>
            </w:tcBorders>
            <w:shd w:val="clear" w:color="auto" w:fill="auto"/>
          </w:tcPr>
          <w:p w:rsidR="00E10A08" w:rsidRPr="00855243" w:rsidRDefault="00E10A08" w:rsidP="00E10A08">
            <w:pPr>
              <w:suppressAutoHyphens w:val="0"/>
              <w:jc w:val="center"/>
              <w:rPr>
                <w:rFonts w:ascii="Arial" w:hAnsi="Arial" w:cs="Arial"/>
                <w:color w:val="FF0000"/>
                <w:sz w:val="20"/>
                <w:lang w:eastAsia="en-US"/>
              </w:rPr>
            </w:pPr>
            <w:r w:rsidRPr="00855243">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103</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Израда завршница са каблом ПО-13 или ПП00 3</w:t>
            </w:r>
            <w:r w:rsidRPr="0086033C">
              <w:rPr>
                <w:rFonts w:ascii="Arial" w:hAnsi="Arial" w:cs="Arial"/>
                <w:sz w:val="20"/>
                <w:lang w:eastAsia="en-US"/>
              </w:rPr>
              <w:t>x</w:t>
            </w:r>
            <w:r w:rsidRPr="002742D4">
              <w:rPr>
                <w:rFonts w:ascii="Arial" w:hAnsi="Arial" w:cs="Arial"/>
                <w:sz w:val="20"/>
                <w:lang w:eastAsia="en-US"/>
              </w:rPr>
              <w:t>16 / 4</w:t>
            </w:r>
            <w:r w:rsidRPr="0086033C">
              <w:rPr>
                <w:rFonts w:ascii="Arial" w:hAnsi="Arial" w:cs="Arial"/>
                <w:sz w:val="20"/>
                <w:lang w:eastAsia="en-US"/>
              </w:rPr>
              <w:t>x</w:t>
            </w:r>
            <w:r w:rsidRPr="002742D4">
              <w:rPr>
                <w:rFonts w:ascii="Arial" w:hAnsi="Arial" w:cs="Arial"/>
                <w:sz w:val="20"/>
                <w:lang w:eastAsia="en-US"/>
              </w:rPr>
              <w:t>16 летовањем и нуловањем у стубу</w:t>
            </w:r>
          </w:p>
        </w:tc>
        <w:tc>
          <w:tcPr>
            <w:tcW w:w="821" w:type="dxa"/>
            <w:tcBorders>
              <w:top w:val="nil"/>
              <w:left w:val="nil"/>
              <w:bottom w:val="single" w:sz="4" w:space="0" w:color="auto"/>
              <w:right w:val="single" w:sz="4" w:space="0" w:color="auto"/>
            </w:tcBorders>
            <w:shd w:val="clear" w:color="auto" w:fill="auto"/>
          </w:tcPr>
          <w:p w:rsidR="00E10A08" w:rsidRPr="00855243" w:rsidRDefault="00E10A08" w:rsidP="00E10A08">
            <w:pPr>
              <w:suppressAutoHyphens w:val="0"/>
              <w:jc w:val="center"/>
              <w:rPr>
                <w:rFonts w:ascii="Arial" w:hAnsi="Arial" w:cs="Arial"/>
                <w:sz w:val="20"/>
                <w:lang w:eastAsia="en-US"/>
              </w:rPr>
            </w:pPr>
            <w:r w:rsidRPr="00855243">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104</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Израда завршница са каблом ПО-13 или ПП00 4</w:t>
            </w:r>
            <w:r w:rsidRPr="0086033C">
              <w:rPr>
                <w:rFonts w:ascii="Arial" w:hAnsi="Arial" w:cs="Arial"/>
                <w:sz w:val="20"/>
                <w:lang w:eastAsia="en-US"/>
              </w:rPr>
              <w:t>x</w:t>
            </w:r>
            <w:r w:rsidRPr="002742D4">
              <w:rPr>
                <w:rFonts w:ascii="Arial" w:hAnsi="Arial" w:cs="Arial"/>
                <w:sz w:val="20"/>
                <w:lang w:eastAsia="en-US"/>
              </w:rPr>
              <w:t>25 / 3</w:t>
            </w:r>
            <w:r w:rsidRPr="0086033C">
              <w:rPr>
                <w:rFonts w:ascii="Arial" w:hAnsi="Arial" w:cs="Arial"/>
                <w:sz w:val="20"/>
                <w:lang w:eastAsia="en-US"/>
              </w:rPr>
              <w:t>x</w:t>
            </w:r>
            <w:r w:rsidRPr="002742D4">
              <w:rPr>
                <w:rFonts w:ascii="Arial" w:hAnsi="Arial" w:cs="Arial"/>
                <w:sz w:val="20"/>
                <w:lang w:eastAsia="en-US"/>
              </w:rPr>
              <w:t>25 летовањем и нуловањем у стубу</w:t>
            </w:r>
            <w:r w:rsidRPr="002742D4">
              <w:rPr>
                <w:rFonts w:ascii="Arial" w:hAnsi="Arial" w:cs="Arial"/>
                <w:i/>
                <w:iCs/>
                <w:sz w:val="20"/>
                <w:lang w:eastAsia="en-US"/>
              </w:rPr>
              <w:t xml:space="preserve"> </w:t>
            </w:r>
          </w:p>
        </w:tc>
        <w:tc>
          <w:tcPr>
            <w:tcW w:w="821" w:type="dxa"/>
            <w:tcBorders>
              <w:top w:val="nil"/>
              <w:left w:val="nil"/>
              <w:bottom w:val="single" w:sz="4" w:space="0" w:color="auto"/>
              <w:right w:val="single" w:sz="4" w:space="0" w:color="auto"/>
            </w:tcBorders>
            <w:shd w:val="clear" w:color="auto" w:fill="auto"/>
          </w:tcPr>
          <w:p w:rsidR="00E10A08" w:rsidRPr="00855243" w:rsidRDefault="00E10A08" w:rsidP="00E10A08">
            <w:pPr>
              <w:suppressAutoHyphens w:val="0"/>
              <w:jc w:val="center"/>
              <w:rPr>
                <w:rFonts w:ascii="Arial" w:hAnsi="Arial" w:cs="Arial"/>
                <w:sz w:val="20"/>
                <w:lang w:eastAsia="en-US"/>
              </w:rPr>
            </w:pPr>
            <w:r w:rsidRPr="00855243">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Израда</w:t>
            </w:r>
            <w:r w:rsidRPr="0086033C">
              <w:rPr>
                <w:rFonts w:ascii="Arial" w:hAnsi="Arial" w:cs="Arial"/>
                <w:sz w:val="20"/>
                <w:lang w:eastAsia="en-US"/>
              </w:rPr>
              <w:t xml:space="preserve"> </w:t>
            </w:r>
            <w:r>
              <w:rPr>
                <w:rFonts w:ascii="Arial" w:hAnsi="Arial" w:cs="Arial"/>
                <w:sz w:val="20"/>
                <w:lang w:eastAsia="en-US"/>
              </w:rPr>
              <w:t>кабловске</w:t>
            </w:r>
            <w:r w:rsidRPr="0086033C">
              <w:rPr>
                <w:rFonts w:ascii="Arial" w:hAnsi="Arial" w:cs="Arial"/>
                <w:sz w:val="20"/>
                <w:lang w:eastAsia="en-US"/>
              </w:rPr>
              <w:t xml:space="preserve"> </w:t>
            </w:r>
            <w:r>
              <w:rPr>
                <w:rFonts w:ascii="Arial" w:hAnsi="Arial" w:cs="Arial"/>
                <w:sz w:val="20"/>
                <w:lang w:eastAsia="en-US"/>
              </w:rPr>
              <w:t>спојнице</w:t>
            </w:r>
            <w:r w:rsidRPr="0086033C">
              <w:rPr>
                <w:rFonts w:ascii="Arial" w:hAnsi="Arial" w:cs="Arial"/>
                <w:sz w:val="20"/>
                <w:lang w:eastAsia="en-US"/>
              </w:rPr>
              <w:t xml:space="preserve"> </w:t>
            </w:r>
            <w:r>
              <w:rPr>
                <w:rFonts w:ascii="Arial" w:hAnsi="Arial" w:cs="Arial"/>
                <w:sz w:val="20"/>
                <w:lang w:eastAsia="en-US"/>
              </w:rPr>
              <w:t>кабл</w:t>
            </w:r>
            <w:r w:rsidRPr="0086033C">
              <w:rPr>
                <w:rFonts w:ascii="Arial" w:hAnsi="Arial" w:cs="Arial"/>
                <w:sz w:val="20"/>
                <w:lang w:eastAsia="en-US"/>
              </w:rPr>
              <w:t xml:space="preserve"> </w:t>
            </w:r>
            <w:r>
              <w:rPr>
                <w:rFonts w:ascii="Arial" w:hAnsi="Arial" w:cs="Arial"/>
                <w:sz w:val="20"/>
                <w:lang w:eastAsia="en-US"/>
              </w:rPr>
              <w:t>ПО</w:t>
            </w:r>
            <w:r w:rsidRPr="0086033C">
              <w:rPr>
                <w:rFonts w:ascii="Arial" w:hAnsi="Arial" w:cs="Arial"/>
                <w:sz w:val="20"/>
                <w:lang w:eastAsia="en-US"/>
              </w:rPr>
              <w:t>-13</w:t>
            </w:r>
          </w:p>
        </w:tc>
        <w:tc>
          <w:tcPr>
            <w:tcW w:w="821" w:type="dxa"/>
            <w:tcBorders>
              <w:top w:val="nil"/>
              <w:left w:val="nil"/>
              <w:bottom w:val="single" w:sz="4" w:space="0" w:color="auto"/>
              <w:right w:val="single" w:sz="4" w:space="0" w:color="auto"/>
            </w:tcBorders>
            <w:shd w:val="clear" w:color="auto" w:fill="auto"/>
          </w:tcPr>
          <w:p w:rsidR="00E10A08" w:rsidRPr="00855243" w:rsidRDefault="00E10A08" w:rsidP="00E10A08">
            <w:pPr>
              <w:suppressAutoHyphens w:val="0"/>
              <w:jc w:val="center"/>
              <w:rPr>
                <w:rFonts w:ascii="Arial" w:hAnsi="Arial" w:cs="Arial"/>
                <w:color w:val="FF0000"/>
                <w:sz w:val="20"/>
                <w:lang w:eastAsia="en-US"/>
              </w:rPr>
            </w:pPr>
            <w:r w:rsidRPr="00855243">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105</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Израда кабловске спојнице за кабл ПО-13 или ПП00 3</w:t>
            </w:r>
            <w:r w:rsidRPr="0086033C">
              <w:rPr>
                <w:rFonts w:ascii="Arial" w:hAnsi="Arial" w:cs="Arial"/>
                <w:sz w:val="20"/>
                <w:lang w:eastAsia="en-US"/>
              </w:rPr>
              <w:t>x</w:t>
            </w:r>
            <w:r w:rsidRPr="002742D4">
              <w:rPr>
                <w:rFonts w:ascii="Arial" w:hAnsi="Arial" w:cs="Arial"/>
                <w:sz w:val="20"/>
                <w:lang w:eastAsia="en-US"/>
              </w:rPr>
              <w:t>16 / 4</w:t>
            </w:r>
            <w:r w:rsidRPr="0086033C">
              <w:rPr>
                <w:rFonts w:ascii="Arial" w:hAnsi="Arial" w:cs="Arial"/>
                <w:sz w:val="20"/>
                <w:lang w:eastAsia="en-US"/>
              </w:rPr>
              <w:t>x</w:t>
            </w:r>
            <w:r w:rsidRPr="002742D4">
              <w:rPr>
                <w:rFonts w:ascii="Arial" w:hAnsi="Arial" w:cs="Arial"/>
                <w:sz w:val="20"/>
                <w:lang w:eastAsia="en-US"/>
              </w:rPr>
              <w:t>16</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106</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Израда кабловске спојнице за  кабл ПО-13 или ПП00 3</w:t>
            </w:r>
            <w:r w:rsidRPr="0086033C">
              <w:rPr>
                <w:rFonts w:ascii="Arial" w:hAnsi="Arial" w:cs="Arial"/>
                <w:sz w:val="20"/>
                <w:lang w:eastAsia="en-US"/>
              </w:rPr>
              <w:t>x</w:t>
            </w:r>
            <w:r w:rsidRPr="002742D4">
              <w:rPr>
                <w:rFonts w:ascii="Arial" w:hAnsi="Arial" w:cs="Arial"/>
                <w:sz w:val="20"/>
                <w:lang w:eastAsia="en-US"/>
              </w:rPr>
              <w:t>25/4</w:t>
            </w:r>
            <w:r w:rsidRPr="0086033C">
              <w:rPr>
                <w:rFonts w:ascii="Arial" w:hAnsi="Arial" w:cs="Arial"/>
                <w:sz w:val="20"/>
                <w:lang w:eastAsia="en-US"/>
              </w:rPr>
              <w:t>x</w:t>
            </w:r>
            <w:r w:rsidRPr="002742D4">
              <w:rPr>
                <w:rFonts w:ascii="Arial" w:hAnsi="Arial" w:cs="Arial"/>
                <w:sz w:val="20"/>
                <w:lang w:eastAsia="en-US"/>
              </w:rPr>
              <w:t>25</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107</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Израда кабловске спојнице за кабл ПО-13 или ПП00 3</w:t>
            </w:r>
            <w:r w:rsidRPr="0086033C">
              <w:rPr>
                <w:rFonts w:ascii="Arial" w:hAnsi="Arial" w:cs="Arial"/>
                <w:sz w:val="20"/>
                <w:lang w:eastAsia="en-US"/>
              </w:rPr>
              <w:t>x</w:t>
            </w:r>
            <w:r w:rsidRPr="002742D4">
              <w:rPr>
                <w:rFonts w:ascii="Arial" w:hAnsi="Arial" w:cs="Arial"/>
                <w:sz w:val="20"/>
                <w:lang w:eastAsia="en-US"/>
              </w:rPr>
              <w:t>95+50</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108</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Монтажа плочице РПО-3 ; РПО-4 или РПО-В у стубу или канделаберу</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Монтажа</w:t>
            </w:r>
            <w:r w:rsidRPr="0086033C">
              <w:rPr>
                <w:rFonts w:ascii="Arial" w:hAnsi="Arial" w:cs="Arial"/>
                <w:sz w:val="20"/>
                <w:lang w:eastAsia="en-US"/>
              </w:rPr>
              <w:t xml:space="preserve"> </w:t>
            </w:r>
            <w:r>
              <w:rPr>
                <w:rFonts w:ascii="Arial" w:hAnsi="Arial" w:cs="Arial"/>
                <w:sz w:val="20"/>
                <w:lang w:eastAsia="en-US"/>
              </w:rPr>
              <w:t>кабловске</w:t>
            </w:r>
            <w:r w:rsidRPr="0086033C">
              <w:rPr>
                <w:rFonts w:ascii="Arial" w:hAnsi="Arial" w:cs="Arial"/>
                <w:sz w:val="20"/>
                <w:lang w:eastAsia="en-US"/>
              </w:rPr>
              <w:t xml:space="preserve"> </w:t>
            </w:r>
            <w:r>
              <w:rPr>
                <w:rFonts w:ascii="Arial" w:hAnsi="Arial" w:cs="Arial"/>
                <w:sz w:val="20"/>
                <w:lang w:eastAsia="en-US"/>
              </w:rPr>
              <w:t>главе</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стуб</w:t>
            </w:r>
            <w:r w:rsidRPr="0086033C">
              <w:rPr>
                <w:rFonts w:ascii="Arial" w:hAnsi="Arial" w:cs="Arial"/>
                <w:sz w:val="20"/>
                <w:lang w:eastAsia="en-US"/>
              </w:rPr>
              <w:t xml:space="preserve"> </w:t>
            </w:r>
            <w:r>
              <w:rPr>
                <w:rFonts w:ascii="Arial" w:hAnsi="Arial" w:cs="Arial"/>
                <w:sz w:val="20"/>
                <w:lang w:eastAsia="en-US"/>
              </w:rPr>
              <w:t>дрвени</w:t>
            </w:r>
            <w:r w:rsidRPr="0086033C">
              <w:rPr>
                <w:rFonts w:ascii="Arial" w:hAnsi="Arial" w:cs="Arial"/>
                <w:sz w:val="20"/>
                <w:lang w:eastAsia="en-US"/>
              </w:rPr>
              <w:t xml:space="preserve"> 9-11</w:t>
            </w:r>
            <w:r>
              <w:rPr>
                <w:rFonts w:ascii="Arial" w:hAnsi="Arial" w:cs="Arial"/>
                <w:sz w:val="20"/>
                <w:lang w:eastAsia="en-US"/>
              </w:rPr>
              <w:t>м</w:t>
            </w:r>
          </w:p>
        </w:tc>
        <w:tc>
          <w:tcPr>
            <w:tcW w:w="821" w:type="dxa"/>
            <w:tcBorders>
              <w:top w:val="nil"/>
              <w:left w:val="nil"/>
              <w:bottom w:val="single" w:sz="4" w:space="0" w:color="auto"/>
              <w:right w:val="single" w:sz="4" w:space="0" w:color="auto"/>
            </w:tcBorders>
            <w:shd w:val="clear" w:color="auto" w:fill="auto"/>
          </w:tcPr>
          <w:p w:rsidR="00E10A08" w:rsidRPr="00147040" w:rsidRDefault="00E10A08" w:rsidP="00E10A08">
            <w:pPr>
              <w:suppressAutoHyphens w:val="0"/>
              <w:jc w:val="center"/>
              <w:rPr>
                <w:rFonts w:ascii="Arial" w:hAnsi="Arial" w:cs="Arial"/>
                <w:color w:val="FF0000"/>
                <w:sz w:val="20"/>
                <w:lang w:eastAsia="en-US"/>
              </w:rPr>
            </w:pPr>
            <w:r>
              <w:rPr>
                <w:rFonts w:ascii="Arial" w:hAnsi="Arial" w:cs="Arial"/>
                <w:color w:val="FF0000"/>
                <w:sz w:val="20"/>
                <w:lang w:eastAsia="en-US"/>
              </w:rPr>
              <w:t> </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47040" w:rsidRDefault="00E10A08" w:rsidP="00E10A08">
            <w:pPr>
              <w:suppressAutoHyphens w:val="0"/>
              <w:jc w:val="center"/>
              <w:rPr>
                <w:rFonts w:ascii="Arial" w:hAnsi="Arial" w:cs="Arial"/>
                <w:color w:val="FF0000"/>
                <w:sz w:val="20"/>
                <w:lang w:eastAsia="en-US"/>
              </w:rPr>
            </w:pPr>
            <w:r>
              <w:rPr>
                <w:rFonts w:ascii="Arial" w:hAnsi="Arial" w:cs="Arial"/>
                <w:color w:val="FF0000"/>
                <w:sz w:val="20"/>
                <w:lang w:eastAsia="en-US"/>
              </w:rPr>
              <w:t> </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109</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Монтажа кабловске главе на стуб дрвени 9-11м на каблу 3</w:t>
            </w:r>
            <w:r w:rsidRPr="0086033C">
              <w:rPr>
                <w:rFonts w:ascii="Arial" w:hAnsi="Arial" w:cs="Arial"/>
                <w:sz w:val="20"/>
                <w:lang w:eastAsia="en-US"/>
              </w:rPr>
              <w:t>x</w:t>
            </w:r>
            <w:r w:rsidRPr="002742D4">
              <w:rPr>
                <w:rFonts w:ascii="Arial" w:hAnsi="Arial" w:cs="Arial"/>
                <w:sz w:val="20"/>
                <w:lang w:eastAsia="en-US"/>
              </w:rPr>
              <w:t>16 / 4</w:t>
            </w:r>
            <w:r w:rsidRPr="0086033C">
              <w:rPr>
                <w:rFonts w:ascii="Arial" w:hAnsi="Arial" w:cs="Arial"/>
                <w:sz w:val="20"/>
                <w:lang w:eastAsia="en-US"/>
              </w:rPr>
              <w:t>x</w:t>
            </w:r>
            <w:r w:rsidRPr="002742D4">
              <w:rPr>
                <w:rFonts w:ascii="Arial" w:hAnsi="Arial" w:cs="Arial"/>
                <w:sz w:val="20"/>
                <w:lang w:eastAsia="en-US"/>
              </w:rPr>
              <w:t>16мм2</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417A7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110</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Монтажа кабловске главе на стуб дрвени 9-11м на каблу 3</w:t>
            </w:r>
            <w:r w:rsidRPr="0086033C">
              <w:rPr>
                <w:rFonts w:ascii="Arial" w:hAnsi="Arial" w:cs="Arial"/>
                <w:sz w:val="20"/>
                <w:lang w:eastAsia="en-US"/>
              </w:rPr>
              <w:t>x</w:t>
            </w:r>
            <w:r w:rsidRPr="002742D4">
              <w:rPr>
                <w:rFonts w:ascii="Arial" w:hAnsi="Arial" w:cs="Arial"/>
                <w:sz w:val="20"/>
                <w:lang w:eastAsia="en-US"/>
              </w:rPr>
              <w:t>25/4</w:t>
            </w:r>
            <w:r w:rsidRPr="0086033C">
              <w:rPr>
                <w:rFonts w:ascii="Arial" w:hAnsi="Arial" w:cs="Arial"/>
                <w:sz w:val="20"/>
                <w:lang w:eastAsia="en-US"/>
              </w:rPr>
              <w:t>x</w:t>
            </w:r>
            <w:r w:rsidRPr="002742D4">
              <w:rPr>
                <w:rFonts w:ascii="Arial" w:hAnsi="Arial" w:cs="Arial"/>
                <w:sz w:val="20"/>
                <w:lang w:eastAsia="en-US"/>
              </w:rPr>
              <w:t>25мм2</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417A7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Монтажа</w:t>
            </w:r>
            <w:r w:rsidRPr="0086033C">
              <w:rPr>
                <w:rFonts w:ascii="Arial" w:hAnsi="Arial" w:cs="Arial"/>
                <w:sz w:val="20"/>
                <w:lang w:eastAsia="en-US"/>
              </w:rPr>
              <w:t xml:space="preserve"> </w:t>
            </w:r>
            <w:r>
              <w:rPr>
                <w:rFonts w:ascii="Arial" w:hAnsi="Arial" w:cs="Arial"/>
                <w:sz w:val="20"/>
                <w:lang w:eastAsia="en-US"/>
              </w:rPr>
              <w:t>кабловске</w:t>
            </w:r>
            <w:r w:rsidRPr="0086033C">
              <w:rPr>
                <w:rFonts w:ascii="Arial" w:hAnsi="Arial" w:cs="Arial"/>
                <w:sz w:val="20"/>
                <w:lang w:eastAsia="en-US"/>
              </w:rPr>
              <w:t xml:space="preserve"> </w:t>
            </w:r>
            <w:r>
              <w:rPr>
                <w:rFonts w:ascii="Arial" w:hAnsi="Arial" w:cs="Arial"/>
                <w:sz w:val="20"/>
                <w:lang w:eastAsia="en-US"/>
              </w:rPr>
              <w:t>главе</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бетонски</w:t>
            </w:r>
            <w:r w:rsidRPr="0086033C">
              <w:rPr>
                <w:rFonts w:ascii="Arial" w:hAnsi="Arial" w:cs="Arial"/>
                <w:sz w:val="20"/>
                <w:lang w:eastAsia="en-US"/>
              </w:rPr>
              <w:t xml:space="preserve"> </w:t>
            </w:r>
            <w:r>
              <w:rPr>
                <w:rFonts w:ascii="Arial" w:hAnsi="Arial" w:cs="Arial"/>
                <w:sz w:val="20"/>
                <w:lang w:eastAsia="en-US"/>
              </w:rPr>
              <w:t>стуб</w:t>
            </w:r>
            <w:r w:rsidRPr="0086033C">
              <w:rPr>
                <w:rFonts w:ascii="Arial" w:hAnsi="Arial" w:cs="Arial"/>
                <w:sz w:val="20"/>
                <w:lang w:eastAsia="en-US"/>
              </w:rPr>
              <w:t xml:space="preserve"> </w:t>
            </w:r>
            <w:r>
              <w:rPr>
                <w:rFonts w:ascii="Arial" w:hAnsi="Arial" w:cs="Arial"/>
                <w:sz w:val="20"/>
                <w:lang w:eastAsia="en-US"/>
              </w:rPr>
              <w:t>или</w:t>
            </w:r>
            <w:r w:rsidRPr="0086033C">
              <w:rPr>
                <w:rFonts w:ascii="Arial" w:hAnsi="Arial" w:cs="Arial"/>
                <w:sz w:val="20"/>
                <w:lang w:eastAsia="en-US"/>
              </w:rPr>
              <w:t xml:space="preserve"> </w:t>
            </w:r>
            <w:r>
              <w:rPr>
                <w:rFonts w:ascii="Arial" w:hAnsi="Arial" w:cs="Arial"/>
                <w:sz w:val="20"/>
                <w:lang w:eastAsia="en-US"/>
              </w:rPr>
              <w:t>гвоздени</w:t>
            </w:r>
            <w:r w:rsidRPr="0086033C">
              <w:rPr>
                <w:rFonts w:ascii="Arial" w:hAnsi="Arial" w:cs="Arial"/>
                <w:sz w:val="20"/>
                <w:lang w:eastAsia="en-US"/>
              </w:rPr>
              <w:t xml:space="preserve"> 9-11</w:t>
            </w:r>
            <w:r>
              <w:rPr>
                <w:rFonts w:ascii="Arial" w:hAnsi="Arial" w:cs="Arial"/>
                <w:sz w:val="20"/>
                <w:lang w:eastAsia="en-US"/>
              </w:rPr>
              <w:t>м</w:t>
            </w:r>
          </w:p>
        </w:tc>
        <w:tc>
          <w:tcPr>
            <w:tcW w:w="821" w:type="dxa"/>
            <w:tcBorders>
              <w:top w:val="nil"/>
              <w:left w:val="nil"/>
              <w:bottom w:val="single" w:sz="4" w:space="0" w:color="auto"/>
              <w:right w:val="single" w:sz="4" w:space="0" w:color="auto"/>
            </w:tcBorders>
            <w:shd w:val="clear" w:color="auto" w:fill="auto"/>
          </w:tcPr>
          <w:p w:rsidR="00E10A08" w:rsidRPr="00147040" w:rsidRDefault="00E10A08" w:rsidP="00E10A08">
            <w:pPr>
              <w:suppressAutoHyphens w:val="0"/>
              <w:jc w:val="center"/>
              <w:rPr>
                <w:rFonts w:ascii="Arial" w:hAnsi="Arial" w:cs="Arial"/>
                <w:color w:val="FF0000"/>
                <w:sz w:val="20"/>
                <w:lang w:eastAsia="en-US"/>
              </w:rPr>
            </w:pP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47040" w:rsidRDefault="00E10A08" w:rsidP="00E10A08">
            <w:pPr>
              <w:suppressAutoHyphens w:val="0"/>
              <w:jc w:val="center"/>
              <w:rPr>
                <w:rFonts w:ascii="Arial" w:hAnsi="Arial" w:cs="Arial"/>
                <w:color w:val="FF0000"/>
                <w:sz w:val="20"/>
                <w:lang w:eastAsia="en-US"/>
              </w:rPr>
            </w:pP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111</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Монтажа кабловске главе на бетонски стуб или гвоздени 9-11м 3</w:t>
            </w:r>
            <w:r w:rsidRPr="0086033C">
              <w:rPr>
                <w:rFonts w:ascii="Arial" w:hAnsi="Arial" w:cs="Arial"/>
                <w:sz w:val="20"/>
                <w:lang w:eastAsia="en-US"/>
              </w:rPr>
              <w:t>x</w:t>
            </w:r>
            <w:r w:rsidRPr="002742D4">
              <w:rPr>
                <w:rFonts w:ascii="Arial" w:hAnsi="Arial" w:cs="Arial"/>
                <w:sz w:val="20"/>
                <w:lang w:eastAsia="en-US"/>
              </w:rPr>
              <w:t>16/4</w:t>
            </w:r>
            <w:r w:rsidRPr="0086033C">
              <w:rPr>
                <w:rFonts w:ascii="Arial" w:hAnsi="Arial" w:cs="Arial"/>
                <w:sz w:val="20"/>
                <w:lang w:eastAsia="en-US"/>
              </w:rPr>
              <w:t>x</w:t>
            </w:r>
            <w:r w:rsidRPr="002742D4">
              <w:rPr>
                <w:rFonts w:ascii="Arial" w:hAnsi="Arial" w:cs="Arial"/>
                <w:sz w:val="20"/>
                <w:lang w:eastAsia="en-US"/>
              </w:rPr>
              <w:t>16</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112</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Монтажа кабловске главе на бетонски стуб или гвоздени 9-11м за кабал 3</w:t>
            </w:r>
            <w:r w:rsidRPr="0086033C">
              <w:rPr>
                <w:rFonts w:ascii="Arial" w:hAnsi="Arial" w:cs="Arial"/>
                <w:sz w:val="20"/>
                <w:lang w:eastAsia="en-US"/>
              </w:rPr>
              <w:t>x</w:t>
            </w:r>
            <w:r w:rsidRPr="002742D4">
              <w:rPr>
                <w:rFonts w:ascii="Arial" w:hAnsi="Arial" w:cs="Arial"/>
                <w:sz w:val="20"/>
                <w:lang w:eastAsia="en-US"/>
              </w:rPr>
              <w:t>25/4</w:t>
            </w:r>
            <w:r w:rsidRPr="0086033C">
              <w:rPr>
                <w:rFonts w:ascii="Arial" w:hAnsi="Arial" w:cs="Arial"/>
                <w:sz w:val="20"/>
                <w:lang w:eastAsia="en-US"/>
              </w:rPr>
              <w:t>x</w:t>
            </w:r>
            <w:r w:rsidRPr="002742D4">
              <w:rPr>
                <w:rFonts w:ascii="Arial" w:hAnsi="Arial" w:cs="Arial"/>
                <w:sz w:val="20"/>
                <w:lang w:eastAsia="en-US"/>
              </w:rPr>
              <w:t>25мм</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113</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sidRPr="0086033C">
              <w:rPr>
                <w:rFonts w:ascii="Arial" w:hAnsi="Arial" w:cs="Arial"/>
                <w:sz w:val="20"/>
                <w:lang w:eastAsia="en-US"/>
              </w:rPr>
              <w:t>3x95+50</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114</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Постављање зашт, мех. За кабл уз стуб</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115</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Монтажа ормана за ЈР на стубу или зграду</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116</w:t>
            </w:r>
            <w:r w:rsidRPr="0086033C">
              <w:rPr>
                <w:rFonts w:ascii="Arial" w:hAnsi="Arial" w:cs="Arial"/>
                <w:color w:val="000000"/>
                <w:sz w:val="20"/>
                <w:lang w:eastAsia="en-US"/>
              </w:rPr>
              <w:t> </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Монтажа</w:t>
            </w:r>
            <w:r w:rsidRPr="0086033C">
              <w:rPr>
                <w:rFonts w:ascii="Arial" w:hAnsi="Arial" w:cs="Arial"/>
                <w:sz w:val="20"/>
                <w:lang w:eastAsia="en-US"/>
              </w:rPr>
              <w:t xml:space="preserve"> </w:t>
            </w:r>
            <w:r>
              <w:rPr>
                <w:rFonts w:ascii="Arial" w:hAnsi="Arial" w:cs="Arial"/>
                <w:sz w:val="20"/>
                <w:lang w:eastAsia="en-US"/>
              </w:rPr>
              <w:t>ормана</w:t>
            </w:r>
            <w:r w:rsidRPr="0086033C">
              <w:rPr>
                <w:rFonts w:ascii="Arial" w:hAnsi="Arial" w:cs="Arial"/>
                <w:sz w:val="20"/>
                <w:lang w:eastAsia="en-US"/>
              </w:rPr>
              <w:t xml:space="preserve"> </w:t>
            </w:r>
            <w:r>
              <w:rPr>
                <w:rFonts w:ascii="Arial" w:hAnsi="Arial" w:cs="Arial"/>
                <w:sz w:val="20"/>
                <w:lang w:eastAsia="en-US"/>
              </w:rPr>
              <w:t>РОЈО</w:t>
            </w:r>
            <w:r w:rsidRPr="0086033C">
              <w:rPr>
                <w:rFonts w:ascii="Arial" w:hAnsi="Arial" w:cs="Arial"/>
                <w:sz w:val="20"/>
                <w:lang w:eastAsia="en-US"/>
              </w:rPr>
              <w:t>-3/</w:t>
            </w:r>
            <w:r>
              <w:rPr>
                <w:rFonts w:ascii="Arial" w:hAnsi="Arial" w:cs="Arial"/>
                <w:sz w:val="20"/>
                <w:lang w:eastAsia="en-US"/>
              </w:rPr>
              <w:t>Н</w:t>
            </w:r>
            <w:r w:rsidRPr="0086033C">
              <w:rPr>
                <w:rFonts w:ascii="Arial" w:hAnsi="Arial" w:cs="Arial"/>
                <w:sz w:val="20"/>
                <w:lang w:eastAsia="en-US"/>
              </w:rPr>
              <w:t xml:space="preserve"> (</w:t>
            </w:r>
            <w:r>
              <w:rPr>
                <w:rFonts w:ascii="Arial" w:hAnsi="Arial" w:cs="Arial"/>
                <w:sz w:val="20"/>
                <w:lang w:eastAsia="en-US"/>
              </w:rPr>
              <w:t>А</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стубу</w:t>
            </w:r>
            <w:r w:rsidRPr="0086033C">
              <w:rPr>
                <w:rFonts w:ascii="Arial" w:hAnsi="Arial" w:cs="Arial"/>
                <w:sz w:val="20"/>
                <w:lang w:eastAsia="en-US"/>
              </w:rPr>
              <w:t xml:space="preserve"> </w:t>
            </w:r>
            <w:r>
              <w:rPr>
                <w:rFonts w:ascii="Arial" w:hAnsi="Arial" w:cs="Arial"/>
                <w:sz w:val="20"/>
                <w:lang w:eastAsia="en-US"/>
              </w:rPr>
              <w:t>или</w:t>
            </w:r>
            <w:r w:rsidRPr="0086033C">
              <w:rPr>
                <w:rFonts w:ascii="Arial" w:hAnsi="Arial" w:cs="Arial"/>
                <w:sz w:val="20"/>
                <w:lang w:eastAsia="en-US"/>
              </w:rPr>
              <w:t xml:space="preserve"> </w:t>
            </w:r>
            <w:r>
              <w:rPr>
                <w:rFonts w:ascii="Arial" w:hAnsi="Arial" w:cs="Arial"/>
                <w:sz w:val="20"/>
                <w:lang w:eastAsia="en-US"/>
              </w:rPr>
              <w:t>зграду</w:t>
            </w:r>
          </w:p>
        </w:tc>
        <w:tc>
          <w:tcPr>
            <w:tcW w:w="821" w:type="dxa"/>
            <w:tcBorders>
              <w:top w:val="nil"/>
              <w:left w:val="nil"/>
              <w:bottom w:val="single" w:sz="4" w:space="0" w:color="auto"/>
              <w:right w:val="single" w:sz="4" w:space="0" w:color="auto"/>
            </w:tcBorders>
            <w:shd w:val="clear" w:color="auto" w:fill="auto"/>
          </w:tcPr>
          <w:p w:rsidR="00E10A08" w:rsidRPr="00147040" w:rsidRDefault="00E10A08" w:rsidP="00E10A08">
            <w:pPr>
              <w:suppressAutoHyphens w:val="0"/>
              <w:jc w:val="center"/>
              <w:rPr>
                <w:rFonts w:ascii="Arial" w:hAnsi="Arial" w:cs="Arial"/>
                <w:color w:val="FF0000"/>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2742D4"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117</w:t>
            </w:r>
          </w:p>
        </w:tc>
        <w:tc>
          <w:tcPr>
            <w:tcW w:w="5749" w:type="dxa"/>
            <w:gridSpan w:val="7"/>
            <w:tcBorders>
              <w:top w:val="single" w:sz="4" w:space="0" w:color="auto"/>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Монтажа прикључних кутија улаз излаз за Јо у  зградама</w:t>
            </w:r>
          </w:p>
        </w:tc>
        <w:tc>
          <w:tcPr>
            <w:tcW w:w="821" w:type="dxa"/>
            <w:tcBorders>
              <w:top w:val="single" w:sz="4" w:space="0" w:color="auto"/>
              <w:left w:val="nil"/>
              <w:bottom w:val="single" w:sz="4" w:space="0" w:color="auto"/>
              <w:right w:val="nil"/>
            </w:tcBorders>
            <w:shd w:val="clear" w:color="auto" w:fill="auto"/>
            <w:noWrap/>
            <w:vAlign w:val="bottom"/>
          </w:tcPr>
          <w:p w:rsidR="00E10A08" w:rsidRPr="00147040" w:rsidRDefault="00E10A08" w:rsidP="00E10A08">
            <w:pPr>
              <w:suppressAutoHyphens w:val="0"/>
              <w:rPr>
                <w:rFonts w:ascii="Arial" w:hAnsi="Arial" w:cs="Arial"/>
                <w:color w:val="FF0000"/>
                <w:sz w:val="20"/>
                <w:lang w:eastAsia="en-US"/>
              </w:rPr>
            </w:pPr>
            <w:r>
              <w:rPr>
                <w:rFonts w:ascii="Arial" w:hAnsi="Arial" w:cs="Arial"/>
                <w:sz w:val="20"/>
                <w:lang w:eastAsia="en-US"/>
              </w:rPr>
              <w:t>ком</w:t>
            </w:r>
          </w:p>
        </w:tc>
        <w:tc>
          <w:tcPr>
            <w:tcW w:w="7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single" w:sz="4" w:space="0" w:color="auto"/>
              <w:left w:val="single" w:sz="4" w:space="0" w:color="auto"/>
              <w:bottom w:val="single" w:sz="4" w:space="0" w:color="auto"/>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118</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Везивање кабла за РПО плочицу са убацивањем осигурача ФРА</w:t>
            </w:r>
          </w:p>
        </w:tc>
        <w:tc>
          <w:tcPr>
            <w:tcW w:w="821" w:type="dxa"/>
            <w:tcBorders>
              <w:top w:val="single" w:sz="4" w:space="0" w:color="auto"/>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119</w:t>
            </w:r>
          </w:p>
        </w:tc>
        <w:tc>
          <w:tcPr>
            <w:tcW w:w="5749" w:type="dxa"/>
            <w:gridSpan w:val="7"/>
            <w:tcBorders>
              <w:top w:val="single" w:sz="4" w:space="0" w:color="auto"/>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Испитивање</w:t>
            </w:r>
            <w:r w:rsidRPr="0086033C">
              <w:rPr>
                <w:rFonts w:ascii="Arial" w:hAnsi="Arial" w:cs="Arial"/>
                <w:sz w:val="20"/>
                <w:lang w:eastAsia="en-US"/>
              </w:rPr>
              <w:t xml:space="preserve"> </w:t>
            </w:r>
            <w:r>
              <w:rPr>
                <w:rFonts w:ascii="Arial" w:hAnsi="Arial" w:cs="Arial"/>
                <w:sz w:val="20"/>
                <w:lang w:eastAsia="en-US"/>
              </w:rPr>
              <w:t>фазе</w:t>
            </w:r>
            <w:r w:rsidRPr="0086033C">
              <w:rPr>
                <w:rFonts w:ascii="Arial" w:hAnsi="Arial" w:cs="Arial"/>
                <w:sz w:val="20"/>
                <w:lang w:eastAsia="en-US"/>
              </w:rPr>
              <w:t xml:space="preserve"> </w:t>
            </w:r>
            <w:r>
              <w:rPr>
                <w:rFonts w:ascii="Arial" w:hAnsi="Arial" w:cs="Arial"/>
                <w:sz w:val="20"/>
                <w:lang w:eastAsia="en-US"/>
              </w:rPr>
              <w:t>између</w:t>
            </w:r>
            <w:r w:rsidRPr="0086033C">
              <w:rPr>
                <w:rFonts w:ascii="Arial" w:hAnsi="Arial" w:cs="Arial"/>
                <w:sz w:val="20"/>
                <w:lang w:eastAsia="en-US"/>
              </w:rPr>
              <w:t xml:space="preserve"> 2 </w:t>
            </w:r>
            <w:r>
              <w:rPr>
                <w:rFonts w:ascii="Arial" w:hAnsi="Arial" w:cs="Arial"/>
                <w:sz w:val="20"/>
                <w:lang w:eastAsia="en-US"/>
              </w:rPr>
              <w:t>стуба</w:t>
            </w:r>
          </w:p>
        </w:tc>
        <w:tc>
          <w:tcPr>
            <w:tcW w:w="821" w:type="dxa"/>
            <w:tcBorders>
              <w:top w:val="single" w:sz="4" w:space="0" w:color="auto"/>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vAlign w:val="center"/>
          </w:tcPr>
          <w:p w:rsidR="00E10A08" w:rsidRPr="00AB6931" w:rsidRDefault="00E10A08" w:rsidP="00E10A08">
            <w:pPr>
              <w:suppressAutoHyphens w:val="0"/>
              <w:jc w:val="center"/>
              <w:rPr>
                <w:rFonts w:ascii="Arial" w:hAnsi="Arial" w:cs="Arial"/>
                <w:sz w:val="20"/>
                <w:lang w:eastAsia="en-US"/>
              </w:rPr>
            </w:pPr>
            <w:r>
              <w:rPr>
                <w:rFonts w:ascii="Arial" w:hAnsi="Arial" w:cs="Arial"/>
                <w:sz w:val="20"/>
                <w:lang w:eastAsia="en-US"/>
              </w:rPr>
              <w:t>120</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Испитивање фазе (исправности кабла) између 2 стуба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vAlign w:val="center"/>
          </w:tcPr>
          <w:p w:rsidR="00E10A08" w:rsidRPr="00AB6931" w:rsidRDefault="00E10A08" w:rsidP="00E10A08">
            <w:pPr>
              <w:suppressAutoHyphens w:val="0"/>
              <w:jc w:val="center"/>
              <w:rPr>
                <w:rFonts w:ascii="Arial" w:hAnsi="Arial" w:cs="Arial"/>
                <w:sz w:val="20"/>
                <w:lang w:eastAsia="en-US"/>
              </w:rPr>
            </w:pPr>
            <w:r>
              <w:rPr>
                <w:rFonts w:ascii="Arial" w:hAnsi="Arial" w:cs="Arial"/>
                <w:sz w:val="20"/>
                <w:lang w:eastAsia="en-US"/>
              </w:rPr>
              <w:t>121</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Исто</w:t>
            </w:r>
            <w:r w:rsidRPr="0086033C">
              <w:rPr>
                <w:rFonts w:ascii="Arial" w:hAnsi="Arial" w:cs="Arial"/>
                <w:sz w:val="20"/>
                <w:lang w:eastAsia="en-US"/>
              </w:rPr>
              <w:t xml:space="preserve"> </w:t>
            </w:r>
            <w:r>
              <w:rPr>
                <w:rFonts w:ascii="Arial" w:hAnsi="Arial" w:cs="Arial"/>
                <w:sz w:val="20"/>
                <w:lang w:eastAsia="en-US"/>
              </w:rPr>
              <w:t>само</w:t>
            </w:r>
            <w:r w:rsidRPr="0086033C">
              <w:rPr>
                <w:rFonts w:ascii="Arial" w:hAnsi="Arial" w:cs="Arial"/>
                <w:sz w:val="20"/>
                <w:lang w:eastAsia="en-US"/>
              </w:rPr>
              <w:t xml:space="preserve"> </w:t>
            </w:r>
            <w:r>
              <w:rPr>
                <w:rFonts w:ascii="Arial" w:hAnsi="Arial" w:cs="Arial"/>
                <w:sz w:val="20"/>
                <w:lang w:eastAsia="en-US"/>
              </w:rPr>
              <w:t>четворожилни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nil"/>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122</w:t>
            </w:r>
          </w:p>
        </w:tc>
        <w:tc>
          <w:tcPr>
            <w:tcW w:w="5749" w:type="dxa"/>
            <w:gridSpan w:val="7"/>
            <w:tcBorders>
              <w:top w:val="nil"/>
              <w:left w:val="single" w:sz="4" w:space="0" w:color="auto"/>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Локализација квара на надземној мрежи /развезивање, везивање кабла са испитивањем/</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vAlign w:val="center"/>
          </w:tcPr>
          <w:p w:rsidR="00E10A08" w:rsidRPr="00AB6931" w:rsidRDefault="00E10A08" w:rsidP="00E10A08">
            <w:pPr>
              <w:suppressAutoHyphens w:val="0"/>
              <w:jc w:val="center"/>
              <w:rPr>
                <w:rFonts w:ascii="Arial" w:hAnsi="Arial" w:cs="Arial"/>
                <w:sz w:val="20"/>
                <w:lang w:eastAsia="en-US"/>
              </w:rPr>
            </w:pPr>
            <w:r>
              <w:rPr>
                <w:rFonts w:ascii="Arial" w:hAnsi="Arial" w:cs="Arial"/>
                <w:sz w:val="20"/>
                <w:lang w:eastAsia="en-US"/>
              </w:rPr>
              <w:t>123</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Заливање</w:t>
            </w:r>
            <w:r w:rsidRPr="0086033C">
              <w:rPr>
                <w:rFonts w:ascii="Arial" w:hAnsi="Arial" w:cs="Arial"/>
                <w:sz w:val="20"/>
                <w:lang w:eastAsia="en-US"/>
              </w:rPr>
              <w:t xml:space="preserve"> </w:t>
            </w:r>
            <w:r>
              <w:rPr>
                <w:rFonts w:ascii="Arial" w:hAnsi="Arial" w:cs="Arial"/>
                <w:sz w:val="20"/>
                <w:lang w:eastAsia="en-US"/>
              </w:rPr>
              <w:t>изолатора</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штицну</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vAlign w:val="center"/>
          </w:tcPr>
          <w:p w:rsidR="00E10A08" w:rsidRPr="00AB6931" w:rsidRDefault="00E10A08" w:rsidP="00E10A08">
            <w:pPr>
              <w:suppressAutoHyphens w:val="0"/>
              <w:jc w:val="center"/>
              <w:rPr>
                <w:rFonts w:ascii="Arial" w:hAnsi="Arial" w:cs="Arial"/>
                <w:sz w:val="20"/>
                <w:lang w:eastAsia="en-US"/>
              </w:rPr>
            </w:pPr>
            <w:r>
              <w:rPr>
                <w:rFonts w:ascii="Arial" w:hAnsi="Arial" w:cs="Arial"/>
                <w:sz w:val="20"/>
                <w:lang w:eastAsia="en-US"/>
              </w:rPr>
              <w:t>124</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Завртање изолатора Н80 Н95 на стубу</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vAlign w:val="center"/>
          </w:tcPr>
          <w:p w:rsidR="00E10A08" w:rsidRPr="00AB6931" w:rsidRDefault="00E10A08" w:rsidP="00E10A08">
            <w:pPr>
              <w:suppressAutoHyphens w:val="0"/>
              <w:jc w:val="center"/>
              <w:rPr>
                <w:rFonts w:ascii="Arial" w:hAnsi="Arial" w:cs="Arial"/>
                <w:sz w:val="20"/>
                <w:lang w:eastAsia="en-US"/>
              </w:rPr>
            </w:pPr>
            <w:r>
              <w:rPr>
                <w:rFonts w:ascii="Arial" w:hAnsi="Arial" w:cs="Arial"/>
                <w:sz w:val="20"/>
                <w:lang w:eastAsia="en-US"/>
              </w:rPr>
              <w:t>125</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Постављање</w:t>
            </w:r>
            <w:r w:rsidRPr="0086033C">
              <w:rPr>
                <w:rFonts w:ascii="Arial" w:hAnsi="Arial" w:cs="Arial"/>
                <w:sz w:val="20"/>
                <w:lang w:eastAsia="en-US"/>
              </w:rPr>
              <w:t xml:space="preserve"> </w:t>
            </w:r>
            <w:r>
              <w:rPr>
                <w:rFonts w:ascii="Arial" w:hAnsi="Arial" w:cs="Arial"/>
                <w:sz w:val="20"/>
                <w:lang w:eastAsia="en-US"/>
              </w:rPr>
              <w:t>конзоле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vAlign w:val="center"/>
          </w:tcPr>
          <w:p w:rsidR="00E10A08" w:rsidRPr="00AB6931" w:rsidRDefault="00E10A08" w:rsidP="00E10A08">
            <w:pPr>
              <w:suppressAutoHyphens w:val="0"/>
              <w:jc w:val="center"/>
              <w:rPr>
                <w:rFonts w:ascii="Arial" w:hAnsi="Arial" w:cs="Arial"/>
                <w:sz w:val="20"/>
                <w:lang w:eastAsia="en-US"/>
              </w:rPr>
            </w:pPr>
            <w:r>
              <w:rPr>
                <w:rFonts w:ascii="Arial" w:hAnsi="Arial" w:cs="Arial"/>
                <w:sz w:val="20"/>
                <w:lang w:eastAsia="en-US"/>
              </w:rPr>
              <w:t>126</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Постављање</w:t>
            </w:r>
            <w:r w:rsidRPr="0086033C">
              <w:rPr>
                <w:rFonts w:ascii="Arial" w:hAnsi="Arial" w:cs="Arial"/>
                <w:sz w:val="20"/>
                <w:lang w:eastAsia="en-US"/>
              </w:rPr>
              <w:t xml:space="preserve"> </w:t>
            </w:r>
            <w:r>
              <w:rPr>
                <w:rFonts w:ascii="Arial" w:hAnsi="Arial" w:cs="Arial"/>
                <w:sz w:val="20"/>
                <w:lang w:eastAsia="en-US"/>
              </w:rPr>
              <w:t>конзоле</w:t>
            </w:r>
            <w:r w:rsidRPr="0086033C">
              <w:rPr>
                <w:rFonts w:ascii="Arial" w:hAnsi="Arial" w:cs="Arial"/>
                <w:sz w:val="20"/>
                <w:lang w:eastAsia="en-US"/>
              </w:rPr>
              <w:t xml:space="preserve"> </w:t>
            </w:r>
            <w:r>
              <w:rPr>
                <w:rFonts w:ascii="Arial" w:hAnsi="Arial" w:cs="Arial"/>
                <w:sz w:val="20"/>
                <w:lang w:eastAsia="en-US"/>
              </w:rPr>
              <w:t>за</w:t>
            </w:r>
            <w:r w:rsidRPr="0086033C">
              <w:rPr>
                <w:rFonts w:ascii="Arial" w:hAnsi="Arial" w:cs="Arial"/>
                <w:sz w:val="20"/>
                <w:lang w:eastAsia="en-US"/>
              </w:rPr>
              <w:t xml:space="preserve"> 2 </w:t>
            </w:r>
            <w:r>
              <w:rPr>
                <w:rFonts w:ascii="Arial" w:hAnsi="Arial" w:cs="Arial"/>
                <w:sz w:val="20"/>
                <w:lang w:eastAsia="en-US"/>
              </w:rPr>
              <w:t>изолатора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vAlign w:val="center"/>
          </w:tcPr>
          <w:p w:rsidR="00E10A08" w:rsidRPr="00AB6931" w:rsidRDefault="00E10A08" w:rsidP="00E10A08">
            <w:pPr>
              <w:suppressAutoHyphens w:val="0"/>
              <w:jc w:val="center"/>
              <w:rPr>
                <w:rFonts w:ascii="Arial" w:hAnsi="Arial" w:cs="Arial"/>
                <w:sz w:val="20"/>
                <w:lang w:eastAsia="en-US"/>
              </w:rPr>
            </w:pPr>
            <w:r>
              <w:rPr>
                <w:rFonts w:ascii="Arial" w:hAnsi="Arial" w:cs="Arial"/>
                <w:sz w:val="20"/>
                <w:lang w:eastAsia="en-US"/>
              </w:rPr>
              <w:t>127</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Постављање конзоле са три или више изолатора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D476DF" w:rsidRDefault="00E10A08" w:rsidP="00E10A08">
            <w:pPr>
              <w:suppressAutoHyphens w:val="0"/>
              <w:jc w:val="center"/>
              <w:rPr>
                <w:rFonts w:ascii="Arial" w:hAnsi="Arial" w:cs="Arial"/>
                <w:sz w:val="20"/>
                <w:lang w:eastAsia="en-US"/>
              </w:rPr>
            </w:pPr>
            <w:r>
              <w:rPr>
                <w:rFonts w:ascii="Arial" w:hAnsi="Arial" w:cs="Arial"/>
                <w:sz w:val="20"/>
                <w:lang w:val="sr-Latn-RS" w:eastAsia="en-US"/>
              </w:rPr>
              <w:t>4</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vAlign w:val="center"/>
          </w:tcPr>
          <w:p w:rsidR="00E10A08" w:rsidRPr="00AB6931" w:rsidRDefault="00E10A08" w:rsidP="00E10A08">
            <w:pPr>
              <w:suppressAutoHyphens w:val="0"/>
              <w:jc w:val="center"/>
              <w:rPr>
                <w:rFonts w:ascii="Arial" w:hAnsi="Arial" w:cs="Arial"/>
                <w:sz w:val="20"/>
                <w:lang w:eastAsia="en-US"/>
              </w:rPr>
            </w:pPr>
            <w:r>
              <w:rPr>
                <w:rFonts w:ascii="Arial" w:hAnsi="Arial" w:cs="Arial"/>
                <w:sz w:val="20"/>
                <w:lang w:eastAsia="en-US"/>
              </w:rPr>
              <w:t>128</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Постављање</w:t>
            </w:r>
            <w:r w:rsidRPr="0086033C">
              <w:rPr>
                <w:rFonts w:ascii="Arial" w:hAnsi="Arial" w:cs="Arial"/>
                <w:sz w:val="20"/>
                <w:lang w:eastAsia="en-US"/>
              </w:rPr>
              <w:t xml:space="preserve"> </w:t>
            </w:r>
            <w:r>
              <w:rPr>
                <w:rFonts w:ascii="Arial" w:hAnsi="Arial" w:cs="Arial"/>
                <w:sz w:val="20"/>
                <w:lang w:eastAsia="en-US"/>
              </w:rPr>
              <w:t>изолатора</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конзолу</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2742D4"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vAlign w:val="center"/>
          </w:tcPr>
          <w:p w:rsidR="00E10A08" w:rsidRPr="00AB6931" w:rsidRDefault="00E10A08" w:rsidP="00E10A08">
            <w:pPr>
              <w:suppressAutoHyphens w:val="0"/>
              <w:jc w:val="center"/>
              <w:rPr>
                <w:rFonts w:ascii="Arial" w:hAnsi="Arial" w:cs="Arial"/>
                <w:sz w:val="20"/>
                <w:lang w:eastAsia="en-US"/>
              </w:rPr>
            </w:pPr>
            <w:r>
              <w:rPr>
                <w:rFonts w:ascii="Arial" w:hAnsi="Arial" w:cs="Arial"/>
                <w:sz w:val="20"/>
                <w:lang w:eastAsia="en-US"/>
              </w:rPr>
              <w:t>129</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Развлачење, подизање, затезање и везивање линије</w:t>
            </w:r>
          </w:p>
        </w:tc>
        <w:tc>
          <w:tcPr>
            <w:tcW w:w="821" w:type="dxa"/>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 </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vAlign w:val="center"/>
          </w:tcPr>
          <w:p w:rsidR="00E10A08" w:rsidRPr="00AB6931" w:rsidRDefault="00E10A08" w:rsidP="00E10A08">
            <w:pPr>
              <w:suppressAutoHyphens w:val="0"/>
              <w:jc w:val="center"/>
              <w:rPr>
                <w:rFonts w:ascii="Arial" w:hAnsi="Arial" w:cs="Arial"/>
                <w:sz w:val="20"/>
                <w:lang w:eastAsia="en-US"/>
              </w:rPr>
            </w:pPr>
            <w:r>
              <w:rPr>
                <w:rFonts w:ascii="Arial" w:hAnsi="Arial" w:cs="Arial"/>
                <w:sz w:val="20"/>
                <w:lang w:eastAsia="en-US"/>
              </w:rPr>
              <w:t>130</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sidRPr="0086033C">
              <w:rPr>
                <w:rFonts w:ascii="Arial" w:hAnsi="Arial" w:cs="Arial"/>
                <w:sz w:val="20"/>
                <w:lang w:eastAsia="en-US"/>
              </w:rPr>
              <w:t xml:space="preserve">1x16 </w:t>
            </w:r>
            <w:r>
              <w:rPr>
                <w:rFonts w:ascii="Arial" w:hAnsi="Arial" w:cs="Arial"/>
                <w:sz w:val="20"/>
                <w:lang w:eastAsia="en-US"/>
              </w:rPr>
              <w:t>по</w:t>
            </w:r>
            <w:r w:rsidRPr="0086033C">
              <w:rPr>
                <w:rFonts w:ascii="Arial" w:hAnsi="Arial" w:cs="Arial"/>
                <w:sz w:val="20"/>
                <w:lang w:eastAsia="en-US"/>
              </w:rPr>
              <w:t xml:space="preserve"> </w:t>
            </w:r>
            <w:r>
              <w:rPr>
                <w:rFonts w:ascii="Arial" w:hAnsi="Arial" w:cs="Arial"/>
                <w:sz w:val="20"/>
                <w:lang w:eastAsia="en-US"/>
              </w:rPr>
              <w:t>км</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417A7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vAlign w:val="center"/>
          </w:tcPr>
          <w:p w:rsidR="00E10A08" w:rsidRPr="00AB6931" w:rsidRDefault="00E10A08" w:rsidP="00E10A08">
            <w:pPr>
              <w:suppressAutoHyphens w:val="0"/>
              <w:jc w:val="center"/>
              <w:rPr>
                <w:rFonts w:ascii="Arial" w:hAnsi="Arial" w:cs="Arial"/>
                <w:sz w:val="20"/>
                <w:lang w:eastAsia="en-US"/>
              </w:rPr>
            </w:pPr>
            <w:r>
              <w:rPr>
                <w:rFonts w:ascii="Arial" w:hAnsi="Arial" w:cs="Arial"/>
                <w:sz w:val="20"/>
                <w:lang w:eastAsia="en-US"/>
              </w:rPr>
              <w:t>131</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Исто</w:t>
            </w:r>
            <w:r w:rsidRPr="0086033C">
              <w:rPr>
                <w:rFonts w:ascii="Arial" w:hAnsi="Arial" w:cs="Arial"/>
                <w:sz w:val="20"/>
                <w:lang w:eastAsia="en-US"/>
              </w:rPr>
              <w:t xml:space="preserve"> </w:t>
            </w:r>
            <w:r>
              <w:rPr>
                <w:rFonts w:ascii="Arial" w:hAnsi="Arial" w:cs="Arial"/>
                <w:sz w:val="20"/>
                <w:lang w:eastAsia="en-US"/>
              </w:rPr>
              <w:t>само</w:t>
            </w:r>
            <w:r w:rsidRPr="0086033C">
              <w:rPr>
                <w:rFonts w:ascii="Arial" w:hAnsi="Arial" w:cs="Arial"/>
                <w:sz w:val="20"/>
                <w:lang w:eastAsia="en-US"/>
              </w:rPr>
              <w:t xml:space="preserve"> 1x25</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417A7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132</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Исто само Цу 2</w:t>
            </w:r>
            <w:r w:rsidRPr="0086033C">
              <w:rPr>
                <w:rFonts w:ascii="Arial" w:hAnsi="Arial" w:cs="Arial"/>
                <w:sz w:val="20"/>
                <w:lang w:eastAsia="en-US"/>
              </w:rPr>
              <w:t>x</w:t>
            </w:r>
            <w:r w:rsidRPr="002742D4">
              <w:rPr>
                <w:rFonts w:ascii="Arial" w:hAnsi="Arial" w:cs="Arial"/>
                <w:sz w:val="20"/>
                <w:lang w:eastAsia="en-US"/>
              </w:rPr>
              <w:t>16 и утовар и истовар бобине АлЧ 2</w:t>
            </w:r>
            <w:r w:rsidRPr="0086033C">
              <w:rPr>
                <w:rFonts w:ascii="Arial" w:hAnsi="Arial" w:cs="Arial"/>
                <w:sz w:val="20"/>
                <w:lang w:eastAsia="en-US"/>
              </w:rPr>
              <w:t>x</w:t>
            </w:r>
            <w:r w:rsidRPr="002742D4">
              <w:rPr>
                <w:rFonts w:ascii="Arial" w:hAnsi="Arial" w:cs="Arial"/>
                <w:sz w:val="20"/>
                <w:lang w:eastAsia="en-US"/>
              </w:rPr>
              <w:t>16</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417A7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133</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Исто</w:t>
            </w:r>
            <w:r w:rsidRPr="0086033C">
              <w:rPr>
                <w:rFonts w:ascii="Arial" w:hAnsi="Arial" w:cs="Arial"/>
                <w:sz w:val="20"/>
                <w:lang w:eastAsia="en-US"/>
              </w:rPr>
              <w:t xml:space="preserve"> </w:t>
            </w:r>
            <w:r>
              <w:rPr>
                <w:rFonts w:ascii="Arial" w:hAnsi="Arial" w:cs="Arial"/>
                <w:sz w:val="20"/>
                <w:lang w:eastAsia="en-US"/>
              </w:rPr>
              <w:t>само</w:t>
            </w:r>
            <w:r w:rsidRPr="0086033C">
              <w:rPr>
                <w:rFonts w:ascii="Arial" w:hAnsi="Arial" w:cs="Arial"/>
                <w:sz w:val="20"/>
                <w:lang w:eastAsia="en-US"/>
              </w:rPr>
              <w:t xml:space="preserve"> 2x25-</w:t>
            </w:r>
            <w:r>
              <w:rPr>
                <w:rFonts w:ascii="Arial" w:hAnsi="Arial" w:cs="Arial"/>
                <w:sz w:val="20"/>
                <w:lang w:eastAsia="en-US"/>
              </w:rPr>
              <w:t>АИЦ</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417A7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134</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Исто</w:t>
            </w:r>
            <w:r w:rsidRPr="0086033C">
              <w:rPr>
                <w:rFonts w:ascii="Arial" w:hAnsi="Arial" w:cs="Arial"/>
                <w:sz w:val="20"/>
                <w:lang w:eastAsia="en-US"/>
              </w:rPr>
              <w:t xml:space="preserve"> </w:t>
            </w:r>
            <w:r>
              <w:rPr>
                <w:rFonts w:ascii="Arial" w:hAnsi="Arial" w:cs="Arial"/>
                <w:sz w:val="20"/>
                <w:lang w:eastAsia="en-US"/>
              </w:rPr>
              <w:t>само</w:t>
            </w:r>
            <w:r w:rsidRPr="0086033C">
              <w:rPr>
                <w:rFonts w:ascii="Arial" w:hAnsi="Arial" w:cs="Arial"/>
                <w:sz w:val="20"/>
                <w:lang w:eastAsia="en-US"/>
              </w:rPr>
              <w:t xml:space="preserve"> 1x35</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417A7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lastRenderedPageBreak/>
              <w:t>135</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Исто</w:t>
            </w:r>
            <w:r w:rsidRPr="0086033C">
              <w:rPr>
                <w:rFonts w:ascii="Arial" w:hAnsi="Arial" w:cs="Arial"/>
                <w:sz w:val="20"/>
                <w:lang w:eastAsia="en-US"/>
              </w:rPr>
              <w:t xml:space="preserve"> </w:t>
            </w:r>
            <w:r>
              <w:rPr>
                <w:rFonts w:ascii="Arial" w:hAnsi="Arial" w:cs="Arial"/>
                <w:sz w:val="20"/>
                <w:lang w:eastAsia="en-US"/>
              </w:rPr>
              <w:t>само</w:t>
            </w:r>
            <w:r w:rsidRPr="0086033C">
              <w:rPr>
                <w:rFonts w:ascii="Arial" w:hAnsi="Arial" w:cs="Arial"/>
                <w:sz w:val="20"/>
                <w:lang w:eastAsia="en-US"/>
              </w:rPr>
              <w:t xml:space="preserve"> 2x35</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417A7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r w:rsidRPr="0086033C">
              <w:rPr>
                <w:rFonts w:ascii="Arial" w:hAnsi="Arial" w:cs="Arial"/>
                <w:color w:val="000000"/>
                <w:sz w:val="20"/>
                <w:lang w:eastAsia="en-US"/>
              </w:rPr>
              <w:t> </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b/>
                <w:bCs/>
                <w:sz w:val="20"/>
                <w:lang w:eastAsia="en-US"/>
              </w:rPr>
            </w:pPr>
            <w:r>
              <w:rPr>
                <w:rFonts w:ascii="Arial" w:hAnsi="Arial" w:cs="Arial"/>
                <w:b/>
                <w:bCs/>
                <w:sz w:val="20"/>
                <w:lang w:eastAsia="en-US"/>
              </w:rPr>
              <w:t>Монтажа</w:t>
            </w:r>
            <w:r w:rsidRPr="0086033C">
              <w:rPr>
                <w:rFonts w:ascii="Arial" w:hAnsi="Arial" w:cs="Arial"/>
                <w:b/>
                <w:bCs/>
                <w:sz w:val="20"/>
                <w:lang w:eastAsia="en-US"/>
              </w:rPr>
              <w:t xml:space="preserve"> </w:t>
            </w:r>
            <w:r>
              <w:rPr>
                <w:rFonts w:ascii="Arial" w:hAnsi="Arial" w:cs="Arial"/>
                <w:b/>
                <w:bCs/>
                <w:sz w:val="20"/>
                <w:lang w:eastAsia="en-US"/>
              </w:rPr>
              <w:t>затеге</w:t>
            </w:r>
            <w:r w:rsidRPr="0086033C">
              <w:rPr>
                <w:rFonts w:ascii="Arial" w:hAnsi="Arial" w:cs="Arial"/>
                <w:b/>
                <w:bCs/>
                <w:sz w:val="20"/>
                <w:lang w:eastAsia="en-US"/>
              </w:rPr>
              <w:t xml:space="preserve"> </w:t>
            </w:r>
            <w:r>
              <w:rPr>
                <w:rFonts w:ascii="Arial" w:hAnsi="Arial" w:cs="Arial"/>
                <w:b/>
                <w:bCs/>
                <w:sz w:val="20"/>
                <w:lang w:eastAsia="en-US"/>
              </w:rPr>
              <w:t>за</w:t>
            </w:r>
            <w:r w:rsidRPr="0086033C">
              <w:rPr>
                <w:rFonts w:ascii="Arial" w:hAnsi="Arial" w:cs="Arial"/>
                <w:b/>
                <w:bCs/>
                <w:sz w:val="20"/>
                <w:lang w:eastAsia="en-US"/>
              </w:rPr>
              <w:t xml:space="preserve"> </w:t>
            </w:r>
            <w:r>
              <w:rPr>
                <w:rFonts w:ascii="Arial" w:hAnsi="Arial" w:cs="Arial"/>
                <w:b/>
                <w:bCs/>
                <w:sz w:val="20"/>
                <w:lang w:eastAsia="en-US"/>
              </w:rPr>
              <w:t>ношење</w:t>
            </w:r>
            <w:r w:rsidRPr="0086033C">
              <w:rPr>
                <w:rFonts w:ascii="Arial" w:hAnsi="Arial" w:cs="Arial"/>
                <w:b/>
                <w:bCs/>
                <w:sz w:val="20"/>
                <w:lang w:eastAsia="en-US"/>
              </w:rPr>
              <w:t xml:space="preserve"> </w:t>
            </w:r>
            <w:r>
              <w:rPr>
                <w:rFonts w:ascii="Arial" w:hAnsi="Arial" w:cs="Arial"/>
                <w:b/>
                <w:bCs/>
                <w:sz w:val="20"/>
                <w:lang w:eastAsia="en-US"/>
              </w:rPr>
              <w:t>светиљки</w:t>
            </w:r>
            <w:r w:rsidRPr="0086033C">
              <w:rPr>
                <w:rFonts w:ascii="Arial" w:hAnsi="Arial" w:cs="Arial"/>
                <w:b/>
                <w:bCs/>
                <w:sz w:val="20"/>
                <w:lang w:eastAsia="en-US"/>
              </w:rPr>
              <w:t xml:space="preserve"> </w:t>
            </w:r>
            <w:r>
              <w:rPr>
                <w:rFonts w:ascii="Arial" w:hAnsi="Arial" w:cs="Arial"/>
                <w:b/>
                <w:bCs/>
                <w:sz w:val="20"/>
                <w:lang w:eastAsia="en-US"/>
              </w:rPr>
              <w:t>мреже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252" w:type="dxa"/>
            <w:gridSpan w:val="2"/>
            <w:tcBorders>
              <w:top w:val="nil"/>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136</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Монтажа истог измедју стубова, тј. На два стуба висине 7-1 Ом</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137</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Монтажа између 2 зграде са штемовањем рупе у згради и бетонирањем носача затеге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138</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Монтажа измедју зграде и стуба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комплет</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139</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Монтажа кровног носача за држање шпрајца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140</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Монтажа линије 2</w:t>
            </w:r>
            <w:r w:rsidRPr="0086033C">
              <w:rPr>
                <w:rFonts w:ascii="Arial" w:hAnsi="Arial" w:cs="Arial"/>
                <w:sz w:val="20"/>
                <w:lang w:eastAsia="en-US"/>
              </w:rPr>
              <w:t>x</w:t>
            </w:r>
            <w:r w:rsidRPr="002742D4">
              <w:rPr>
                <w:rFonts w:ascii="Arial" w:hAnsi="Arial" w:cs="Arial"/>
                <w:sz w:val="20"/>
                <w:lang w:eastAsia="en-US"/>
              </w:rPr>
              <w:t>10 на шпрајц по распону</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Монтажа</w:t>
            </w:r>
            <w:r w:rsidRPr="0086033C">
              <w:rPr>
                <w:rFonts w:ascii="Arial" w:hAnsi="Arial" w:cs="Arial"/>
                <w:sz w:val="20"/>
                <w:lang w:eastAsia="en-US"/>
              </w:rPr>
              <w:t xml:space="preserve"> </w:t>
            </w:r>
            <w:r>
              <w:rPr>
                <w:rFonts w:ascii="Arial" w:hAnsi="Arial" w:cs="Arial"/>
                <w:sz w:val="20"/>
                <w:lang w:eastAsia="en-US"/>
              </w:rPr>
              <w:t>арматуре</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шпрајц</w:t>
            </w:r>
          </w:p>
        </w:tc>
        <w:tc>
          <w:tcPr>
            <w:tcW w:w="821" w:type="dxa"/>
            <w:tcBorders>
              <w:top w:val="nil"/>
              <w:left w:val="nil"/>
              <w:bottom w:val="single" w:sz="4" w:space="0" w:color="auto"/>
              <w:right w:val="single" w:sz="4" w:space="0" w:color="auto"/>
            </w:tcBorders>
            <w:shd w:val="clear" w:color="auto" w:fill="auto"/>
          </w:tcPr>
          <w:p w:rsidR="00E10A08" w:rsidRPr="00147040" w:rsidRDefault="00E10A08" w:rsidP="00E10A08">
            <w:pPr>
              <w:suppressAutoHyphens w:val="0"/>
              <w:jc w:val="center"/>
              <w:rPr>
                <w:rFonts w:ascii="Arial" w:hAnsi="Arial" w:cs="Arial"/>
                <w:color w:val="FF0000"/>
                <w:sz w:val="20"/>
                <w:lang w:eastAsia="en-US"/>
              </w:rPr>
            </w:pPr>
            <w:r w:rsidRPr="00147040">
              <w:rPr>
                <w:rFonts w:ascii="Arial" w:hAnsi="Arial" w:cs="Arial"/>
                <w:color w:val="FF0000"/>
                <w:sz w:val="20"/>
                <w:lang w:eastAsia="en-US"/>
              </w:rPr>
              <w:t> </w:t>
            </w: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141</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sidRPr="0086033C">
              <w:rPr>
                <w:rFonts w:ascii="Arial" w:hAnsi="Arial" w:cs="Arial"/>
                <w:sz w:val="20"/>
                <w:lang w:eastAsia="en-US"/>
              </w:rPr>
              <w:t>125W</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142</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Исто</w:t>
            </w:r>
            <w:r w:rsidRPr="0086033C">
              <w:rPr>
                <w:rFonts w:ascii="Arial" w:hAnsi="Arial" w:cs="Arial"/>
                <w:sz w:val="20"/>
                <w:lang w:eastAsia="en-US"/>
              </w:rPr>
              <w:t xml:space="preserve"> </w:t>
            </w:r>
            <w:r>
              <w:rPr>
                <w:rFonts w:ascii="Arial" w:hAnsi="Arial" w:cs="Arial"/>
                <w:sz w:val="20"/>
                <w:lang w:eastAsia="en-US"/>
              </w:rPr>
              <w:t>само</w:t>
            </w:r>
            <w:r w:rsidRPr="0086033C">
              <w:rPr>
                <w:rFonts w:ascii="Arial" w:hAnsi="Arial" w:cs="Arial"/>
                <w:sz w:val="20"/>
                <w:lang w:eastAsia="en-US"/>
              </w:rPr>
              <w:t xml:space="preserve"> 250W</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143</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Исто</w:t>
            </w:r>
            <w:r w:rsidRPr="0086033C">
              <w:rPr>
                <w:rFonts w:ascii="Arial" w:hAnsi="Arial" w:cs="Arial"/>
                <w:sz w:val="20"/>
                <w:lang w:eastAsia="en-US"/>
              </w:rPr>
              <w:t xml:space="preserve"> </w:t>
            </w:r>
            <w:r>
              <w:rPr>
                <w:rFonts w:ascii="Arial" w:hAnsi="Arial" w:cs="Arial"/>
                <w:sz w:val="20"/>
                <w:lang w:eastAsia="en-US"/>
              </w:rPr>
              <w:t>само</w:t>
            </w:r>
            <w:r w:rsidRPr="0086033C">
              <w:rPr>
                <w:rFonts w:ascii="Arial" w:hAnsi="Arial" w:cs="Arial"/>
                <w:sz w:val="20"/>
                <w:lang w:eastAsia="en-US"/>
              </w:rPr>
              <w:t xml:space="preserve"> 400W</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144</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Монтажа лире за сисак стуб 9-11 м</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145</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Монтажа лире на бетонски стуб 9-11м</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146</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Монтажа лире на дрвени стуб са бушењем истог са (2 рупе) 9-11м</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147</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Монтажа лире тип рода на дрвени стуб без бушења са обухватном шелном</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148</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Монтажа кандалабера на готов темељ са завртњима висине до 5м</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149</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Монтажа кандалабера изнад 5м са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2742D4"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Монтажа стуба КОРС са готовим темељом на завртњима</w:t>
            </w:r>
          </w:p>
        </w:tc>
        <w:tc>
          <w:tcPr>
            <w:tcW w:w="821" w:type="dxa"/>
            <w:tcBorders>
              <w:top w:val="nil"/>
              <w:left w:val="nil"/>
              <w:bottom w:val="single" w:sz="4" w:space="0" w:color="auto"/>
              <w:right w:val="single" w:sz="4" w:space="0" w:color="auto"/>
            </w:tcBorders>
            <w:shd w:val="clear" w:color="auto" w:fill="auto"/>
          </w:tcPr>
          <w:p w:rsidR="00E10A08" w:rsidRPr="00147040" w:rsidRDefault="00E10A08" w:rsidP="00E10A08">
            <w:pPr>
              <w:suppressAutoHyphens w:val="0"/>
              <w:jc w:val="center"/>
              <w:rPr>
                <w:rFonts w:ascii="Arial" w:hAnsi="Arial" w:cs="Arial"/>
                <w:color w:val="FF0000"/>
                <w:sz w:val="20"/>
                <w:lang w:eastAsia="en-US"/>
              </w:rPr>
            </w:pPr>
            <w:r w:rsidRPr="00147040">
              <w:rPr>
                <w:rFonts w:ascii="Arial" w:hAnsi="Arial" w:cs="Arial"/>
                <w:color w:val="FF0000"/>
                <w:sz w:val="20"/>
                <w:lang w:eastAsia="en-US"/>
              </w:rPr>
              <w:t> </w:t>
            </w: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150</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до</w:t>
            </w:r>
            <w:r w:rsidRPr="0086033C">
              <w:rPr>
                <w:rFonts w:ascii="Arial" w:hAnsi="Arial" w:cs="Arial"/>
                <w:sz w:val="20"/>
                <w:lang w:eastAsia="en-US"/>
              </w:rPr>
              <w:t xml:space="preserve"> 10</w:t>
            </w:r>
            <w:r>
              <w:rPr>
                <w:rFonts w:ascii="Arial" w:hAnsi="Arial" w:cs="Arial"/>
                <w:sz w:val="20"/>
                <w:lang w:eastAsia="en-US"/>
              </w:rPr>
              <w:t>м</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151</w:t>
            </w:r>
          </w:p>
        </w:tc>
        <w:tc>
          <w:tcPr>
            <w:tcW w:w="5749" w:type="dxa"/>
            <w:gridSpan w:val="7"/>
            <w:tcBorders>
              <w:top w:val="single" w:sz="4" w:space="0" w:color="auto"/>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Исто</w:t>
            </w:r>
            <w:r w:rsidRPr="0086033C">
              <w:rPr>
                <w:rFonts w:ascii="Arial" w:hAnsi="Arial" w:cs="Arial"/>
                <w:sz w:val="20"/>
                <w:lang w:eastAsia="en-US"/>
              </w:rPr>
              <w:t xml:space="preserve"> </w:t>
            </w:r>
            <w:r>
              <w:rPr>
                <w:rFonts w:ascii="Arial" w:hAnsi="Arial" w:cs="Arial"/>
                <w:sz w:val="20"/>
                <w:lang w:eastAsia="en-US"/>
              </w:rPr>
              <w:t>само</w:t>
            </w:r>
            <w:r w:rsidRPr="0086033C">
              <w:rPr>
                <w:rFonts w:ascii="Arial" w:hAnsi="Arial" w:cs="Arial"/>
                <w:sz w:val="20"/>
                <w:lang w:eastAsia="en-US"/>
              </w:rPr>
              <w:t xml:space="preserve"> </w:t>
            </w:r>
            <w:r>
              <w:rPr>
                <w:rFonts w:ascii="Arial" w:hAnsi="Arial" w:cs="Arial"/>
                <w:sz w:val="20"/>
                <w:lang w:eastAsia="en-US"/>
              </w:rPr>
              <w:t>преко</w:t>
            </w:r>
            <w:r w:rsidRPr="0086033C">
              <w:rPr>
                <w:rFonts w:ascii="Arial" w:hAnsi="Arial" w:cs="Arial"/>
                <w:sz w:val="20"/>
                <w:lang w:eastAsia="en-US"/>
              </w:rPr>
              <w:t xml:space="preserve"> 10</w:t>
            </w:r>
            <w:r>
              <w:rPr>
                <w:rFonts w:ascii="Arial" w:hAnsi="Arial" w:cs="Arial"/>
                <w:sz w:val="20"/>
                <w:lang w:eastAsia="en-US"/>
              </w:rPr>
              <w:t>м</w:t>
            </w:r>
          </w:p>
        </w:tc>
        <w:tc>
          <w:tcPr>
            <w:tcW w:w="821" w:type="dxa"/>
            <w:tcBorders>
              <w:top w:val="single" w:sz="4" w:space="0" w:color="auto"/>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r w:rsidRPr="0086033C">
              <w:rPr>
                <w:rFonts w:ascii="Arial" w:hAnsi="Arial" w:cs="Arial"/>
                <w:color w:val="000000"/>
                <w:sz w:val="20"/>
                <w:lang w:eastAsia="en-US"/>
              </w:rPr>
              <w:t> </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b/>
                <w:bCs/>
                <w:sz w:val="20"/>
                <w:lang w:eastAsia="en-US"/>
              </w:rPr>
            </w:pPr>
            <w:r>
              <w:rPr>
                <w:rFonts w:ascii="Arial" w:hAnsi="Arial" w:cs="Arial"/>
                <w:b/>
                <w:bCs/>
                <w:sz w:val="20"/>
                <w:lang w:eastAsia="en-US"/>
              </w:rPr>
              <w:t>Монтажа</w:t>
            </w:r>
            <w:r w:rsidRPr="0086033C">
              <w:rPr>
                <w:rFonts w:ascii="Arial" w:hAnsi="Arial" w:cs="Arial"/>
                <w:b/>
                <w:bCs/>
                <w:sz w:val="20"/>
                <w:lang w:eastAsia="en-US"/>
              </w:rPr>
              <w:t xml:space="preserve"> </w:t>
            </w:r>
            <w:r>
              <w:rPr>
                <w:rFonts w:ascii="Arial" w:hAnsi="Arial" w:cs="Arial"/>
                <w:b/>
                <w:bCs/>
                <w:sz w:val="20"/>
                <w:lang w:eastAsia="en-US"/>
              </w:rPr>
              <w:t>СКС</w:t>
            </w:r>
            <w:r w:rsidRPr="0086033C">
              <w:rPr>
                <w:rFonts w:ascii="Arial" w:hAnsi="Arial" w:cs="Arial"/>
                <w:b/>
                <w:bCs/>
                <w:sz w:val="20"/>
                <w:lang w:eastAsia="en-US"/>
              </w:rPr>
              <w:t>-</w:t>
            </w:r>
            <w:r>
              <w:rPr>
                <w:rFonts w:ascii="Arial" w:hAnsi="Arial" w:cs="Arial"/>
                <w:b/>
                <w:bCs/>
                <w:sz w:val="20"/>
                <w:lang w:eastAsia="en-US"/>
              </w:rPr>
              <w:t>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252" w:type="dxa"/>
            <w:gridSpan w:val="2"/>
            <w:tcBorders>
              <w:top w:val="nil"/>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152</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Опрема линијског стуба за ношење СКС-а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комплет</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153</w:t>
            </w:r>
          </w:p>
        </w:tc>
        <w:tc>
          <w:tcPr>
            <w:tcW w:w="5749" w:type="dxa"/>
            <w:gridSpan w:val="7"/>
            <w:tcBorders>
              <w:top w:val="single" w:sz="4" w:space="0" w:color="auto"/>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Опрема крајњег стуба за ношење СКС-а</w:t>
            </w:r>
          </w:p>
        </w:tc>
        <w:tc>
          <w:tcPr>
            <w:tcW w:w="821" w:type="dxa"/>
            <w:tcBorders>
              <w:top w:val="single" w:sz="4" w:space="0" w:color="auto"/>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комплет</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154</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Опрема угаоног стуба за ношење СКС-а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комплет</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155</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Израда</w:t>
            </w:r>
            <w:r w:rsidRPr="0086033C">
              <w:rPr>
                <w:rFonts w:ascii="Arial" w:hAnsi="Arial" w:cs="Arial"/>
                <w:sz w:val="20"/>
                <w:lang w:eastAsia="en-US"/>
              </w:rPr>
              <w:t xml:space="preserve"> </w:t>
            </w:r>
            <w:r>
              <w:rPr>
                <w:rFonts w:ascii="Arial" w:hAnsi="Arial" w:cs="Arial"/>
                <w:sz w:val="20"/>
                <w:lang w:eastAsia="en-US"/>
              </w:rPr>
              <w:t>двоструког</w:t>
            </w:r>
            <w:r w:rsidRPr="0086033C">
              <w:rPr>
                <w:rFonts w:ascii="Arial" w:hAnsi="Arial" w:cs="Arial"/>
                <w:sz w:val="20"/>
                <w:lang w:eastAsia="en-US"/>
              </w:rPr>
              <w:t xml:space="preserve"> </w:t>
            </w:r>
            <w:r>
              <w:rPr>
                <w:rFonts w:ascii="Arial" w:hAnsi="Arial" w:cs="Arial"/>
                <w:sz w:val="20"/>
                <w:lang w:eastAsia="en-US"/>
              </w:rPr>
              <w:t>затезног</w:t>
            </w:r>
            <w:r w:rsidRPr="0086033C">
              <w:rPr>
                <w:rFonts w:ascii="Arial" w:hAnsi="Arial" w:cs="Arial"/>
                <w:sz w:val="20"/>
                <w:lang w:eastAsia="en-US"/>
              </w:rPr>
              <w:t xml:space="preserve"> </w:t>
            </w:r>
            <w:r>
              <w:rPr>
                <w:rFonts w:ascii="Arial" w:hAnsi="Arial" w:cs="Arial"/>
                <w:sz w:val="20"/>
                <w:lang w:eastAsia="en-US"/>
              </w:rPr>
              <w:t>веза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156</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Израда</w:t>
            </w:r>
            <w:r w:rsidRPr="0086033C">
              <w:rPr>
                <w:rFonts w:ascii="Arial" w:hAnsi="Arial" w:cs="Arial"/>
                <w:sz w:val="20"/>
                <w:lang w:eastAsia="en-US"/>
              </w:rPr>
              <w:t xml:space="preserve"> </w:t>
            </w:r>
            <w:r>
              <w:rPr>
                <w:rFonts w:ascii="Arial" w:hAnsi="Arial" w:cs="Arial"/>
                <w:sz w:val="20"/>
                <w:lang w:eastAsia="en-US"/>
              </w:rPr>
              <w:t>троструког</w:t>
            </w:r>
            <w:r w:rsidRPr="0086033C">
              <w:rPr>
                <w:rFonts w:ascii="Arial" w:hAnsi="Arial" w:cs="Arial"/>
                <w:sz w:val="20"/>
                <w:lang w:eastAsia="en-US"/>
              </w:rPr>
              <w:t xml:space="preserve"> </w:t>
            </w:r>
            <w:r>
              <w:rPr>
                <w:rFonts w:ascii="Arial" w:hAnsi="Arial" w:cs="Arial"/>
                <w:sz w:val="20"/>
                <w:lang w:eastAsia="en-US"/>
              </w:rPr>
              <w:t>затезног</w:t>
            </w:r>
            <w:r w:rsidRPr="0086033C">
              <w:rPr>
                <w:rFonts w:ascii="Arial" w:hAnsi="Arial" w:cs="Arial"/>
                <w:sz w:val="20"/>
                <w:lang w:eastAsia="en-US"/>
              </w:rPr>
              <w:t xml:space="preserve"> </w:t>
            </w:r>
            <w:r>
              <w:rPr>
                <w:rFonts w:ascii="Arial" w:hAnsi="Arial" w:cs="Arial"/>
                <w:sz w:val="20"/>
                <w:lang w:eastAsia="en-US"/>
              </w:rPr>
              <w:t>веза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157</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Израда</w:t>
            </w:r>
            <w:r w:rsidRPr="0086033C">
              <w:rPr>
                <w:rFonts w:ascii="Arial" w:hAnsi="Arial" w:cs="Arial"/>
                <w:sz w:val="20"/>
                <w:lang w:eastAsia="en-US"/>
              </w:rPr>
              <w:t xml:space="preserve"> </w:t>
            </w:r>
            <w:r>
              <w:rPr>
                <w:rFonts w:ascii="Arial" w:hAnsi="Arial" w:cs="Arial"/>
                <w:sz w:val="20"/>
                <w:lang w:eastAsia="en-US"/>
              </w:rPr>
              <w:t>носећег</w:t>
            </w:r>
            <w:r w:rsidRPr="0086033C">
              <w:rPr>
                <w:rFonts w:ascii="Arial" w:hAnsi="Arial" w:cs="Arial"/>
                <w:sz w:val="20"/>
                <w:lang w:eastAsia="en-US"/>
              </w:rPr>
              <w:t xml:space="preserve"> </w:t>
            </w:r>
            <w:r>
              <w:rPr>
                <w:rFonts w:ascii="Arial" w:hAnsi="Arial" w:cs="Arial"/>
                <w:sz w:val="20"/>
                <w:lang w:eastAsia="en-US"/>
              </w:rPr>
              <w:t>веза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158</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Постављање комплет носача са прибором за фасаду зграде за прихватање СКС</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комплет</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159</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Исто само вешање за дрвену конструкцију</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комплет</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160</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Исто само за угао зграде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комплет</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161</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Намештање носача на кровни носач</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комплет</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162</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Монтажа споја наставном спојницом и изолационим цевчицом</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163</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Монтажа</w:t>
            </w:r>
            <w:r w:rsidRPr="0086033C">
              <w:rPr>
                <w:rFonts w:ascii="Arial" w:hAnsi="Arial" w:cs="Arial"/>
                <w:sz w:val="20"/>
                <w:lang w:eastAsia="en-US"/>
              </w:rPr>
              <w:t xml:space="preserve"> </w:t>
            </w:r>
            <w:r>
              <w:rPr>
                <w:rFonts w:ascii="Arial" w:hAnsi="Arial" w:cs="Arial"/>
                <w:sz w:val="20"/>
                <w:lang w:eastAsia="en-US"/>
              </w:rPr>
              <w:t>одвојне</w:t>
            </w:r>
            <w:r w:rsidRPr="0086033C">
              <w:rPr>
                <w:rFonts w:ascii="Arial" w:hAnsi="Arial" w:cs="Arial"/>
                <w:sz w:val="20"/>
                <w:lang w:eastAsia="en-US"/>
              </w:rPr>
              <w:t xml:space="preserve"> </w:t>
            </w:r>
            <w:r>
              <w:rPr>
                <w:rFonts w:ascii="Arial" w:hAnsi="Arial" w:cs="Arial"/>
                <w:sz w:val="20"/>
                <w:lang w:eastAsia="en-US"/>
              </w:rPr>
              <w:t>стезаљке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429"/>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164</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Намештање котурача за разви. СКС</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165</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Развлачење</w:t>
            </w:r>
            <w:r w:rsidRPr="0086033C">
              <w:rPr>
                <w:rFonts w:ascii="Arial" w:hAnsi="Arial" w:cs="Arial"/>
                <w:sz w:val="20"/>
                <w:lang w:eastAsia="en-US"/>
              </w:rPr>
              <w:t xml:space="preserve"> </w:t>
            </w:r>
            <w:r>
              <w:rPr>
                <w:rFonts w:ascii="Arial" w:hAnsi="Arial" w:cs="Arial"/>
                <w:sz w:val="20"/>
                <w:lang w:eastAsia="en-US"/>
              </w:rPr>
              <w:t>вучног</w:t>
            </w:r>
            <w:r w:rsidRPr="0086033C">
              <w:rPr>
                <w:rFonts w:ascii="Arial" w:hAnsi="Arial" w:cs="Arial"/>
                <w:sz w:val="20"/>
                <w:lang w:eastAsia="en-US"/>
              </w:rPr>
              <w:t xml:space="preserve"> </w:t>
            </w:r>
            <w:r>
              <w:rPr>
                <w:rFonts w:ascii="Arial" w:hAnsi="Arial" w:cs="Arial"/>
                <w:sz w:val="20"/>
                <w:lang w:eastAsia="en-US"/>
              </w:rPr>
              <w:t>ужета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166</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Демонтажа</w:t>
            </w:r>
            <w:r w:rsidRPr="0086033C">
              <w:rPr>
                <w:rFonts w:ascii="Arial" w:hAnsi="Arial" w:cs="Arial"/>
                <w:sz w:val="20"/>
                <w:lang w:eastAsia="en-US"/>
              </w:rPr>
              <w:t xml:space="preserve"> </w:t>
            </w:r>
            <w:r>
              <w:rPr>
                <w:rFonts w:ascii="Arial" w:hAnsi="Arial" w:cs="Arial"/>
                <w:sz w:val="20"/>
                <w:lang w:eastAsia="en-US"/>
              </w:rPr>
              <w:t>котураче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167</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Пребацивање СКС-а из котураче у стезаљку са притезањем везова, по стубном месту</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55243" w:rsidRDefault="00E10A08" w:rsidP="00E10A08">
            <w:pPr>
              <w:suppressAutoHyphens w:val="0"/>
              <w:rPr>
                <w:rFonts w:ascii="Arial" w:hAnsi="Arial" w:cs="Arial"/>
                <w:sz w:val="20"/>
                <w:lang w:eastAsia="en-US"/>
              </w:rPr>
            </w:pPr>
            <w:r w:rsidRPr="00855243">
              <w:rPr>
                <w:rFonts w:ascii="Arial" w:hAnsi="Arial" w:cs="Arial"/>
                <w:sz w:val="20"/>
                <w:lang w:eastAsia="en-US"/>
              </w:rPr>
              <w:t>Ручно развлачење</w:t>
            </w:r>
          </w:p>
        </w:tc>
        <w:tc>
          <w:tcPr>
            <w:tcW w:w="821" w:type="dxa"/>
            <w:tcBorders>
              <w:top w:val="nil"/>
              <w:left w:val="nil"/>
              <w:bottom w:val="single" w:sz="4" w:space="0" w:color="auto"/>
              <w:right w:val="single" w:sz="4" w:space="0" w:color="auto"/>
            </w:tcBorders>
            <w:shd w:val="clear" w:color="auto" w:fill="auto"/>
          </w:tcPr>
          <w:p w:rsidR="00E10A08" w:rsidRPr="00147040" w:rsidRDefault="00E10A08" w:rsidP="00E10A08">
            <w:pPr>
              <w:suppressAutoHyphens w:val="0"/>
              <w:jc w:val="center"/>
              <w:rPr>
                <w:rFonts w:ascii="Arial" w:hAnsi="Arial" w:cs="Arial"/>
                <w:color w:val="FF0000"/>
                <w:sz w:val="20"/>
                <w:lang w:eastAsia="en-US"/>
              </w:rPr>
            </w:pP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47040" w:rsidRDefault="00E10A08" w:rsidP="00E10A08">
            <w:pPr>
              <w:suppressAutoHyphens w:val="0"/>
              <w:jc w:val="center"/>
              <w:rPr>
                <w:rFonts w:ascii="Arial" w:hAnsi="Arial" w:cs="Arial"/>
                <w:color w:val="FF0000"/>
                <w:sz w:val="20"/>
                <w:lang w:eastAsia="en-US"/>
              </w:rPr>
            </w:pP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168</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СКС-а 2</w:t>
            </w:r>
            <w:r w:rsidRPr="0086033C">
              <w:rPr>
                <w:rFonts w:ascii="Arial" w:hAnsi="Arial" w:cs="Arial"/>
                <w:sz w:val="20"/>
                <w:lang w:eastAsia="en-US"/>
              </w:rPr>
              <w:t>x</w:t>
            </w:r>
            <w:r w:rsidRPr="002742D4">
              <w:rPr>
                <w:rFonts w:ascii="Arial" w:hAnsi="Arial" w:cs="Arial"/>
                <w:sz w:val="20"/>
                <w:lang w:eastAsia="en-US"/>
              </w:rPr>
              <w:t>16мм2 по 1км</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169</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СКС</w:t>
            </w:r>
            <w:r w:rsidRPr="0086033C">
              <w:rPr>
                <w:rFonts w:ascii="Arial" w:hAnsi="Arial" w:cs="Arial"/>
                <w:sz w:val="20"/>
                <w:lang w:eastAsia="en-US"/>
              </w:rPr>
              <w:t>-</w:t>
            </w:r>
            <w:r>
              <w:rPr>
                <w:rFonts w:ascii="Arial" w:hAnsi="Arial" w:cs="Arial"/>
                <w:sz w:val="20"/>
                <w:lang w:eastAsia="en-US"/>
              </w:rPr>
              <w:t>а</w:t>
            </w:r>
            <w:r w:rsidRPr="0086033C">
              <w:rPr>
                <w:rFonts w:ascii="Arial" w:hAnsi="Arial" w:cs="Arial"/>
                <w:sz w:val="20"/>
                <w:lang w:eastAsia="en-US"/>
              </w:rPr>
              <w:t xml:space="preserve"> 4x16</w:t>
            </w:r>
            <w:r>
              <w:rPr>
                <w:rFonts w:ascii="Arial" w:hAnsi="Arial" w:cs="Arial"/>
                <w:sz w:val="20"/>
                <w:lang w:eastAsia="en-US"/>
              </w:rPr>
              <w:t>мм</w:t>
            </w:r>
            <w:r w:rsidRPr="0086033C">
              <w:rPr>
                <w:rFonts w:ascii="Arial" w:hAnsi="Arial" w:cs="Arial"/>
                <w:sz w:val="20"/>
                <w:lang w:eastAsia="en-US"/>
              </w:rPr>
              <w:t>2</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170</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СКС</w:t>
            </w:r>
            <w:r w:rsidRPr="0086033C">
              <w:rPr>
                <w:rFonts w:ascii="Arial" w:hAnsi="Arial" w:cs="Arial"/>
                <w:sz w:val="20"/>
                <w:lang w:eastAsia="en-US"/>
              </w:rPr>
              <w:t>-</w:t>
            </w:r>
            <w:r>
              <w:rPr>
                <w:rFonts w:ascii="Arial" w:hAnsi="Arial" w:cs="Arial"/>
                <w:sz w:val="20"/>
                <w:lang w:eastAsia="en-US"/>
              </w:rPr>
              <w:t>а</w:t>
            </w:r>
            <w:r w:rsidRPr="0086033C">
              <w:rPr>
                <w:rFonts w:ascii="Arial" w:hAnsi="Arial" w:cs="Arial"/>
                <w:sz w:val="20"/>
                <w:lang w:eastAsia="en-US"/>
              </w:rPr>
              <w:t xml:space="preserve"> 3x35+71,5</w:t>
            </w:r>
            <w:r>
              <w:rPr>
                <w:rFonts w:ascii="Arial" w:hAnsi="Arial" w:cs="Arial"/>
                <w:sz w:val="20"/>
                <w:lang w:eastAsia="en-US"/>
              </w:rPr>
              <w:t>мм</w:t>
            </w:r>
            <w:r w:rsidRPr="0086033C">
              <w:rPr>
                <w:rFonts w:ascii="Arial" w:hAnsi="Arial" w:cs="Arial"/>
                <w:sz w:val="20"/>
                <w:lang w:eastAsia="en-US"/>
              </w:rPr>
              <w:t>2</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171</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СКС</w:t>
            </w:r>
            <w:r w:rsidRPr="0086033C">
              <w:rPr>
                <w:rFonts w:ascii="Arial" w:hAnsi="Arial" w:cs="Arial"/>
                <w:sz w:val="20"/>
                <w:lang w:eastAsia="en-US"/>
              </w:rPr>
              <w:t>-</w:t>
            </w:r>
            <w:r>
              <w:rPr>
                <w:rFonts w:ascii="Arial" w:hAnsi="Arial" w:cs="Arial"/>
                <w:sz w:val="20"/>
                <w:lang w:eastAsia="en-US"/>
              </w:rPr>
              <w:t>а</w:t>
            </w:r>
            <w:r w:rsidRPr="0086033C">
              <w:rPr>
                <w:rFonts w:ascii="Arial" w:hAnsi="Arial" w:cs="Arial"/>
                <w:sz w:val="20"/>
                <w:lang w:eastAsia="en-US"/>
              </w:rPr>
              <w:t xml:space="preserve"> 3x35+71,5+2x16</w:t>
            </w:r>
            <w:r>
              <w:rPr>
                <w:rFonts w:ascii="Arial" w:hAnsi="Arial" w:cs="Arial"/>
                <w:sz w:val="20"/>
                <w:lang w:eastAsia="en-US"/>
              </w:rPr>
              <w:t>мм</w:t>
            </w:r>
            <w:r w:rsidRPr="0086033C">
              <w:rPr>
                <w:rFonts w:ascii="Arial" w:hAnsi="Arial" w:cs="Arial"/>
                <w:sz w:val="20"/>
                <w:lang w:eastAsia="en-US"/>
              </w:rPr>
              <w:t>2</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Затезање</w:t>
            </w:r>
          </w:p>
        </w:tc>
        <w:tc>
          <w:tcPr>
            <w:tcW w:w="821" w:type="dxa"/>
            <w:tcBorders>
              <w:top w:val="nil"/>
              <w:left w:val="nil"/>
              <w:bottom w:val="single" w:sz="4" w:space="0" w:color="auto"/>
              <w:right w:val="single" w:sz="4" w:space="0" w:color="auto"/>
            </w:tcBorders>
            <w:shd w:val="clear" w:color="auto" w:fill="auto"/>
          </w:tcPr>
          <w:p w:rsidR="00E10A08" w:rsidRPr="00147040" w:rsidRDefault="00E10A08" w:rsidP="00E10A08">
            <w:pPr>
              <w:suppressAutoHyphens w:val="0"/>
              <w:jc w:val="center"/>
              <w:rPr>
                <w:rFonts w:ascii="Arial" w:hAnsi="Arial" w:cs="Arial"/>
                <w:color w:val="FF0000"/>
                <w:sz w:val="20"/>
                <w:lang w:eastAsia="en-US"/>
              </w:rPr>
            </w:pP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47040" w:rsidRDefault="00E10A08" w:rsidP="00E10A08">
            <w:pPr>
              <w:suppressAutoHyphens w:val="0"/>
              <w:jc w:val="center"/>
              <w:rPr>
                <w:rFonts w:ascii="Arial" w:hAnsi="Arial" w:cs="Arial"/>
                <w:color w:val="FF0000"/>
                <w:sz w:val="20"/>
                <w:lang w:eastAsia="en-US"/>
              </w:rPr>
            </w:pP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172</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СКС-а 2</w:t>
            </w:r>
            <w:r w:rsidRPr="0086033C">
              <w:rPr>
                <w:rFonts w:ascii="Arial" w:hAnsi="Arial" w:cs="Arial"/>
                <w:sz w:val="20"/>
                <w:lang w:eastAsia="en-US"/>
              </w:rPr>
              <w:t>x</w:t>
            </w:r>
            <w:r w:rsidRPr="002742D4">
              <w:rPr>
                <w:rFonts w:ascii="Arial" w:hAnsi="Arial" w:cs="Arial"/>
                <w:sz w:val="20"/>
                <w:lang w:eastAsia="en-US"/>
              </w:rPr>
              <w:t>16мм2 по 1км</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173</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СКС</w:t>
            </w:r>
            <w:r w:rsidRPr="0086033C">
              <w:rPr>
                <w:rFonts w:ascii="Arial" w:hAnsi="Arial" w:cs="Arial"/>
                <w:sz w:val="20"/>
                <w:lang w:eastAsia="en-US"/>
              </w:rPr>
              <w:t>-</w:t>
            </w:r>
            <w:r>
              <w:rPr>
                <w:rFonts w:ascii="Arial" w:hAnsi="Arial" w:cs="Arial"/>
                <w:sz w:val="20"/>
                <w:lang w:eastAsia="en-US"/>
              </w:rPr>
              <w:t>а</w:t>
            </w:r>
            <w:r w:rsidRPr="0086033C">
              <w:rPr>
                <w:rFonts w:ascii="Arial" w:hAnsi="Arial" w:cs="Arial"/>
                <w:sz w:val="20"/>
                <w:lang w:eastAsia="en-US"/>
              </w:rPr>
              <w:t xml:space="preserve"> 4x16</w:t>
            </w:r>
            <w:r>
              <w:rPr>
                <w:rFonts w:ascii="Arial" w:hAnsi="Arial" w:cs="Arial"/>
                <w:sz w:val="20"/>
                <w:lang w:eastAsia="en-US"/>
              </w:rPr>
              <w:t>мм</w:t>
            </w:r>
            <w:r w:rsidRPr="0086033C">
              <w:rPr>
                <w:rFonts w:ascii="Arial" w:hAnsi="Arial" w:cs="Arial"/>
                <w:sz w:val="20"/>
                <w:lang w:eastAsia="en-US"/>
              </w:rPr>
              <w:t>2</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174</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СКС</w:t>
            </w:r>
            <w:r w:rsidRPr="0086033C">
              <w:rPr>
                <w:rFonts w:ascii="Arial" w:hAnsi="Arial" w:cs="Arial"/>
                <w:sz w:val="20"/>
                <w:lang w:eastAsia="en-US"/>
              </w:rPr>
              <w:t>-</w:t>
            </w:r>
            <w:r>
              <w:rPr>
                <w:rFonts w:ascii="Arial" w:hAnsi="Arial" w:cs="Arial"/>
                <w:sz w:val="20"/>
                <w:lang w:eastAsia="en-US"/>
              </w:rPr>
              <w:t>а</w:t>
            </w:r>
            <w:r w:rsidRPr="0086033C">
              <w:rPr>
                <w:rFonts w:ascii="Arial" w:hAnsi="Arial" w:cs="Arial"/>
                <w:sz w:val="20"/>
                <w:lang w:eastAsia="en-US"/>
              </w:rPr>
              <w:t xml:space="preserve"> 3x35+71,5</w:t>
            </w:r>
            <w:r>
              <w:rPr>
                <w:rFonts w:ascii="Arial" w:hAnsi="Arial" w:cs="Arial"/>
                <w:sz w:val="20"/>
                <w:lang w:eastAsia="en-US"/>
              </w:rPr>
              <w:t>мм</w:t>
            </w:r>
            <w:r w:rsidRPr="0086033C">
              <w:rPr>
                <w:rFonts w:ascii="Arial" w:hAnsi="Arial" w:cs="Arial"/>
                <w:sz w:val="20"/>
                <w:lang w:eastAsia="en-US"/>
              </w:rPr>
              <w:t>2</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175</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СКС</w:t>
            </w:r>
            <w:r w:rsidRPr="0086033C">
              <w:rPr>
                <w:rFonts w:ascii="Arial" w:hAnsi="Arial" w:cs="Arial"/>
                <w:sz w:val="20"/>
                <w:lang w:eastAsia="en-US"/>
              </w:rPr>
              <w:t>-</w:t>
            </w:r>
            <w:r>
              <w:rPr>
                <w:rFonts w:ascii="Arial" w:hAnsi="Arial" w:cs="Arial"/>
                <w:sz w:val="20"/>
                <w:lang w:eastAsia="en-US"/>
              </w:rPr>
              <w:t>а</w:t>
            </w:r>
            <w:r w:rsidRPr="0086033C">
              <w:rPr>
                <w:rFonts w:ascii="Arial" w:hAnsi="Arial" w:cs="Arial"/>
                <w:sz w:val="20"/>
                <w:lang w:eastAsia="en-US"/>
              </w:rPr>
              <w:t xml:space="preserve"> 3x35+71,5+2x16</w:t>
            </w:r>
            <w:r>
              <w:rPr>
                <w:rFonts w:ascii="Arial" w:hAnsi="Arial" w:cs="Arial"/>
                <w:sz w:val="20"/>
                <w:lang w:eastAsia="en-US"/>
              </w:rPr>
              <w:t>мм</w:t>
            </w:r>
            <w:r w:rsidRPr="0086033C">
              <w:rPr>
                <w:rFonts w:ascii="Arial" w:hAnsi="Arial" w:cs="Arial"/>
                <w:sz w:val="20"/>
                <w:lang w:eastAsia="en-US"/>
              </w:rPr>
              <w:t>2</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b/>
                <w:bCs/>
                <w:sz w:val="20"/>
                <w:lang w:eastAsia="en-US"/>
              </w:rPr>
            </w:pPr>
            <w:r>
              <w:rPr>
                <w:rFonts w:ascii="Arial" w:hAnsi="Arial" w:cs="Arial"/>
                <w:b/>
                <w:bCs/>
                <w:sz w:val="20"/>
                <w:lang w:eastAsia="en-US"/>
              </w:rPr>
              <w:t>МЕРЕЊА</w:t>
            </w:r>
            <w:r w:rsidRPr="0086033C">
              <w:rPr>
                <w:rFonts w:ascii="Arial" w:hAnsi="Arial" w:cs="Arial"/>
                <w:b/>
                <w:bCs/>
                <w:sz w:val="20"/>
                <w:lang w:eastAsia="en-US"/>
              </w:rPr>
              <w:t xml:space="preserve"> </w:t>
            </w:r>
            <w:r>
              <w:rPr>
                <w:rFonts w:ascii="Arial" w:hAnsi="Arial" w:cs="Arial"/>
                <w:b/>
                <w:bCs/>
                <w:sz w:val="20"/>
                <w:lang w:eastAsia="en-US"/>
              </w:rPr>
              <w:t>И</w:t>
            </w:r>
            <w:r w:rsidRPr="0086033C">
              <w:rPr>
                <w:rFonts w:ascii="Arial" w:hAnsi="Arial" w:cs="Arial"/>
                <w:b/>
                <w:bCs/>
                <w:sz w:val="20"/>
                <w:lang w:eastAsia="en-US"/>
              </w:rPr>
              <w:t xml:space="preserve"> </w:t>
            </w:r>
            <w:r>
              <w:rPr>
                <w:rFonts w:ascii="Arial" w:hAnsi="Arial" w:cs="Arial"/>
                <w:b/>
                <w:bCs/>
                <w:sz w:val="20"/>
                <w:lang w:eastAsia="en-US"/>
              </w:rPr>
              <w:t>ИСПИТИВАЊА</w:t>
            </w:r>
            <w:r w:rsidRPr="0086033C">
              <w:rPr>
                <w:rFonts w:ascii="Arial" w:hAnsi="Arial" w:cs="Arial"/>
                <w:b/>
                <w:bCs/>
                <w:sz w:val="20"/>
                <w:lang w:eastAsia="en-US"/>
              </w:rPr>
              <w:t xml:space="preserve"> </w:t>
            </w:r>
            <w:r>
              <w:rPr>
                <w:rFonts w:ascii="Arial" w:hAnsi="Arial" w:cs="Arial"/>
                <w:b/>
                <w:bCs/>
                <w:sz w:val="20"/>
                <w:lang w:eastAsia="en-US"/>
              </w:rPr>
              <w:t>НА</w:t>
            </w:r>
            <w:r w:rsidRPr="0086033C">
              <w:rPr>
                <w:rFonts w:ascii="Arial" w:hAnsi="Arial" w:cs="Arial"/>
                <w:b/>
                <w:bCs/>
                <w:sz w:val="20"/>
                <w:lang w:eastAsia="en-US"/>
              </w:rPr>
              <w:t xml:space="preserve"> </w:t>
            </w:r>
            <w:r>
              <w:rPr>
                <w:rFonts w:ascii="Arial" w:hAnsi="Arial" w:cs="Arial"/>
                <w:b/>
                <w:bCs/>
                <w:sz w:val="20"/>
                <w:lang w:eastAsia="en-US"/>
              </w:rPr>
              <w:t>ОБЈЕКТИМА</w:t>
            </w:r>
            <w:r w:rsidRPr="0086033C">
              <w:rPr>
                <w:rFonts w:ascii="Arial" w:hAnsi="Arial" w:cs="Arial"/>
                <w:b/>
                <w:bCs/>
                <w:sz w:val="20"/>
                <w:lang w:eastAsia="en-US"/>
              </w:rPr>
              <w:t xml:space="preserve"> </w:t>
            </w:r>
            <w:r>
              <w:rPr>
                <w:rFonts w:ascii="Arial" w:hAnsi="Arial" w:cs="Arial"/>
                <w:b/>
                <w:bCs/>
                <w:sz w:val="20"/>
                <w:lang w:eastAsia="en-US"/>
              </w:rPr>
              <w:t>ЈАВНЕ</w:t>
            </w:r>
            <w:r w:rsidRPr="0086033C">
              <w:rPr>
                <w:rFonts w:ascii="Arial" w:hAnsi="Arial" w:cs="Arial"/>
                <w:b/>
                <w:bCs/>
                <w:sz w:val="20"/>
                <w:lang w:eastAsia="en-US"/>
              </w:rPr>
              <w:t xml:space="preserve"> </w:t>
            </w:r>
            <w:r>
              <w:rPr>
                <w:rFonts w:ascii="Arial" w:hAnsi="Arial" w:cs="Arial"/>
                <w:b/>
                <w:bCs/>
                <w:sz w:val="20"/>
                <w:lang w:eastAsia="en-US"/>
              </w:rPr>
              <w:t>РАСВЕТЕ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p>
        </w:tc>
        <w:tc>
          <w:tcPr>
            <w:tcW w:w="252" w:type="dxa"/>
            <w:gridSpan w:val="2"/>
            <w:tcBorders>
              <w:top w:val="nil"/>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176</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Мерење светлотехничких карактеристика ЈР на појединим објектима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мерно</w:t>
            </w:r>
            <w:r w:rsidRPr="0086033C">
              <w:rPr>
                <w:rFonts w:ascii="Arial" w:hAnsi="Arial" w:cs="Arial"/>
                <w:sz w:val="20"/>
                <w:lang w:eastAsia="en-US"/>
              </w:rPr>
              <w:t xml:space="preserve"> </w:t>
            </w:r>
            <w:r>
              <w:rPr>
                <w:rFonts w:ascii="Arial" w:hAnsi="Arial" w:cs="Arial"/>
                <w:sz w:val="20"/>
                <w:lang w:eastAsia="en-US"/>
              </w:rPr>
              <w:t>место</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417A7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177</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Мерење оптерећења извода у напојним тачкама ЈР</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мерно</w:t>
            </w:r>
            <w:r w:rsidRPr="0086033C">
              <w:rPr>
                <w:rFonts w:ascii="Arial" w:hAnsi="Arial" w:cs="Arial"/>
                <w:sz w:val="20"/>
                <w:lang w:eastAsia="en-US"/>
              </w:rPr>
              <w:t xml:space="preserve"> </w:t>
            </w:r>
            <w:r>
              <w:rPr>
                <w:rFonts w:ascii="Arial" w:hAnsi="Arial" w:cs="Arial"/>
                <w:sz w:val="20"/>
                <w:lang w:eastAsia="en-US"/>
              </w:rPr>
              <w:t>место</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417A7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178</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sidRPr="002742D4">
              <w:rPr>
                <w:rFonts w:ascii="Arial" w:hAnsi="Arial" w:cs="Arial"/>
                <w:sz w:val="20"/>
                <w:lang w:eastAsia="en-US"/>
              </w:rPr>
              <w:t xml:space="preserve">Мерење напона на границама напајања ЈР на ваздуш. </w:t>
            </w:r>
            <w:r>
              <w:rPr>
                <w:rFonts w:ascii="Arial" w:hAnsi="Arial" w:cs="Arial"/>
                <w:sz w:val="20"/>
                <w:lang w:eastAsia="en-US"/>
              </w:rPr>
              <w:t>Мрежи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мерно</w:t>
            </w:r>
            <w:r w:rsidRPr="0086033C">
              <w:rPr>
                <w:rFonts w:ascii="Arial" w:hAnsi="Arial" w:cs="Arial"/>
                <w:sz w:val="20"/>
                <w:lang w:eastAsia="en-US"/>
              </w:rPr>
              <w:t xml:space="preserve"> </w:t>
            </w:r>
            <w:r>
              <w:rPr>
                <w:rFonts w:ascii="Arial" w:hAnsi="Arial" w:cs="Arial"/>
                <w:sz w:val="20"/>
                <w:lang w:eastAsia="en-US"/>
              </w:rPr>
              <w:t>место</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417A7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179</w:t>
            </w:r>
          </w:p>
        </w:tc>
        <w:tc>
          <w:tcPr>
            <w:tcW w:w="5749" w:type="dxa"/>
            <w:gridSpan w:val="7"/>
            <w:tcBorders>
              <w:top w:val="single" w:sz="4" w:space="0" w:color="auto"/>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sidRPr="002742D4">
              <w:rPr>
                <w:rFonts w:ascii="Arial" w:hAnsi="Arial" w:cs="Arial"/>
                <w:sz w:val="20"/>
                <w:lang w:eastAsia="en-US"/>
              </w:rPr>
              <w:t xml:space="preserve">Мерење напона на границама напајања ЈР на каблов. </w:t>
            </w:r>
            <w:r>
              <w:rPr>
                <w:rFonts w:ascii="Arial" w:hAnsi="Arial" w:cs="Arial"/>
                <w:sz w:val="20"/>
                <w:lang w:eastAsia="en-US"/>
              </w:rPr>
              <w:t>Мрежи</w:t>
            </w:r>
          </w:p>
        </w:tc>
        <w:tc>
          <w:tcPr>
            <w:tcW w:w="821" w:type="dxa"/>
            <w:tcBorders>
              <w:top w:val="single" w:sz="4" w:space="0" w:color="auto"/>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мерно</w:t>
            </w:r>
            <w:r w:rsidRPr="0086033C">
              <w:rPr>
                <w:rFonts w:ascii="Arial" w:hAnsi="Arial" w:cs="Arial"/>
                <w:sz w:val="20"/>
                <w:lang w:eastAsia="en-US"/>
              </w:rPr>
              <w:t xml:space="preserve"> </w:t>
            </w:r>
            <w:r>
              <w:rPr>
                <w:rFonts w:ascii="Arial" w:hAnsi="Arial" w:cs="Arial"/>
                <w:sz w:val="20"/>
                <w:lang w:eastAsia="en-US"/>
              </w:rPr>
              <w:t>место</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417A7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405"/>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b/>
                <w:bCs/>
                <w:sz w:val="20"/>
                <w:lang w:eastAsia="en-US"/>
              </w:rPr>
            </w:pPr>
            <w:r>
              <w:rPr>
                <w:rFonts w:ascii="Arial" w:hAnsi="Arial" w:cs="Arial"/>
                <w:b/>
                <w:bCs/>
                <w:sz w:val="20"/>
                <w:lang w:eastAsia="en-US"/>
              </w:rPr>
              <w:t>БРАВАРСКО</w:t>
            </w:r>
            <w:r w:rsidRPr="0086033C">
              <w:rPr>
                <w:rFonts w:ascii="Arial" w:hAnsi="Arial" w:cs="Arial"/>
                <w:b/>
                <w:bCs/>
                <w:sz w:val="20"/>
                <w:lang w:eastAsia="en-US"/>
              </w:rPr>
              <w:t xml:space="preserve"> </w:t>
            </w:r>
            <w:r>
              <w:rPr>
                <w:rFonts w:ascii="Arial" w:hAnsi="Arial" w:cs="Arial"/>
                <w:b/>
                <w:bCs/>
                <w:sz w:val="20"/>
                <w:lang w:eastAsia="en-US"/>
              </w:rPr>
              <w:t>ЗАВАРИВАЧКИ</w:t>
            </w:r>
            <w:r w:rsidRPr="0086033C">
              <w:rPr>
                <w:rFonts w:ascii="Arial" w:hAnsi="Arial" w:cs="Arial"/>
                <w:b/>
                <w:bCs/>
                <w:sz w:val="20"/>
                <w:lang w:eastAsia="en-US"/>
              </w:rPr>
              <w:t xml:space="preserve"> </w:t>
            </w:r>
            <w:r>
              <w:rPr>
                <w:rFonts w:ascii="Arial" w:hAnsi="Arial" w:cs="Arial"/>
                <w:b/>
                <w:bCs/>
                <w:sz w:val="20"/>
                <w:lang w:eastAsia="en-US"/>
              </w:rPr>
              <w:t>РАДОВИ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p>
        </w:tc>
        <w:tc>
          <w:tcPr>
            <w:tcW w:w="252" w:type="dxa"/>
            <w:gridSpan w:val="2"/>
            <w:tcBorders>
              <w:top w:val="nil"/>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180</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браве на вратима разводног ормана на терену</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181</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неисправне браве заломљен кључ, закочена брава на терену</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182</w:t>
            </w:r>
          </w:p>
        </w:tc>
        <w:tc>
          <w:tcPr>
            <w:tcW w:w="5749" w:type="dxa"/>
            <w:gridSpan w:val="7"/>
            <w:tcBorders>
              <w:top w:val="single" w:sz="4" w:space="0" w:color="auto"/>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Уградјивање брава на вратима са израдом отвора и монтажом браве у радионици</w:t>
            </w:r>
          </w:p>
        </w:tc>
        <w:tc>
          <w:tcPr>
            <w:tcW w:w="821" w:type="dxa"/>
            <w:tcBorders>
              <w:top w:val="single" w:sz="4" w:space="0" w:color="auto"/>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183</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шарке на вратима ормана за ЈР на терену</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184</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Прерада оштећеног стуба кандекабера у радионици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185</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Исто као поз.6-5, само стуб СИСАК</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186</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Исто као поз. 6-5, само стуб КОРС</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187</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Исто као поз. 6-5, само стуб решеткаст</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188</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Преправка носача за РПО плочицу у стубовима, на терену</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189</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Израда поклопца од АИ лима за стубов свих врста у радионици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190</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Бушење рупа и нарезивање лозе на стубовима, на терену</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191</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Исправљање стуба канделабера са заваривањем загревањем апаратом, на терену</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192</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Исто као поз. 6-12, само стуб СИСАК</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193</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Прерада оштећене велике лире за стуб, у радионици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194</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Исто као поз. 6-14, само лира 2-крака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195</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Исто као поз. 6-14, само лира 3-крака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196</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Исто као поз. 6-14, само лира 4-крака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197</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Исто као поз. 6-14, само лира велика рода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198</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Исто као поз. 6-14, само лира мала рода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199</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Израда нових специјалних лира (великих) по краку</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200</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Исто као поз. 6-20, само лира (средња) по краку</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201</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Исто као поз. 6-20, само лира (мала) по краку</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202</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Израда</w:t>
            </w:r>
            <w:r w:rsidRPr="0086033C">
              <w:rPr>
                <w:rFonts w:ascii="Arial" w:hAnsi="Arial" w:cs="Arial"/>
                <w:sz w:val="20"/>
                <w:lang w:eastAsia="en-US"/>
              </w:rPr>
              <w:t xml:space="preserve"> </w:t>
            </w:r>
            <w:r>
              <w:rPr>
                <w:rFonts w:ascii="Arial" w:hAnsi="Arial" w:cs="Arial"/>
                <w:sz w:val="20"/>
                <w:lang w:eastAsia="en-US"/>
              </w:rPr>
              <w:t>узорка</w:t>
            </w:r>
            <w:r w:rsidRPr="0086033C">
              <w:rPr>
                <w:rFonts w:ascii="Arial" w:hAnsi="Arial" w:cs="Arial"/>
                <w:sz w:val="20"/>
                <w:lang w:eastAsia="en-US"/>
              </w:rPr>
              <w:t xml:space="preserve"> </w:t>
            </w:r>
            <w:r>
              <w:rPr>
                <w:rFonts w:ascii="Arial" w:hAnsi="Arial" w:cs="Arial"/>
                <w:sz w:val="20"/>
                <w:lang w:eastAsia="en-US"/>
              </w:rPr>
              <w:t>лире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203</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Демонтажа лире или запечне услед корозије на стубовима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lastRenderedPageBreak/>
              <w:t>204</w:t>
            </w:r>
          </w:p>
        </w:tc>
        <w:tc>
          <w:tcPr>
            <w:tcW w:w="574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Израда наставка за настављање стуба и варење стуба на терену</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single" w:sz="4" w:space="0" w:color="auto"/>
              <w:bottom w:val="single" w:sz="4" w:space="0" w:color="auto"/>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205</w:t>
            </w:r>
          </w:p>
        </w:tc>
        <w:tc>
          <w:tcPr>
            <w:tcW w:w="5749" w:type="dxa"/>
            <w:gridSpan w:val="7"/>
            <w:tcBorders>
              <w:top w:val="single" w:sz="4" w:space="0" w:color="auto"/>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Сечење отвора швајс апаратом на стубовима на прикључну плочицу у радионици</w:t>
            </w:r>
          </w:p>
        </w:tc>
        <w:tc>
          <w:tcPr>
            <w:tcW w:w="821" w:type="dxa"/>
            <w:tcBorders>
              <w:top w:val="single" w:sz="4" w:space="0" w:color="auto"/>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206</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Исто као поз. 6-26, само отвор за пролаз кабла, у радионици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207</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Израда носача за пригушницу и обујмице за кондензатор, са варењем на лицу места на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208</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Израда врата од декапираног лима 2,5мм за ормане јавне расвете, са шаркама без браве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209</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Израда заштитне ограде од жицаног плетива на оквиру од Л профила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210</w:t>
            </w:r>
          </w:p>
        </w:tc>
        <w:tc>
          <w:tcPr>
            <w:tcW w:w="5749" w:type="dxa"/>
            <w:gridSpan w:val="7"/>
            <w:tcBorders>
              <w:top w:val="single" w:sz="4" w:space="0" w:color="auto"/>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Израда постоља од профилисаног гвождја за разводни орман ЈР у радионици</w:t>
            </w:r>
          </w:p>
        </w:tc>
        <w:tc>
          <w:tcPr>
            <w:tcW w:w="821" w:type="dxa"/>
            <w:tcBorders>
              <w:top w:val="single" w:sz="4" w:space="0" w:color="auto"/>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211</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Прерада разводног ормана типа РОР-3 у радионици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212</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Исправљање оштећеног разводног ормана „парапете" РОР-6 у радионици-средње оштећење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213</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Прерада поља ЈР у склопу ТС</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xml:space="preserve">1 </w:t>
            </w:r>
            <w:r>
              <w:rPr>
                <w:rFonts w:ascii="Arial" w:hAnsi="Arial" w:cs="Arial"/>
                <w:sz w:val="20"/>
                <w:lang w:eastAsia="en-US"/>
              </w:rPr>
              <w:t>поље</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2742D4" w:rsidTr="00E10A08">
        <w:trPr>
          <w:gridAfter w:val="1"/>
          <w:wAfter w:w="1478" w:type="dxa"/>
          <w:trHeight w:val="804"/>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214</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Израда носача за каблове, нулте шине од Цу са израдом шине за уземљење Фе/Зн са монтажом у разводни орман или поље ЈР у радионици</w:t>
            </w:r>
          </w:p>
        </w:tc>
        <w:tc>
          <w:tcPr>
            <w:tcW w:w="821" w:type="dxa"/>
            <w:tcBorders>
              <w:top w:val="nil"/>
              <w:left w:val="nil"/>
              <w:bottom w:val="single" w:sz="4" w:space="0" w:color="auto"/>
              <w:right w:val="single" w:sz="4" w:space="0" w:color="auto"/>
            </w:tcBorders>
            <w:shd w:val="clear" w:color="auto" w:fill="auto"/>
          </w:tcPr>
          <w:p w:rsidR="00E10A08" w:rsidRPr="000E4820" w:rsidRDefault="00E10A08" w:rsidP="00E10A08">
            <w:pPr>
              <w:suppressAutoHyphens w:val="0"/>
              <w:jc w:val="center"/>
              <w:rPr>
                <w:rFonts w:ascii="Arial" w:hAnsi="Arial" w:cs="Arial"/>
                <w:sz w:val="20"/>
                <w:lang w:eastAsia="en-US"/>
              </w:rPr>
            </w:pPr>
            <w:r w:rsidRPr="000E4820">
              <w:rPr>
                <w:rFonts w:ascii="Arial" w:hAnsi="Arial" w:cs="Arial"/>
                <w:sz w:val="20"/>
                <w:lang w:eastAsia="en-US"/>
              </w:rPr>
              <w:t> 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215</w:t>
            </w:r>
          </w:p>
        </w:tc>
        <w:tc>
          <w:tcPr>
            <w:tcW w:w="5749" w:type="dxa"/>
            <w:gridSpan w:val="7"/>
            <w:tcBorders>
              <w:top w:val="single" w:sz="4" w:space="0" w:color="auto"/>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Израда натписа плочице за ознаку каблова или разводних ормана, без монтаже у радионици</w:t>
            </w:r>
          </w:p>
        </w:tc>
        <w:tc>
          <w:tcPr>
            <w:tcW w:w="821" w:type="dxa"/>
            <w:tcBorders>
              <w:top w:val="single" w:sz="4" w:space="0" w:color="auto"/>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216</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Израда округле обујмице за стуб, ради монтаже арматуре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217</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Исто као поз. 6-37 само за четвртасти стуб</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218</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Исто као поз. 6-37 само за гасне цеви 3/8</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219</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Израда комплетне конзоле за кабловску главу у радионици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220</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Исто као поз. 6-40 само за изолаторе од У профила, у радионици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221</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Исто као поз. 6-40 само зидне од профилисаног гвождја у радионици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222</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Израда цевног уземљења од поцинковане цеви Фи2,5" са израдом обујмице за уземљење у радионици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223</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Израда цеви и кутије за сонду фоторелеја са израдом 2 обујмице, бушењем рупа на разводном орману на терену и монтажом исте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224</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Израда лименог олука са каблом комплет израда без монтаже исте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60"/>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225</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Нарезивање лозе на цеви 3/8" и 1/2" у радионици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226</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Израда заштитне капе од поцинкованог лима за стуб</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227</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Израда разних завртњева за дрвене стубове у радионици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228</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Сечење фурде старих стубова и гвождја швајс апаратом</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r w:rsidRPr="0086033C">
              <w:rPr>
                <w:rFonts w:ascii="Arial" w:hAnsi="Arial" w:cs="Arial"/>
                <w:color w:val="000000"/>
                <w:sz w:val="20"/>
                <w:lang w:eastAsia="en-US"/>
              </w:rPr>
              <w:t> </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b/>
                <w:bCs/>
                <w:sz w:val="20"/>
                <w:lang w:eastAsia="en-US"/>
              </w:rPr>
            </w:pPr>
            <w:r>
              <w:rPr>
                <w:rFonts w:ascii="Arial" w:hAnsi="Arial" w:cs="Arial"/>
                <w:b/>
                <w:bCs/>
                <w:sz w:val="20"/>
                <w:lang w:eastAsia="en-US"/>
              </w:rPr>
              <w:t>МОНТАЖА</w:t>
            </w:r>
            <w:r w:rsidRPr="0086033C">
              <w:rPr>
                <w:rFonts w:ascii="Arial" w:hAnsi="Arial" w:cs="Arial"/>
                <w:b/>
                <w:bCs/>
                <w:sz w:val="20"/>
                <w:lang w:eastAsia="en-US"/>
              </w:rPr>
              <w:t xml:space="preserve"> </w:t>
            </w:r>
            <w:r>
              <w:rPr>
                <w:rFonts w:ascii="Arial" w:hAnsi="Arial" w:cs="Arial"/>
                <w:b/>
                <w:bCs/>
                <w:sz w:val="20"/>
                <w:lang w:eastAsia="en-US"/>
              </w:rPr>
              <w:t>ЕЛЕМЕНАТА</w:t>
            </w:r>
            <w:r w:rsidRPr="0086033C">
              <w:rPr>
                <w:rFonts w:ascii="Arial" w:hAnsi="Arial" w:cs="Arial"/>
                <w:b/>
                <w:bCs/>
                <w:sz w:val="20"/>
                <w:lang w:eastAsia="en-US"/>
              </w:rPr>
              <w:t xml:space="preserve"> </w:t>
            </w:r>
            <w:r>
              <w:rPr>
                <w:rFonts w:ascii="Arial" w:hAnsi="Arial" w:cs="Arial"/>
                <w:b/>
                <w:bCs/>
                <w:sz w:val="20"/>
                <w:lang w:eastAsia="en-US"/>
              </w:rPr>
              <w:t>СВЕТИЉКЕ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p>
        </w:tc>
        <w:tc>
          <w:tcPr>
            <w:tcW w:w="252" w:type="dxa"/>
            <w:gridSpan w:val="2"/>
            <w:tcBorders>
              <w:top w:val="nil"/>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noWrap/>
            <w:vAlign w:val="bottom"/>
          </w:tcPr>
          <w:p w:rsidR="00E10A08" w:rsidRPr="00057EB1" w:rsidRDefault="00E10A08" w:rsidP="00E10A08">
            <w:pPr>
              <w:suppressAutoHyphens w:val="0"/>
              <w:jc w:val="center"/>
              <w:rPr>
                <w:rFonts w:ascii="Arial" w:hAnsi="Arial" w:cs="Arial"/>
                <w:sz w:val="20"/>
                <w:lang w:eastAsia="en-US"/>
              </w:rPr>
            </w:pPr>
            <w:r>
              <w:rPr>
                <w:rFonts w:ascii="Arial" w:hAnsi="Arial" w:cs="Arial"/>
                <w:sz w:val="20"/>
                <w:lang w:eastAsia="en-US"/>
              </w:rPr>
              <w:t>229</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светиљке, испитивање исправности са просечним ангажовањем радне снаге и возила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417A7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230</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Монтажа светиљке, испитивање исправности са просечним ангажовањем радне снаге и возила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noWrap/>
            <w:vAlign w:val="bottom"/>
          </w:tcPr>
          <w:p w:rsidR="00E10A08" w:rsidRPr="00057EB1" w:rsidRDefault="00E10A08" w:rsidP="00E10A08">
            <w:pPr>
              <w:suppressAutoHyphens w:val="0"/>
              <w:jc w:val="center"/>
              <w:rPr>
                <w:rFonts w:ascii="Arial" w:hAnsi="Arial" w:cs="Arial"/>
                <w:sz w:val="20"/>
                <w:lang w:eastAsia="en-US"/>
              </w:rPr>
            </w:pPr>
            <w:r>
              <w:rPr>
                <w:rFonts w:ascii="Arial" w:hAnsi="Arial" w:cs="Arial"/>
                <w:sz w:val="20"/>
                <w:lang w:eastAsia="en-US"/>
              </w:rPr>
              <w:t>231</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Просечна цена замене сијалице са ужареним влакном, са провером исправности сијалице и прањем протектора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lastRenderedPageBreak/>
              <w:t>232</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Просечна цена замене халогене сијалице, са провером исправности сијалице и прањем протектора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noWrap/>
            <w:vAlign w:val="bottom"/>
          </w:tcPr>
          <w:p w:rsidR="00E10A08" w:rsidRPr="00057EB1" w:rsidRDefault="00E10A08" w:rsidP="00E10A08">
            <w:pPr>
              <w:suppressAutoHyphens w:val="0"/>
              <w:jc w:val="center"/>
              <w:rPr>
                <w:rFonts w:ascii="Arial" w:hAnsi="Arial" w:cs="Arial"/>
                <w:sz w:val="20"/>
                <w:lang w:eastAsia="en-US"/>
              </w:rPr>
            </w:pPr>
            <w:r>
              <w:rPr>
                <w:rFonts w:ascii="Arial" w:hAnsi="Arial" w:cs="Arial"/>
                <w:sz w:val="20"/>
                <w:lang w:eastAsia="en-US"/>
              </w:rPr>
              <w:t>233</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Просечна цена замене Живине (Хг) сијалице, са провером исправности сијалице и прањем протектора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234</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Просечна цена замене натријум (На) сијалице, са провером исправности сијалице и прањем протектора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noWrap/>
            <w:vAlign w:val="bottom"/>
          </w:tcPr>
          <w:p w:rsidR="00E10A08" w:rsidRPr="00057EB1" w:rsidRDefault="00E10A08" w:rsidP="00E10A08">
            <w:pPr>
              <w:suppressAutoHyphens w:val="0"/>
              <w:jc w:val="center"/>
              <w:rPr>
                <w:rFonts w:ascii="Arial" w:hAnsi="Arial" w:cs="Arial"/>
                <w:sz w:val="20"/>
                <w:lang w:eastAsia="en-US"/>
              </w:rPr>
            </w:pPr>
            <w:r>
              <w:rPr>
                <w:rFonts w:ascii="Arial" w:hAnsi="Arial" w:cs="Arial"/>
                <w:sz w:val="20"/>
                <w:lang w:eastAsia="en-US"/>
              </w:rPr>
              <w:t>235</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Просечна цена замене Метал-халогене сијалице, са провером исправности сијалице и прањем протектора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236</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пригушнице са провером исправности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noWrap/>
            <w:vAlign w:val="bottom"/>
          </w:tcPr>
          <w:p w:rsidR="00E10A08" w:rsidRPr="00057EB1" w:rsidRDefault="00E10A08" w:rsidP="00E10A08">
            <w:pPr>
              <w:suppressAutoHyphens w:val="0"/>
              <w:jc w:val="center"/>
              <w:rPr>
                <w:rFonts w:ascii="Arial" w:hAnsi="Arial" w:cs="Arial"/>
                <w:sz w:val="20"/>
                <w:lang w:eastAsia="en-US"/>
              </w:rPr>
            </w:pPr>
            <w:r>
              <w:rPr>
                <w:rFonts w:ascii="Arial" w:hAnsi="Arial" w:cs="Arial"/>
                <w:sz w:val="20"/>
                <w:lang w:eastAsia="en-US"/>
              </w:rPr>
              <w:t>237</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упаљача са провером исправности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238</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кондензатора са провером исправности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noWrap/>
            <w:vAlign w:val="bottom"/>
          </w:tcPr>
          <w:p w:rsidR="00E10A08" w:rsidRPr="00057EB1" w:rsidRDefault="00E10A08" w:rsidP="00E10A08">
            <w:pPr>
              <w:suppressAutoHyphens w:val="0"/>
              <w:jc w:val="center"/>
              <w:rPr>
                <w:rFonts w:ascii="Arial" w:hAnsi="Arial" w:cs="Arial"/>
                <w:sz w:val="20"/>
                <w:lang w:eastAsia="en-US"/>
              </w:rPr>
            </w:pPr>
            <w:r>
              <w:rPr>
                <w:rFonts w:ascii="Arial" w:hAnsi="Arial" w:cs="Arial"/>
                <w:sz w:val="20"/>
                <w:lang w:eastAsia="en-US"/>
              </w:rPr>
              <w:t>239</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грла са провером исправности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240</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осигурача у команди са провером исправности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noWrap/>
            <w:vAlign w:val="bottom"/>
          </w:tcPr>
          <w:p w:rsidR="00E10A08" w:rsidRPr="00057EB1" w:rsidRDefault="00E10A08" w:rsidP="00E10A08">
            <w:pPr>
              <w:suppressAutoHyphens w:val="0"/>
              <w:jc w:val="center"/>
              <w:rPr>
                <w:rFonts w:ascii="Arial" w:hAnsi="Arial" w:cs="Arial"/>
                <w:sz w:val="20"/>
                <w:lang w:eastAsia="en-US"/>
              </w:rPr>
            </w:pPr>
            <w:r>
              <w:rPr>
                <w:rFonts w:ascii="Arial" w:hAnsi="Arial" w:cs="Arial"/>
                <w:sz w:val="20"/>
                <w:lang w:eastAsia="en-US"/>
              </w:rPr>
              <w:t>241</w:t>
            </w:r>
          </w:p>
        </w:tc>
        <w:tc>
          <w:tcPr>
            <w:tcW w:w="5749" w:type="dxa"/>
            <w:gridSpan w:val="7"/>
            <w:tcBorders>
              <w:top w:val="nil"/>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Замена</w:t>
            </w:r>
            <w:r w:rsidRPr="0086033C">
              <w:rPr>
                <w:rFonts w:ascii="Arial" w:hAnsi="Arial" w:cs="Arial"/>
                <w:sz w:val="20"/>
                <w:lang w:eastAsia="en-US"/>
              </w:rPr>
              <w:t xml:space="preserve"> </w:t>
            </w:r>
            <w:r>
              <w:rPr>
                <w:rFonts w:ascii="Arial" w:hAnsi="Arial" w:cs="Arial"/>
                <w:sz w:val="20"/>
                <w:lang w:eastAsia="en-US"/>
              </w:rPr>
              <w:t>поклопца</w:t>
            </w:r>
            <w:r w:rsidRPr="0086033C">
              <w:rPr>
                <w:rFonts w:ascii="Arial" w:hAnsi="Arial" w:cs="Arial"/>
                <w:sz w:val="20"/>
                <w:lang w:eastAsia="en-US"/>
              </w:rPr>
              <w:t xml:space="preserve"> </w:t>
            </w:r>
            <w:r>
              <w:rPr>
                <w:rFonts w:ascii="Arial" w:hAnsi="Arial" w:cs="Arial"/>
                <w:sz w:val="20"/>
                <w:lang w:eastAsia="en-US"/>
              </w:rPr>
              <w:t>светиљке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242</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протектора светиљке /заштитно стакло/</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noWrap/>
            <w:vAlign w:val="bottom"/>
          </w:tcPr>
          <w:p w:rsidR="00E10A08" w:rsidRPr="00057EB1" w:rsidRDefault="00E10A08" w:rsidP="00E10A08">
            <w:pPr>
              <w:suppressAutoHyphens w:val="0"/>
              <w:jc w:val="center"/>
              <w:rPr>
                <w:rFonts w:ascii="Arial" w:hAnsi="Arial" w:cs="Arial"/>
                <w:sz w:val="20"/>
                <w:lang w:eastAsia="en-US"/>
              </w:rPr>
            </w:pPr>
            <w:r>
              <w:rPr>
                <w:rFonts w:ascii="Arial" w:hAnsi="Arial" w:cs="Arial"/>
                <w:sz w:val="20"/>
                <w:lang w:eastAsia="en-US"/>
              </w:rPr>
              <w:t>243</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Прање протектора /заштитног стакла/ светиљки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244</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Ремонт</w:t>
            </w:r>
            <w:r w:rsidRPr="0086033C">
              <w:rPr>
                <w:rFonts w:ascii="Arial" w:hAnsi="Arial" w:cs="Arial"/>
                <w:sz w:val="20"/>
                <w:lang w:eastAsia="en-US"/>
              </w:rPr>
              <w:t xml:space="preserve"> </w:t>
            </w:r>
            <w:r>
              <w:rPr>
                <w:rFonts w:ascii="Arial" w:hAnsi="Arial" w:cs="Arial"/>
                <w:sz w:val="20"/>
                <w:lang w:eastAsia="en-US"/>
              </w:rPr>
              <w:t>светиљке</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радионици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245</w:t>
            </w:r>
          </w:p>
        </w:tc>
        <w:tc>
          <w:tcPr>
            <w:tcW w:w="5749" w:type="dxa"/>
            <w:gridSpan w:val="7"/>
            <w:tcBorders>
              <w:top w:val="single" w:sz="4" w:space="0" w:color="auto"/>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Просечна цена норма часа ангажовања стручне радне снаге /ВКВ ел. монтер, КВ ел. монтер, ел. техничар</w:t>
            </w:r>
          </w:p>
        </w:tc>
        <w:tc>
          <w:tcPr>
            <w:tcW w:w="821" w:type="dxa"/>
            <w:tcBorders>
              <w:top w:val="single" w:sz="4" w:space="0" w:color="auto"/>
              <w:left w:val="nil"/>
              <w:bottom w:val="single" w:sz="4" w:space="0" w:color="auto"/>
              <w:right w:val="single" w:sz="4" w:space="0" w:color="auto"/>
            </w:tcBorders>
            <w:shd w:val="clear" w:color="auto" w:fill="auto"/>
          </w:tcPr>
          <w:p w:rsidR="00E10A08" w:rsidRPr="000E4820" w:rsidRDefault="00E10A08" w:rsidP="00E10A08">
            <w:pPr>
              <w:suppressAutoHyphens w:val="0"/>
              <w:jc w:val="center"/>
              <w:rPr>
                <w:rFonts w:ascii="Arial" w:hAnsi="Arial" w:cs="Arial"/>
                <w:sz w:val="20"/>
                <w:lang w:eastAsia="en-US"/>
              </w:rPr>
            </w:pPr>
            <w:r w:rsidRPr="000E4820">
              <w:rPr>
                <w:rFonts w:ascii="Arial" w:hAnsi="Arial" w:cs="Arial"/>
                <w:sz w:val="20"/>
                <w:lang w:val="en-US" w:eastAsia="en-US"/>
              </w:rPr>
              <w:t>час</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405"/>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r w:rsidRPr="0086033C">
              <w:rPr>
                <w:rFonts w:ascii="Arial" w:hAnsi="Arial" w:cs="Arial"/>
                <w:color w:val="000000"/>
                <w:sz w:val="20"/>
                <w:lang w:eastAsia="en-US"/>
              </w:rPr>
              <w:t> </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b/>
                <w:bCs/>
                <w:sz w:val="20"/>
                <w:lang w:eastAsia="en-US"/>
              </w:rPr>
            </w:pPr>
            <w:r>
              <w:rPr>
                <w:rFonts w:ascii="Arial" w:hAnsi="Arial" w:cs="Arial"/>
                <w:b/>
                <w:bCs/>
                <w:sz w:val="20"/>
                <w:lang w:eastAsia="en-US"/>
              </w:rPr>
              <w:t>ИСПИТИВАЊА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p>
        </w:tc>
        <w:tc>
          <w:tcPr>
            <w:tcW w:w="252" w:type="dxa"/>
            <w:gridSpan w:val="2"/>
            <w:tcBorders>
              <w:top w:val="nil"/>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246</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Мерење</w:t>
            </w:r>
            <w:r w:rsidRPr="0086033C">
              <w:rPr>
                <w:rFonts w:ascii="Arial" w:hAnsi="Arial" w:cs="Arial"/>
                <w:sz w:val="20"/>
                <w:lang w:eastAsia="en-US"/>
              </w:rPr>
              <w:t xml:space="preserve"> </w:t>
            </w:r>
            <w:r>
              <w:rPr>
                <w:rFonts w:ascii="Arial" w:hAnsi="Arial" w:cs="Arial"/>
                <w:sz w:val="20"/>
                <w:lang w:eastAsia="en-US"/>
              </w:rPr>
              <w:t>импедансе</w:t>
            </w:r>
            <w:r w:rsidRPr="0086033C">
              <w:rPr>
                <w:rFonts w:ascii="Arial" w:hAnsi="Arial" w:cs="Arial"/>
                <w:sz w:val="20"/>
                <w:lang w:eastAsia="en-US"/>
              </w:rPr>
              <w:t xml:space="preserve"> </w:t>
            </w:r>
            <w:r>
              <w:rPr>
                <w:rFonts w:ascii="Arial" w:hAnsi="Arial" w:cs="Arial"/>
                <w:sz w:val="20"/>
                <w:lang w:eastAsia="en-US"/>
              </w:rPr>
              <w:t>петље</w:t>
            </w:r>
            <w:r w:rsidRPr="0086033C">
              <w:rPr>
                <w:rFonts w:ascii="Arial" w:hAnsi="Arial" w:cs="Arial"/>
                <w:sz w:val="20"/>
                <w:lang w:eastAsia="en-US"/>
              </w:rPr>
              <w:t xml:space="preserve"> </w:t>
            </w:r>
            <w:r>
              <w:rPr>
                <w:rFonts w:ascii="Arial" w:hAnsi="Arial" w:cs="Arial"/>
                <w:sz w:val="20"/>
                <w:lang w:eastAsia="en-US"/>
              </w:rPr>
              <w:t>квара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417A7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247</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Мерење</w:t>
            </w:r>
            <w:r w:rsidRPr="0086033C">
              <w:rPr>
                <w:rFonts w:ascii="Arial" w:hAnsi="Arial" w:cs="Arial"/>
                <w:sz w:val="20"/>
                <w:lang w:eastAsia="en-US"/>
              </w:rPr>
              <w:t xml:space="preserve"> </w:t>
            </w:r>
            <w:r>
              <w:rPr>
                <w:rFonts w:ascii="Arial" w:hAnsi="Arial" w:cs="Arial"/>
                <w:sz w:val="20"/>
                <w:lang w:eastAsia="en-US"/>
              </w:rPr>
              <w:t>уземљења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417A7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248</w:t>
            </w:r>
          </w:p>
        </w:tc>
        <w:tc>
          <w:tcPr>
            <w:tcW w:w="5749" w:type="dxa"/>
            <w:gridSpan w:val="7"/>
            <w:tcBorders>
              <w:top w:val="single" w:sz="4" w:space="0" w:color="auto"/>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Тражење квара апаратом за лоцирање</w:t>
            </w:r>
          </w:p>
        </w:tc>
        <w:tc>
          <w:tcPr>
            <w:tcW w:w="821" w:type="dxa"/>
            <w:tcBorders>
              <w:top w:val="single" w:sz="4" w:space="0" w:color="auto"/>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417A7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rPr>
                <w:rFonts w:ascii="Arial" w:hAnsi="Arial" w:cs="Arial"/>
                <w:b/>
                <w:bCs/>
                <w:color w:val="000000"/>
                <w:sz w:val="20"/>
              </w:rPr>
            </w:pPr>
            <w:r w:rsidRPr="00057EB1">
              <w:rPr>
                <w:rFonts w:ascii="Arial" w:hAnsi="Arial" w:cs="Arial"/>
                <w:b/>
                <w:bCs/>
                <w:color w:val="000000"/>
                <w:sz w:val="20"/>
              </w:rPr>
              <w:t>СТУБОВИ</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p>
        </w:tc>
        <w:tc>
          <w:tcPr>
            <w:tcW w:w="252" w:type="dxa"/>
            <w:gridSpan w:val="2"/>
            <w:tcBorders>
              <w:top w:val="single" w:sz="4" w:space="0" w:color="auto"/>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249</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2742D4" w:rsidRDefault="00E10A08" w:rsidP="00E10A08">
            <w:pPr>
              <w:rPr>
                <w:rFonts w:ascii="Arial" w:hAnsi="Arial" w:cs="Arial"/>
                <w:color w:val="000000"/>
                <w:sz w:val="20"/>
              </w:rPr>
            </w:pPr>
            <w:r w:rsidRPr="002742D4">
              <w:rPr>
                <w:rFonts w:ascii="Arial" w:hAnsi="Arial" w:cs="Arial"/>
                <w:color w:val="000000"/>
                <w:sz w:val="20"/>
              </w:rPr>
              <w:t>ЗАМЕНА ИСКРИВЉЕНОГ ИЛИ ПОЛОМЉЕНОГ ПОКЛОПЦА ЗА ТРОЛЕБУСКИ СТУБ,ОСМОУГАОНИ</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417A7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250</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2742D4" w:rsidRDefault="00E10A08" w:rsidP="00E10A08">
            <w:pPr>
              <w:rPr>
                <w:rFonts w:ascii="Arial" w:hAnsi="Arial" w:cs="Arial"/>
                <w:color w:val="000000"/>
                <w:sz w:val="20"/>
              </w:rPr>
            </w:pPr>
            <w:r w:rsidRPr="002742D4">
              <w:rPr>
                <w:rFonts w:ascii="Arial" w:hAnsi="Arial" w:cs="Arial"/>
                <w:color w:val="000000"/>
                <w:sz w:val="20"/>
              </w:rPr>
              <w:t>ИСПРАВЉАЊЕ ЛИРЕ НА ТРОЛЕБУСКОМ,ОСМОУГАОНОМ, РЕШЕТКАСТОМ СТУБУ</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251</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2742D4" w:rsidRDefault="00E10A08" w:rsidP="00E10A08">
            <w:pPr>
              <w:rPr>
                <w:rFonts w:ascii="Arial" w:hAnsi="Arial" w:cs="Arial"/>
                <w:color w:val="000000"/>
                <w:sz w:val="20"/>
              </w:rPr>
            </w:pPr>
            <w:r w:rsidRPr="002742D4">
              <w:rPr>
                <w:rFonts w:ascii="Arial" w:hAnsi="Arial" w:cs="Arial"/>
                <w:color w:val="000000"/>
                <w:sz w:val="20"/>
              </w:rPr>
              <w:t>ИСПРАВЉАЊЕ ТРОЛЕБУСКОГ,ОСМОУГАОНОГ, РЕШЕТКАСТОГ СТУБА</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252</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2742D4" w:rsidRDefault="00E10A08" w:rsidP="00E10A08">
            <w:pPr>
              <w:rPr>
                <w:rFonts w:ascii="Arial" w:hAnsi="Arial" w:cs="Arial"/>
                <w:color w:val="000000"/>
                <w:sz w:val="20"/>
              </w:rPr>
            </w:pPr>
            <w:r w:rsidRPr="002742D4">
              <w:rPr>
                <w:rFonts w:ascii="Arial" w:hAnsi="Arial" w:cs="Arial"/>
                <w:color w:val="000000"/>
                <w:sz w:val="20"/>
              </w:rPr>
              <w:t xml:space="preserve">МОНТАЖА ЛИРЕ СА ЦЕНТРИРАЊЕМ И ФИКСИРАЊЕМ НА ТРОЛЕБУСКОМ, ОСМОУГАОНОМ, РЕШЕТКАСТОМ СТУБУ </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253</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rPr>
                <w:rFonts w:ascii="Arial" w:hAnsi="Arial" w:cs="Arial"/>
                <w:color w:val="000000"/>
                <w:sz w:val="20"/>
              </w:rPr>
            </w:pPr>
            <w:r w:rsidRPr="00057EB1">
              <w:rPr>
                <w:rFonts w:ascii="Arial" w:hAnsi="Arial" w:cs="Arial"/>
                <w:color w:val="000000"/>
                <w:sz w:val="20"/>
              </w:rPr>
              <w:t>НУМЕРИСАЊЕ СТУБОВА</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rPr>
                <w:rFonts w:ascii="Arial" w:hAnsi="Arial" w:cs="Arial"/>
                <w:b/>
                <w:bCs/>
                <w:color w:val="000000"/>
                <w:sz w:val="20"/>
              </w:rPr>
            </w:pPr>
            <w:r w:rsidRPr="00057EB1">
              <w:rPr>
                <w:rFonts w:ascii="Arial" w:hAnsi="Arial" w:cs="Arial"/>
                <w:b/>
                <w:bCs/>
                <w:color w:val="000000"/>
                <w:sz w:val="20"/>
              </w:rPr>
              <w:t>ЗАТЕГЕ И КОНЗОЛЕ</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p>
        </w:tc>
        <w:tc>
          <w:tcPr>
            <w:tcW w:w="252" w:type="dxa"/>
            <w:gridSpan w:val="2"/>
            <w:tcBorders>
              <w:top w:val="single" w:sz="4" w:space="0" w:color="auto"/>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254</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rPr>
                <w:rFonts w:ascii="Arial" w:hAnsi="Arial" w:cs="Arial"/>
                <w:color w:val="000000"/>
                <w:sz w:val="20"/>
              </w:rPr>
            </w:pPr>
            <w:r w:rsidRPr="00057EB1">
              <w:rPr>
                <w:rFonts w:ascii="Arial" w:hAnsi="Arial" w:cs="Arial"/>
                <w:color w:val="000000"/>
                <w:sz w:val="20"/>
              </w:rPr>
              <w:t>ДЕМОНТАЖА ЗАТЕГЕ</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компл</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255</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rPr>
                <w:rFonts w:ascii="Arial" w:hAnsi="Arial" w:cs="Arial"/>
                <w:color w:val="000000"/>
                <w:sz w:val="20"/>
              </w:rPr>
            </w:pPr>
            <w:r w:rsidRPr="00057EB1">
              <w:rPr>
                <w:rFonts w:ascii="Arial" w:hAnsi="Arial" w:cs="Arial"/>
                <w:color w:val="000000"/>
                <w:sz w:val="20"/>
              </w:rPr>
              <w:t>ДЕМОНТАЖА ЗИДНЕ КОНЗОЛЕ</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rPr>
                <w:rFonts w:ascii="Arial" w:hAnsi="Arial" w:cs="Arial"/>
                <w:b/>
                <w:bCs/>
                <w:color w:val="000000"/>
                <w:sz w:val="20"/>
              </w:rPr>
            </w:pPr>
            <w:r w:rsidRPr="00057EB1">
              <w:rPr>
                <w:rFonts w:ascii="Arial" w:hAnsi="Arial" w:cs="Arial"/>
                <w:b/>
                <w:bCs/>
                <w:color w:val="000000"/>
                <w:sz w:val="20"/>
              </w:rPr>
              <w:t>НАДЗЕМНИ ВОДОВИ</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p>
        </w:tc>
        <w:tc>
          <w:tcPr>
            <w:tcW w:w="252" w:type="dxa"/>
            <w:gridSpan w:val="2"/>
            <w:tcBorders>
              <w:top w:val="single" w:sz="4" w:space="0" w:color="auto"/>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256</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rPr>
                <w:rFonts w:ascii="Arial" w:hAnsi="Arial" w:cs="Arial"/>
                <w:color w:val="000000"/>
                <w:sz w:val="20"/>
              </w:rPr>
            </w:pPr>
            <w:r w:rsidRPr="00057EB1">
              <w:rPr>
                <w:rFonts w:ascii="Arial" w:hAnsi="Arial" w:cs="Arial"/>
                <w:color w:val="000000"/>
                <w:sz w:val="20"/>
              </w:rPr>
              <w:t>ИЗРАДА БИНДРАТА</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C23BFA"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rPr>
                <w:rFonts w:ascii="Arial" w:hAnsi="Arial" w:cs="Arial"/>
                <w:b/>
                <w:bCs/>
                <w:color w:val="000000"/>
                <w:sz w:val="20"/>
              </w:rPr>
            </w:pPr>
            <w:r w:rsidRPr="00057EB1">
              <w:rPr>
                <w:rFonts w:ascii="Arial" w:hAnsi="Arial" w:cs="Arial"/>
                <w:b/>
                <w:bCs/>
                <w:color w:val="000000"/>
                <w:sz w:val="20"/>
              </w:rPr>
              <w:t>РАЗВОДНИ ОРМАНИ И БЛОКОВИ Ј.О. У ТС 10/0.4</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p>
        </w:tc>
        <w:tc>
          <w:tcPr>
            <w:tcW w:w="252" w:type="dxa"/>
            <w:gridSpan w:val="2"/>
            <w:tcBorders>
              <w:top w:val="single" w:sz="4" w:space="0" w:color="auto"/>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257</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rPr>
                <w:rFonts w:ascii="Arial" w:hAnsi="Arial" w:cs="Arial"/>
                <w:color w:val="000000"/>
                <w:sz w:val="20"/>
              </w:rPr>
            </w:pPr>
            <w:r w:rsidRPr="00057EB1">
              <w:rPr>
                <w:rFonts w:ascii="Arial" w:hAnsi="Arial" w:cs="Arial"/>
                <w:color w:val="000000"/>
                <w:sz w:val="20"/>
              </w:rPr>
              <w:t>РЕМОНТ УЛОШКА РОР-3</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258</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rPr>
                <w:rFonts w:ascii="Arial" w:hAnsi="Arial" w:cs="Arial"/>
                <w:color w:val="000000"/>
                <w:sz w:val="20"/>
              </w:rPr>
            </w:pPr>
            <w:r w:rsidRPr="00057EB1">
              <w:rPr>
                <w:rFonts w:ascii="Arial" w:hAnsi="Arial" w:cs="Arial"/>
                <w:color w:val="000000"/>
                <w:sz w:val="20"/>
              </w:rPr>
              <w:t>РЕМОНТ УЛОШКА РОР-6</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259</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2742D4" w:rsidRDefault="00E10A08" w:rsidP="00E10A08">
            <w:pPr>
              <w:rPr>
                <w:rFonts w:ascii="Arial" w:hAnsi="Arial" w:cs="Arial"/>
                <w:color w:val="000000"/>
                <w:sz w:val="20"/>
              </w:rPr>
            </w:pPr>
            <w:r w:rsidRPr="002742D4">
              <w:rPr>
                <w:rFonts w:ascii="Arial" w:hAnsi="Arial" w:cs="Arial"/>
                <w:color w:val="000000"/>
                <w:sz w:val="20"/>
              </w:rPr>
              <w:t>ЗАМЕНА СИЈАЛИЧНОГ ГРЛА Е-27 У РАЗВОДНОМ ОРМАНУ Ј.О.</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260</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2742D4" w:rsidRDefault="00E10A08" w:rsidP="00E10A08">
            <w:pPr>
              <w:rPr>
                <w:rFonts w:ascii="Arial" w:hAnsi="Arial" w:cs="Arial"/>
                <w:color w:val="000000"/>
                <w:sz w:val="20"/>
              </w:rPr>
            </w:pPr>
            <w:r w:rsidRPr="002742D4">
              <w:rPr>
                <w:rFonts w:ascii="Arial" w:hAnsi="Arial" w:cs="Arial"/>
                <w:color w:val="000000"/>
                <w:sz w:val="20"/>
              </w:rPr>
              <w:t>ЗАМЕНА ЈЕДНОПОЛНОГ ПРЕКИДАЧА У РАЗВОДНОМ ОРМАНУ Ј.О.</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261</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2742D4" w:rsidRDefault="00E10A08" w:rsidP="00E10A08">
            <w:pPr>
              <w:rPr>
                <w:rFonts w:ascii="Arial" w:hAnsi="Arial" w:cs="Arial"/>
                <w:color w:val="000000"/>
                <w:sz w:val="20"/>
              </w:rPr>
            </w:pPr>
            <w:r w:rsidRPr="002742D4">
              <w:rPr>
                <w:rFonts w:ascii="Arial" w:hAnsi="Arial" w:cs="Arial"/>
                <w:color w:val="000000"/>
                <w:sz w:val="20"/>
              </w:rPr>
              <w:t>ЗАМЕНА СИЈАЛИЦЕ У РАЗВОДНОМ ОРМАНУ Ј.О.</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rPr>
                <w:rFonts w:ascii="Arial" w:hAnsi="Arial" w:cs="Arial"/>
                <w:b/>
                <w:bCs/>
                <w:color w:val="000000"/>
                <w:sz w:val="20"/>
              </w:rPr>
            </w:pPr>
            <w:r w:rsidRPr="00057EB1">
              <w:rPr>
                <w:rFonts w:ascii="Arial" w:hAnsi="Arial" w:cs="Arial"/>
                <w:b/>
                <w:bCs/>
                <w:color w:val="000000"/>
                <w:sz w:val="20"/>
              </w:rPr>
              <w:t>МОНТАЖА ЕЛЕМЕНАТА СВЕТИЉКЕ</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p>
        </w:tc>
        <w:tc>
          <w:tcPr>
            <w:tcW w:w="252" w:type="dxa"/>
            <w:gridSpan w:val="2"/>
            <w:tcBorders>
              <w:top w:val="single" w:sz="4" w:space="0" w:color="auto"/>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262</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2742D4" w:rsidRDefault="00E10A08" w:rsidP="00E10A08">
            <w:pPr>
              <w:rPr>
                <w:rFonts w:ascii="Arial" w:hAnsi="Arial" w:cs="Arial"/>
                <w:color w:val="000000"/>
                <w:sz w:val="20"/>
              </w:rPr>
            </w:pPr>
            <w:r w:rsidRPr="002742D4">
              <w:rPr>
                <w:rFonts w:ascii="Arial" w:hAnsi="Arial" w:cs="Arial"/>
                <w:color w:val="000000"/>
                <w:sz w:val="20"/>
              </w:rPr>
              <w:t>ЗАМЕНА ПРИГУШНИЦЕ 125</w:t>
            </w:r>
            <w:r w:rsidRPr="00057EB1">
              <w:rPr>
                <w:rFonts w:ascii="Arial" w:hAnsi="Arial" w:cs="Arial"/>
                <w:color w:val="000000"/>
                <w:sz w:val="20"/>
              </w:rPr>
              <w:t>W</w:t>
            </w:r>
            <w:r w:rsidRPr="002742D4">
              <w:rPr>
                <w:rFonts w:ascii="Arial" w:hAnsi="Arial" w:cs="Arial"/>
                <w:color w:val="000000"/>
                <w:sz w:val="20"/>
              </w:rPr>
              <w:t xml:space="preserve"> СА ПРОВЕРОМ ИСПРАВНОСТИ</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lastRenderedPageBreak/>
              <w:t>263</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2742D4" w:rsidRDefault="00E10A08" w:rsidP="00E10A08">
            <w:pPr>
              <w:rPr>
                <w:rFonts w:ascii="Arial" w:hAnsi="Arial" w:cs="Arial"/>
                <w:color w:val="000000"/>
                <w:sz w:val="20"/>
              </w:rPr>
            </w:pPr>
            <w:r w:rsidRPr="002742D4">
              <w:rPr>
                <w:rFonts w:ascii="Arial" w:hAnsi="Arial" w:cs="Arial"/>
                <w:color w:val="000000"/>
                <w:sz w:val="20"/>
              </w:rPr>
              <w:t>ЗАМЕНА ПРИГУШНИЦЕ 150</w:t>
            </w:r>
            <w:r w:rsidRPr="00057EB1">
              <w:rPr>
                <w:rFonts w:ascii="Arial" w:hAnsi="Arial" w:cs="Arial"/>
                <w:color w:val="000000"/>
                <w:sz w:val="20"/>
              </w:rPr>
              <w:t>W</w:t>
            </w:r>
            <w:r w:rsidRPr="002742D4">
              <w:rPr>
                <w:rFonts w:ascii="Arial" w:hAnsi="Arial" w:cs="Arial"/>
                <w:color w:val="000000"/>
                <w:sz w:val="20"/>
              </w:rPr>
              <w:t xml:space="preserve"> НА СА ПРОВЕРОМ ИСПРАВНОСТИ</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264</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2742D4" w:rsidRDefault="00E10A08" w:rsidP="00E10A08">
            <w:pPr>
              <w:rPr>
                <w:rFonts w:ascii="Arial" w:hAnsi="Arial" w:cs="Arial"/>
                <w:color w:val="000000"/>
                <w:sz w:val="20"/>
              </w:rPr>
            </w:pPr>
            <w:r w:rsidRPr="002742D4">
              <w:rPr>
                <w:rFonts w:ascii="Arial" w:hAnsi="Arial" w:cs="Arial"/>
                <w:color w:val="000000"/>
                <w:sz w:val="20"/>
              </w:rPr>
              <w:t>ЗАМЕНА ПРИГУШНИЦЕ 250</w:t>
            </w:r>
            <w:r w:rsidRPr="00057EB1">
              <w:rPr>
                <w:rFonts w:ascii="Arial" w:hAnsi="Arial" w:cs="Arial"/>
                <w:color w:val="000000"/>
                <w:sz w:val="20"/>
              </w:rPr>
              <w:t>W</w:t>
            </w:r>
            <w:r w:rsidRPr="002742D4">
              <w:rPr>
                <w:rFonts w:ascii="Arial" w:hAnsi="Arial" w:cs="Arial"/>
                <w:color w:val="000000"/>
                <w:sz w:val="20"/>
              </w:rPr>
              <w:t xml:space="preserve"> ХГ СА ПРОВЕРОМ ИСПРАВНОСТИ</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265</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2742D4" w:rsidRDefault="00E10A08" w:rsidP="00E10A08">
            <w:pPr>
              <w:rPr>
                <w:rFonts w:ascii="Arial" w:hAnsi="Arial" w:cs="Arial"/>
                <w:color w:val="000000"/>
                <w:sz w:val="20"/>
              </w:rPr>
            </w:pPr>
            <w:r w:rsidRPr="002742D4">
              <w:rPr>
                <w:rFonts w:ascii="Arial" w:hAnsi="Arial" w:cs="Arial"/>
                <w:color w:val="000000"/>
                <w:sz w:val="20"/>
              </w:rPr>
              <w:t>ЗАМЕНА ПРИГУШНИЦЕ 250 НА СА ПРОВЕРОМ ИСПРАВНОСТИ</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266</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2742D4" w:rsidRDefault="00E10A08" w:rsidP="00E10A08">
            <w:pPr>
              <w:rPr>
                <w:rFonts w:ascii="Arial" w:hAnsi="Arial" w:cs="Arial"/>
                <w:color w:val="000000"/>
                <w:sz w:val="20"/>
              </w:rPr>
            </w:pPr>
            <w:r w:rsidRPr="002742D4">
              <w:rPr>
                <w:rFonts w:ascii="Arial" w:hAnsi="Arial" w:cs="Arial"/>
                <w:color w:val="000000"/>
                <w:sz w:val="20"/>
              </w:rPr>
              <w:t>ЗАМЕНА ПРИГУШНИЦЕ 70</w:t>
            </w:r>
            <w:r w:rsidRPr="00057EB1">
              <w:rPr>
                <w:rFonts w:ascii="Arial" w:hAnsi="Arial" w:cs="Arial"/>
                <w:color w:val="000000"/>
                <w:sz w:val="20"/>
              </w:rPr>
              <w:t>W</w:t>
            </w:r>
            <w:r w:rsidRPr="002742D4">
              <w:rPr>
                <w:rFonts w:ascii="Arial" w:hAnsi="Arial" w:cs="Arial"/>
                <w:color w:val="000000"/>
                <w:sz w:val="20"/>
              </w:rPr>
              <w:t xml:space="preserve"> СА ПРОВЕРОМ ИСПРАВНОСТИ</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267</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2742D4" w:rsidRDefault="00E10A08" w:rsidP="00E10A08">
            <w:pPr>
              <w:rPr>
                <w:rFonts w:ascii="Arial" w:hAnsi="Arial" w:cs="Arial"/>
                <w:color w:val="000000"/>
                <w:sz w:val="20"/>
              </w:rPr>
            </w:pPr>
            <w:r w:rsidRPr="002742D4">
              <w:rPr>
                <w:rFonts w:ascii="Arial" w:hAnsi="Arial" w:cs="Arial"/>
                <w:color w:val="000000"/>
                <w:sz w:val="20"/>
              </w:rPr>
              <w:t>ЗАМЕНА ПРИГУШНИЦЕ 35</w:t>
            </w:r>
            <w:r w:rsidRPr="00057EB1">
              <w:rPr>
                <w:rFonts w:ascii="Arial" w:hAnsi="Arial" w:cs="Arial"/>
                <w:color w:val="000000"/>
                <w:sz w:val="20"/>
              </w:rPr>
              <w:t>W</w:t>
            </w:r>
            <w:r w:rsidRPr="002742D4">
              <w:rPr>
                <w:rFonts w:ascii="Arial" w:hAnsi="Arial" w:cs="Arial"/>
                <w:color w:val="000000"/>
                <w:sz w:val="20"/>
              </w:rPr>
              <w:t xml:space="preserve"> СА ПРОВЕРОМ ИСПРАВНОСТИ</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268</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2742D4" w:rsidRDefault="00E10A08" w:rsidP="00E10A08">
            <w:pPr>
              <w:rPr>
                <w:rFonts w:ascii="Arial" w:hAnsi="Arial" w:cs="Arial"/>
                <w:color w:val="000000"/>
                <w:sz w:val="20"/>
              </w:rPr>
            </w:pPr>
            <w:r w:rsidRPr="002742D4">
              <w:rPr>
                <w:rFonts w:ascii="Arial" w:hAnsi="Arial" w:cs="Arial"/>
                <w:color w:val="000000"/>
                <w:sz w:val="20"/>
              </w:rPr>
              <w:t>ЗАМЕНА ПРИГУШНИЦЕ 400</w:t>
            </w:r>
            <w:r w:rsidRPr="00057EB1">
              <w:rPr>
                <w:rFonts w:ascii="Arial" w:hAnsi="Arial" w:cs="Arial"/>
                <w:color w:val="000000"/>
                <w:sz w:val="20"/>
              </w:rPr>
              <w:t>W</w:t>
            </w:r>
            <w:r w:rsidRPr="002742D4">
              <w:rPr>
                <w:rFonts w:ascii="Arial" w:hAnsi="Arial" w:cs="Arial"/>
                <w:color w:val="000000"/>
                <w:sz w:val="20"/>
              </w:rPr>
              <w:t xml:space="preserve"> ХГ СА ПРОВЕРОМ ИСПРАВНОСТИ</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269</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2742D4" w:rsidRDefault="00E10A08" w:rsidP="00E10A08">
            <w:pPr>
              <w:rPr>
                <w:rFonts w:ascii="Arial" w:hAnsi="Arial" w:cs="Arial"/>
                <w:color w:val="000000"/>
                <w:sz w:val="20"/>
              </w:rPr>
            </w:pPr>
            <w:r w:rsidRPr="002742D4">
              <w:rPr>
                <w:rFonts w:ascii="Arial" w:hAnsi="Arial" w:cs="Arial"/>
                <w:color w:val="000000"/>
                <w:sz w:val="20"/>
              </w:rPr>
              <w:t>ЗАМЕНА ПРИГУШНИЦЕ 400</w:t>
            </w:r>
            <w:r w:rsidRPr="00057EB1">
              <w:rPr>
                <w:rFonts w:ascii="Arial" w:hAnsi="Arial" w:cs="Arial"/>
                <w:color w:val="000000"/>
                <w:sz w:val="20"/>
              </w:rPr>
              <w:t>W</w:t>
            </w:r>
            <w:r w:rsidRPr="002742D4">
              <w:rPr>
                <w:rFonts w:ascii="Arial" w:hAnsi="Arial" w:cs="Arial"/>
                <w:color w:val="000000"/>
                <w:sz w:val="20"/>
              </w:rPr>
              <w:t xml:space="preserve"> НА СА ПРОВЕРОМ ИСПРАВНОСТИ</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270</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2742D4" w:rsidRDefault="00E10A08" w:rsidP="00E10A08">
            <w:pPr>
              <w:rPr>
                <w:rFonts w:ascii="Arial" w:hAnsi="Arial" w:cs="Arial"/>
                <w:color w:val="000000"/>
                <w:sz w:val="20"/>
              </w:rPr>
            </w:pPr>
            <w:r w:rsidRPr="002742D4">
              <w:rPr>
                <w:rFonts w:ascii="Arial" w:hAnsi="Arial" w:cs="Arial"/>
                <w:color w:val="000000"/>
                <w:sz w:val="20"/>
              </w:rPr>
              <w:t>ЗАМЕНА ПРИГУШНИЦЕ 600</w:t>
            </w:r>
            <w:r w:rsidRPr="00057EB1">
              <w:rPr>
                <w:rFonts w:ascii="Arial" w:hAnsi="Arial" w:cs="Arial"/>
                <w:color w:val="000000"/>
                <w:sz w:val="20"/>
              </w:rPr>
              <w:t>W</w:t>
            </w:r>
            <w:r w:rsidRPr="002742D4">
              <w:rPr>
                <w:rFonts w:ascii="Arial" w:hAnsi="Arial" w:cs="Arial"/>
                <w:color w:val="000000"/>
                <w:sz w:val="20"/>
              </w:rPr>
              <w:t xml:space="preserve"> НА СА ПРОВЕРОМ ИСПРАВНОСТИ</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271</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rPr>
                <w:rFonts w:ascii="Arial" w:hAnsi="Arial" w:cs="Arial"/>
                <w:color w:val="000000"/>
                <w:sz w:val="20"/>
              </w:rPr>
            </w:pPr>
            <w:r w:rsidRPr="00057EB1">
              <w:rPr>
                <w:rFonts w:ascii="Arial" w:hAnsi="Arial" w:cs="Arial"/>
                <w:color w:val="000000"/>
                <w:sz w:val="20"/>
              </w:rPr>
              <w:t xml:space="preserve">ЗАМЕНА ГРЛА Е-27 </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272</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rPr>
                <w:rFonts w:ascii="Arial" w:hAnsi="Arial" w:cs="Arial"/>
                <w:color w:val="000000"/>
                <w:sz w:val="20"/>
              </w:rPr>
            </w:pPr>
            <w:r w:rsidRPr="00057EB1">
              <w:rPr>
                <w:rFonts w:ascii="Arial" w:hAnsi="Arial" w:cs="Arial"/>
                <w:color w:val="000000"/>
                <w:sz w:val="20"/>
              </w:rPr>
              <w:t>ЗАМЕНА ГРЛА Е-40 ПОРЦЕЛАН</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273</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rPr>
                <w:rFonts w:ascii="Arial" w:hAnsi="Arial" w:cs="Arial"/>
                <w:color w:val="000000"/>
                <w:sz w:val="20"/>
              </w:rPr>
            </w:pPr>
            <w:r w:rsidRPr="00057EB1">
              <w:rPr>
                <w:rFonts w:ascii="Arial" w:hAnsi="Arial" w:cs="Arial"/>
                <w:color w:val="000000"/>
                <w:sz w:val="20"/>
              </w:rPr>
              <w:t>ЗАМЕНА ГРЛА Е-40 МЕТАЛ</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274</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rPr>
                <w:rFonts w:ascii="Arial" w:hAnsi="Arial" w:cs="Arial"/>
                <w:color w:val="000000"/>
                <w:sz w:val="20"/>
              </w:rPr>
            </w:pPr>
            <w:r w:rsidRPr="00057EB1">
              <w:rPr>
                <w:rFonts w:ascii="Arial" w:hAnsi="Arial" w:cs="Arial"/>
                <w:color w:val="000000"/>
                <w:sz w:val="20"/>
              </w:rPr>
              <w:t>ЗАМЕНА ЕЛЕКТРОНСКОГ УПАЉАЧА 70-400W</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275</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rPr>
                <w:rFonts w:ascii="Arial" w:hAnsi="Arial" w:cs="Arial"/>
                <w:color w:val="000000"/>
                <w:sz w:val="20"/>
              </w:rPr>
            </w:pPr>
            <w:r w:rsidRPr="00057EB1">
              <w:rPr>
                <w:rFonts w:ascii="Arial" w:hAnsi="Arial" w:cs="Arial"/>
                <w:color w:val="000000"/>
                <w:sz w:val="20"/>
              </w:rPr>
              <w:t>ЗАМЕНА ЕЛЕКТРОНСКОГ УПАЉАЧА 1000W</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Default="00E10A08" w:rsidP="00E10A08">
            <w:pPr>
              <w:suppressAutoHyphens w:val="0"/>
              <w:jc w:val="center"/>
              <w:rPr>
                <w:rFonts w:ascii="Arial" w:hAnsi="Arial" w:cs="Arial"/>
                <w:color w:val="000000"/>
                <w:sz w:val="20"/>
                <w:lang w:eastAsia="en-US"/>
              </w:rPr>
            </w:pP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194EE3" w:rsidRDefault="00E10A08" w:rsidP="00E10A08">
            <w:pPr>
              <w:rPr>
                <w:rFonts w:ascii="Arial" w:hAnsi="Arial" w:cs="Arial"/>
                <w:b/>
                <w:color w:val="000000"/>
                <w:sz w:val="20"/>
              </w:rPr>
            </w:pPr>
            <w:r>
              <w:rPr>
                <w:rFonts w:ascii="Arial" w:hAnsi="Arial" w:cs="Arial"/>
                <w:color w:val="000000"/>
                <w:sz w:val="20"/>
              </w:rPr>
              <w:t xml:space="preserve">                                                                </w:t>
            </w:r>
            <w:r w:rsidRPr="00194EE3">
              <w:rPr>
                <w:rFonts w:ascii="Arial" w:hAnsi="Arial" w:cs="Arial"/>
                <w:b/>
                <w:color w:val="000000"/>
                <w:sz w:val="20"/>
              </w:rPr>
              <w:t xml:space="preserve">  Укупно без ПДВ-а:</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Default="00E10A08" w:rsidP="00E10A08">
            <w:pPr>
              <w:suppressAutoHyphens w:val="0"/>
              <w:jc w:val="center"/>
              <w:rPr>
                <w:rFonts w:ascii="Arial" w:hAnsi="Arial" w:cs="Arial"/>
                <w:sz w:val="20"/>
                <w:lang w:eastAsia="en-US"/>
              </w:rPr>
            </w:pP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trHeight w:val="360"/>
        </w:trPr>
        <w:tc>
          <w:tcPr>
            <w:tcW w:w="990" w:type="dxa"/>
            <w:gridSpan w:val="3"/>
            <w:tcBorders>
              <w:top w:val="nil"/>
              <w:left w:val="nil"/>
              <w:bottom w:val="single" w:sz="8" w:space="0" w:color="auto"/>
              <w:right w:val="nil"/>
            </w:tcBorders>
          </w:tcPr>
          <w:p w:rsidR="00E10A08" w:rsidRDefault="00E10A08" w:rsidP="00E10A08">
            <w:pPr>
              <w:suppressAutoHyphens w:val="0"/>
              <w:jc w:val="center"/>
              <w:rPr>
                <w:rFonts w:ascii="Arial" w:hAnsi="Arial" w:cs="Arial"/>
                <w:b/>
                <w:bCs/>
                <w:sz w:val="28"/>
                <w:szCs w:val="28"/>
                <w:lang w:eastAsia="en-US"/>
              </w:rPr>
            </w:pPr>
          </w:p>
        </w:tc>
        <w:tc>
          <w:tcPr>
            <w:tcW w:w="876" w:type="dxa"/>
            <w:tcBorders>
              <w:top w:val="nil"/>
              <w:left w:val="nil"/>
              <w:bottom w:val="single" w:sz="8" w:space="0" w:color="auto"/>
              <w:right w:val="nil"/>
            </w:tcBorders>
          </w:tcPr>
          <w:p w:rsidR="00E10A08" w:rsidRDefault="00E10A08" w:rsidP="00E10A08">
            <w:pPr>
              <w:suppressAutoHyphens w:val="0"/>
              <w:jc w:val="center"/>
              <w:rPr>
                <w:rFonts w:ascii="Arial" w:hAnsi="Arial" w:cs="Arial"/>
                <w:b/>
                <w:bCs/>
                <w:sz w:val="28"/>
                <w:szCs w:val="28"/>
                <w:lang w:eastAsia="en-US"/>
              </w:rPr>
            </w:pPr>
          </w:p>
        </w:tc>
        <w:tc>
          <w:tcPr>
            <w:tcW w:w="9680" w:type="dxa"/>
            <w:gridSpan w:val="12"/>
            <w:tcBorders>
              <w:top w:val="nil"/>
              <w:left w:val="nil"/>
              <w:bottom w:val="single" w:sz="8" w:space="0" w:color="auto"/>
              <w:right w:val="nil"/>
            </w:tcBorders>
            <w:shd w:val="clear" w:color="auto" w:fill="auto"/>
            <w:noWrap/>
            <w:vAlign w:val="center"/>
          </w:tcPr>
          <w:p w:rsidR="00E10A08" w:rsidRDefault="00E10A08" w:rsidP="00E10A08">
            <w:pPr>
              <w:suppressAutoHyphens w:val="0"/>
              <w:rPr>
                <w:rFonts w:ascii="Arial" w:hAnsi="Arial" w:cs="Arial"/>
                <w:b/>
                <w:bCs/>
                <w:sz w:val="28"/>
                <w:szCs w:val="28"/>
                <w:lang w:eastAsia="en-US"/>
              </w:rPr>
            </w:pPr>
            <w:bookmarkStart w:id="1" w:name="RANGE!A1:E263"/>
          </w:p>
          <w:p w:rsidR="00E10A08" w:rsidRPr="0086033C" w:rsidRDefault="00E10A08" w:rsidP="00E10A08">
            <w:pPr>
              <w:suppressAutoHyphens w:val="0"/>
              <w:rPr>
                <w:rFonts w:ascii="Arial" w:hAnsi="Arial" w:cs="Arial"/>
                <w:b/>
                <w:bCs/>
                <w:sz w:val="28"/>
                <w:szCs w:val="28"/>
                <w:lang w:eastAsia="en-US"/>
              </w:rPr>
            </w:pPr>
            <w:r>
              <w:rPr>
                <w:rFonts w:ascii="Arial" w:hAnsi="Arial" w:cs="Arial"/>
                <w:b/>
                <w:bCs/>
                <w:sz w:val="28"/>
                <w:szCs w:val="28"/>
                <w:lang w:eastAsia="en-US"/>
              </w:rPr>
              <w:t>А2) ГРАЂЕВИНСКА</w:t>
            </w:r>
            <w:r w:rsidRPr="0086033C">
              <w:rPr>
                <w:rFonts w:ascii="Arial" w:hAnsi="Arial" w:cs="Arial"/>
                <w:b/>
                <w:bCs/>
                <w:sz w:val="28"/>
                <w:szCs w:val="28"/>
                <w:lang w:eastAsia="en-US"/>
              </w:rPr>
              <w:t xml:space="preserve"> </w:t>
            </w:r>
            <w:r>
              <w:rPr>
                <w:rFonts w:ascii="Arial" w:hAnsi="Arial" w:cs="Arial"/>
                <w:b/>
                <w:bCs/>
                <w:sz w:val="28"/>
                <w:szCs w:val="28"/>
                <w:lang w:eastAsia="en-US"/>
              </w:rPr>
              <w:t>ДЕЛАТНОСТ</w:t>
            </w:r>
            <w:bookmarkEnd w:id="1"/>
          </w:p>
        </w:tc>
      </w:tr>
      <w:tr w:rsidR="00E10A08" w:rsidRPr="0086033C" w:rsidTr="00E10A08">
        <w:trPr>
          <w:gridAfter w:val="2"/>
          <w:wAfter w:w="1724" w:type="dxa"/>
          <w:trHeight w:val="466"/>
        </w:trPr>
        <w:tc>
          <w:tcPr>
            <w:tcW w:w="732" w:type="dxa"/>
            <w:gridSpan w:val="2"/>
            <w:tcBorders>
              <w:top w:val="nil"/>
              <w:left w:val="single" w:sz="8" w:space="0" w:color="auto"/>
              <w:right w:val="single" w:sz="8" w:space="0" w:color="auto"/>
            </w:tcBorders>
            <w:shd w:val="clear" w:color="auto" w:fill="F2F2F2" w:themeFill="background1" w:themeFillShade="F2"/>
            <w:vAlign w:val="center"/>
          </w:tcPr>
          <w:p w:rsidR="00E10A08" w:rsidRPr="00655AD8" w:rsidRDefault="00E10A08" w:rsidP="00E10A08">
            <w:pPr>
              <w:suppressAutoHyphens w:val="0"/>
              <w:jc w:val="center"/>
              <w:rPr>
                <w:rFonts w:ascii="Arial" w:hAnsi="Arial" w:cs="Arial"/>
                <w:b/>
                <w:bCs/>
                <w:sz w:val="20"/>
                <w:lang w:eastAsia="en-US"/>
              </w:rPr>
            </w:pPr>
            <w:r>
              <w:rPr>
                <w:rFonts w:ascii="Arial" w:hAnsi="Arial" w:cs="Arial"/>
                <w:b/>
                <w:bCs/>
                <w:sz w:val="20"/>
                <w:lang w:eastAsia="en-US"/>
              </w:rPr>
              <w:t>Ред.бр.</w:t>
            </w:r>
          </w:p>
        </w:tc>
        <w:tc>
          <w:tcPr>
            <w:tcW w:w="5400" w:type="dxa"/>
            <w:gridSpan w:val="5"/>
            <w:tcBorders>
              <w:top w:val="single" w:sz="8" w:space="0" w:color="auto"/>
              <w:left w:val="single" w:sz="8" w:space="0" w:color="auto"/>
              <w:bottom w:val="nil"/>
              <w:right w:val="nil"/>
            </w:tcBorders>
            <w:shd w:val="clear" w:color="auto" w:fill="F2F2F2" w:themeFill="background1" w:themeFillShade="F2"/>
            <w:vAlign w:val="center"/>
          </w:tcPr>
          <w:p w:rsidR="00E10A08" w:rsidRPr="0086033C" w:rsidRDefault="00E10A08" w:rsidP="00E10A08">
            <w:pPr>
              <w:suppressAutoHyphens w:val="0"/>
              <w:jc w:val="center"/>
              <w:rPr>
                <w:rFonts w:ascii="Arial" w:hAnsi="Arial" w:cs="Arial"/>
                <w:b/>
                <w:bCs/>
                <w:sz w:val="20"/>
                <w:lang w:eastAsia="en-US"/>
              </w:rPr>
            </w:pPr>
            <w:r>
              <w:rPr>
                <w:rFonts w:ascii="Arial" w:hAnsi="Arial" w:cs="Arial"/>
                <w:b/>
                <w:bCs/>
                <w:sz w:val="20"/>
                <w:lang w:eastAsia="en-US"/>
              </w:rPr>
              <w:t>Опис</w:t>
            </w:r>
            <w:r w:rsidRPr="0086033C">
              <w:rPr>
                <w:rFonts w:ascii="Arial" w:hAnsi="Arial" w:cs="Arial"/>
                <w:b/>
                <w:bCs/>
                <w:sz w:val="20"/>
                <w:lang w:eastAsia="en-US"/>
              </w:rPr>
              <w:t xml:space="preserve"> </w:t>
            </w:r>
            <w:r>
              <w:rPr>
                <w:rFonts w:ascii="Arial" w:hAnsi="Arial" w:cs="Arial"/>
                <w:b/>
                <w:bCs/>
                <w:sz w:val="20"/>
                <w:lang w:eastAsia="en-US"/>
              </w:rPr>
              <w:t>активности</w:t>
            </w:r>
          </w:p>
        </w:tc>
        <w:tc>
          <w:tcPr>
            <w:tcW w:w="1104" w:type="dxa"/>
            <w:gridSpan w:val="3"/>
            <w:tcBorders>
              <w:top w:val="nil"/>
              <w:left w:val="single" w:sz="4" w:space="0" w:color="auto"/>
              <w:bottom w:val="nil"/>
              <w:right w:val="single" w:sz="4" w:space="0" w:color="auto"/>
            </w:tcBorders>
            <w:shd w:val="clear" w:color="auto" w:fill="F2F2F2" w:themeFill="background1" w:themeFillShade="F2"/>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Јединица</w:t>
            </w:r>
            <w:r w:rsidRPr="0086033C">
              <w:rPr>
                <w:rFonts w:ascii="Arial" w:hAnsi="Arial" w:cs="Arial"/>
                <w:sz w:val="20"/>
                <w:lang w:eastAsia="en-US"/>
              </w:rPr>
              <w:t xml:space="preserve"> </w:t>
            </w:r>
            <w:r>
              <w:rPr>
                <w:rFonts w:ascii="Arial" w:hAnsi="Arial" w:cs="Arial"/>
                <w:sz w:val="20"/>
                <w:lang w:eastAsia="en-US"/>
              </w:rPr>
              <w:t>мере</w:t>
            </w:r>
          </w:p>
        </w:tc>
        <w:tc>
          <w:tcPr>
            <w:tcW w:w="876" w:type="dxa"/>
            <w:gridSpan w:val="2"/>
            <w:tcBorders>
              <w:top w:val="nil"/>
              <w:left w:val="nil"/>
              <w:bottom w:val="single" w:sz="8" w:space="0" w:color="000000"/>
              <w:right w:val="single" w:sz="8" w:space="0" w:color="auto"/>
            </w:tcBorders>
            <w:shd w:val="clear" w:color="auto" w:fill="F2F2F2" w:themeFill="background1" w:themeFillShade="F2"/>
            <w:noWrap/>
            <w:vAlign w:val="center"/>
          </w:tcPr>
          <w:p w:rsidR="00E10A08" w:rsidRPr="007A45D4" w:rsidRDefault="00E10A08" w:rsidP="00E10A08">
            <w:pPr>
              <w:suppressAutoHyphens w:val="0"/>
              <w:jc w:val="center"/>
              <w:rPr>
                <w:rFonts w:ascii="Arial" w:hAnsi="Arial" w:cs="Arial"/>
                <w:bCs/>
                <w:sz w:val="22"/>
                <w:szCs w:val="22"/>
                <w:lang w:eastAsia="en-US"/>
              </w:rPr>
            </w:pPr>
            <w:r>
              <w:rPr>
                <w:rFonts w:ascii="Arial" w:hAnsi="Arial" w:cs="Arial"/>
                <w:bCs/>
                <w:sz w:val="22"/>
                <w:szCs w:val="22"/>
                <w:lang w:eastAsia="en-US"/>
              </w:rPr>
              <w:t>К</w:t>
            </w:r>
            <w:r w:rsidRPr="007A45D4">
              <w:rPr>
                <w:rFonts w:ascii="Arial" w:hAnsi="Arial" w:cs="Arial"/>
                <w:bCs/>
                <w:sz w:val="22"/>
                <w:szCs w:val="22"/>
                <w:lang w:eastAsia="en-US"/>
              </w:rPr>
              <w:t>оличина</w:t>
            </w:r>
          </w:p>
        </w:tc>
        <w:tc>
          <w:tcPr>
            <w:tcW w:w="1710" w:type="dxa"/>
            <w:gridSpan w:val="2"/>
            <w:tcBorders>
              <w:top w:val="nil"/>
              <w:left w:val="nil"/>
              <w:bottom w:val="single" w:sz="8" w:space="0" w:color="000000"/>
              <w:right w:val="single" w:sz="8" w:space="0" w:color="auto"/>
            </w:tcBorders>
            <w:shd w:val="clear" w:color="auto" w:fill="F2F2F2" w:themeFill="background1" w:themeFillShade="F2"/>
            <w:vAlign w:val="center"/>
          </w:tcPr>
          <w:p w:rsidR="00E10A08" w:rsidRDefault="00E10A08" w:rsidP="00E10A08">
            <w:pPr>
              <w:suppressAutoHyphens w:val="0"/>
              <w:jc w:val="center"/>
              <w:rPr>
                <w:rFonts w:ascii="Arial" w:hAnsi="Arial" w:cs="Arial"/>
                <w:bCs/>
                <w:sz w:val="22"/>
                <w:szCs w:val="22"/>
                <w:lang w:eastAsia="en-US"/>
              </w:rPr>
            </w:pPr>
            <w:r>
              <w:rPr>
                <w:rFonts w:ascii="Arial" w:hAnsi="Arial" w:cs="Arial"/>
                <w:bCs/>
                <w:sz w:val="22"/>
                <w:szCs w:val="22"/>
                <w:lang w:eastAsia="en-US"/>
              </w:rPr>
              <w:t>Јединична цена без ПДВ-а</w:t>
            </w:r>
          </w:p>
        </w:tc>
      </w:tr>
      <w:tr w:rsidR="00E10A08" w:rsidRPr="0086033C" w:rsidTr="00E10A08">
        <w:trPr>
          <w:gridAfter w:val="2"/>
          <w:wAfter w:w="1724" w:type="dxa"/>
          <w:trHeight w:val="276"/>
        </w:trPr>
        <w:tc>
          <w:tcPr>
            <w:tcW w:w="732" w:type="dxa"/>
            <w:gridSpan w:val="2"/>
            <w:vMerge w:val="restart"/>
            <w:tcBorders>
              <w:top w:val="single" w:sz="8" w:space="0" w:color="auto"/>
              <w:left w:val="single" w:sz="8" w:space="0" w:color="auto"/>
              <w:bottom w:val="nil"/>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3.1</w:t>
            </w:r>
          </w:p>
        </w:tc>
        <w:tc>
          <w:tcPr>
            <w:tcW w:w="1710" w:type="dxa"/>
            <w:gridSpan w:val="3"/>
            <w:vMerge w:val="restart"/>
            <w:tcBorders>
              <w:top w:val="single" w:sz="8" w:space="0" w:color="auto"/>
              <w:left w:val="single" w:sz="4" w:space="0" w:color="auto"/>
              <w:bottom w:val="nil"/>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димензија</w:t>
            </w:r>
            <w:r w:rsidRPr="0086033C">
              <w:rPr>
                <w:rFonts w:ascii="Arial" w:hAnsi="Arial" w:cs="Arial"/>
                <w:sz w:val="20"/>
                <w:lang w:eastAsia="en-US"/>
              </w:rPr>
              <w:t xml:space="preserve"> </w:t>
            </w:r>
            <w:r w:rsidRPr="0086033C">
              <w:rPr>
                <w:rFonts w:ascii="Arial" w:hAnsi="Arial" w:cs="Arial"/>
                <w:b/>
                <w:bCs/>
                <w:sz w:val="20"/>
                <w:lang w:eastAsia="en-US"/>
              </w:rPr>
              <w:t xml:space="preserve">0,4x0,8 </w:t>
            </w:r>
            <w:r>
              <w:rPr>
                <w:rFonts w:ascii="Arial" w:hAnsi="Arial" w:cs="Arial"/>
                <w:b/>
                <w:bCs/>
                <w:sz w:val="20"/>
                <w:lang w:eastAsia="en-US"/>
              </w:rPr>
              <w:t>м</w:t>
            </w:r>
          </w:p>
        </w:tc>
        <w:tc>
          <w:tcPr>
            <w:tcW w:w="3690" w:type="dxa"/>
            <w:gridSpan w:val="2"/>
            <w:tcBorders>
              <w:top w:val="single" w:sz="8" w:space="0" w:color="auto"/>
              <w:left w:val="nil"/>
              <w:bottom w:val="nil"/>
              <w:right w:val="nil"/>
            </w:tcBorders>
            <w:shd w:val="clear" w:color="auto" w:fill="auto"/>
            <w:vAlign w:val="bottom"/>
          </w:tcPr>
          <w:p w:rsidR="00E10A08" w:rsidRPr="00D355A8" w:rsidRDefault="00E10A08" w:rsidP="00E10A08">
            <w:pPr>
              <w:suppressAutoHyphens w:val="0"/>
              <w:jc w:val="center"/>
              <w:rPr>
                <w:rFonts w:ascii="Arial" w:hAnsi="Arial" w:cs="Arial"/>
                <w:b/>
                <w:sz w:val="20"/>
                <w:lang w:eastAsia="en-US"/>
              </w:rPr>
            </w:pPr>
            <w:r w:rsidRPr="00D355A8">
              <w:rPr>
                <w:rFonts w:ascii="Arial" w:hAnsi="Arial" w:cs="Arial"/>
                <w:b/>
                <w:sz w:val="20"/>
                <w:lang w:eastAsia="en-US"/>
              </w:rPr>
              <w:t>Позиција обухвата:</w:t>
            </w:r>
          </w:p>
        </w:tc>
        <w:tc>
          <w:tcPr>
            <w:tcW w:w="1104" w:type="dxa"/>
            <w:gridSpan w:val="3"/>
            <w:tcBorders>
              <w:top w:val="single" w:sz="8" w:space="0" w:color="auto"/>
              <w:left w:val="single" w:sz="4" w:space="0" w:color="auto"/>
              <w:bottom w:val="nil"/>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p>
        </w:tc>
        <w:tc>
          <w:tcPr>
            <w:tcW w:w="876" w:type="dxa"/>
            <w:gridSpan w:val="2"/>
            <w:tcBorders>
              <w:top w:val="nil"/>
              <w:left w:val="nil"/>
              <w:bottom w:val="nil"/>
              <w:right w:val="single" w:sz="8" w:space="0" w:color="auto"/>
            </w:tcBorders>
            <w:shd w:val="clear" w:color="auto" w:fill="auto"/>
            <w:noWrap/>
            <w:vAlign w:val="bottom"/>
          </w:tcPr>
          <w:p w:rsidR="00E10A08" w:rsidRPr="00C23BFA"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3</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8" w:space="0" w:color="auto"/>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Трасирање</w:t>
            </w:r>
            <w:r w:rsidRPr="0086033C">
              <w:rPr>
                <w:rFonts w:ascii="Arial" w:hAnsi="Arial" w:cs="Arial"/>
                <w:sz w:val="20"/>
                <w:lang w:eastAsia="en-US"/>
              </w:rPr>
              <w:t xml:space="preserve"> </w:t>
            </w:r>
            <w:r>
              <w:rPr>
                <w:rFonts w:ascii="Arial" w:hAnsi="Arial" w:cs="Arial"/>
                <w:sz w:val="20"/>
                <w:lang w:eastAsia="en-US"/>
              </w:rPr>
              <w:t>рова</w:t>
            </w:r>
          </w:p>
        </w:tc>
        <w:tc>
          <w:tcPr>
            <w:tcW w:w="1104" w:type="dxa"/>
            <w:gridSpan w:val="3"/>
            <w:vMerge w:val="restart"/>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single" w:sz="8" w:space="0" w:color="auto"/>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слободном</w:t>
            </w:r>
            <w:r w:rsidRPr="0086033C">
              <w:rPr>
                <w:rFonts w:ascii="Arial" w:hAnsi="Arial" w:cs="Arial"/>
                <w:sz w:val="20"/>
                <w:lang w:eastAsia="en-US"/>
              </w:rPr>
              <w:t xml:space="preserve"> </w:t>
            </w:r>
            <w:r>
              <w:rPr>
                <w:rFonts w:ascii="Arial" w:hAnsi="Arial" w:cs="Arial"/>
                <w:sz w:val="20"/>
                <w:lang w:eastAsia="en-US"/>
              </w:rPr>
              <w:t>терену</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запрекама</w:t>
            </w:r>
          </w:p>
        </w:tc>
        <w:tc>
          <w:tcPr>
            <w:tcW w:w="1104"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single" w:sz="8" w:space="0" w:color="auto"/>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Покривање</w:t>
            </w:r>
            <w:r w:rsidRPr="0086033C">
              <w:rPr>
                <w:rFonts w:ascii="Arial" w:hAnsi="Arial" w:cs="Arial"/>
                <w:sz w:val="20"/>
                <w:lang w:eastAsia="en-US"/>
              </w:rPr>
              <w:t xml:space="preserve"> </w:t>
            </w:r>
            <w:r>
              <w:rPr>
                <w:rFonts w:ascii="Arial" w:hAnsi="Arial" w:cs="Arial"/>
                <w:sz w:val="20"/>
                <w:lang w:eastAsia="en-US"/>
              </w:rPr>
              <w:t>кабла</w:t>
            </w:r>
            <w:r w:rsidRPr="0086033C">
              <w:rPr>
                <w:rFonts w:ascii="Arial" w:hAnsi="Arial" w:cs="Arial"/>
                <w:sz w:val="20"/>
                <w:lang w:eastAsia="en-US"/>
              </w:rPr>
              <w:t xml:space="preserve"> </w:t>
            </w:r>
            <w:r>
              <w:rPr>
                <w:rFonts w:ascii="Arial" w:hAnsi="Arial" w:cs="Arial"/>
                <w:sz w:val="20"/>
                <w:lang w:eastAsia="en-US"/>
              </w:rPr>
              <w:t>упозоравајућом</w:t>
            </w:r>
            <w:r w:rsidRPr="0086033C">
              <w:rPr>
                <w:rFonts w:ascii="Arial" w:hAnsi="Arial" w:cs="Arial"/>
                <w:sz w:val="20"/>
                <w:lang w:eastAsia="en-US"/>
              </w:rPr>
              <w:t xml:space="preserve"> </w:t>
            </w:r>
            <w:r>
              <w:rPr>
                <w:rFonts w:ascii="Arial" w:hAnsi="Arial" w:cs="Arial"/>
                <w:sz w:val="20"/>
                <w:lang w:eastAsia="en-US"/>
              </w:rPr>
              <w:t>пластичном</w:t>
            </w:r>
            <w:r w:rsidRPr="0086033C">
              <w:rPr>
                <w:rFonts w:ascii="Arial" w:hAnsi="Arial" w:cs="Arial"/>
                <w:sz w:val="20"/>
                <w:lang w:eastAsia="en-US"/>
              </w:rPr>
              <w:t xml:space="preserve"> </w:t>
            </w:r>
            <w:r>
              <w:rPr>
                <w:rFonts w:ascii="Arial" w:hAnsi="Arial" w:cs="Arial"/>
                <w:sz w:val="20"/>
                <w:lang w:eastAsia="en-US"/>
              </w:rPr>
              <w:t>траком</w:t>
            </w:r>
          </w:p>
        </w:tc>
        <w:tc>
          <w:tcPr>
            <w:tcW w:w="1104"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single" w:sz="8" w:space="0" w:color="auto"/>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земљом</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ископа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p>
        </w:tc>
        <w:tc>
          <w:tcPr>
            <w:tcW w:w="1104"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8" w:space="0" w:color="auto"/>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Машинско</w:t>
            </w:r>
            <w:r w:rsidRPr="0086033C">
              <w:rPr>
                <w:rFonts w:ascii="Arial" w:hAnsi="Arial" w:cs="Arial"/>
                <w:sz w:val="20"/>
                <w:lang w:eastAsia="en-US"/>
              </w:rPr>
              <w:t xml:space="preserve"> </w:t>
            </w:r>
            <w:r>
              <w:rPr>
                <w:rFonts w:ascii="Arial" w:hAnsi="Arial" w:cs="Arial"/>
                <w:sz w:val="20"/>
                <w:lang w:eastAsia="en-US"/>
              </w:rPr>
              <w:t>збијање</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15 </w:t>
            </w:r>
            <w:r>
              <w:rPr>
                <w:rFonts w:ascii="Arial" w:hAnsi="Arial" w:cs="Arial"/>
                <w:sz w:val="20"/>
                <w:lang w:eastAsia="en-US"/>
              </w:rPr>
              <w:t>цм</w:t>
            </w:r>
          </w:p>
        </w:tc>
        <w:tc>
          <w:tcPr>
            <w:tcW w:w="1104"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single" w:sz="8" w:space="0" w:color="auto"/>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утовар</w:t>
            </w:r>
            <w:r w:rsidRPr="0086033C">
              <w:rPr>
                <w:rFonts w:ascii="Arial" w:hAnsi="Arial" w:cs="Arial"/>
                <w:sz w:val="20"/>
                <w:lang w:eastAsia="en-US"/>
              </w:rPr>
              <w:t xml:space="preserve"> </w:t>
            </w:r>
            <w:r>
              <w:rPr>
                <w:rFonts w:ascii="Arial" w:hAnsi="Arial" w:cs="Arial"/>
                <w:sz w:val="20"/>
                <w:lang w:eastAsia="en-US"/>
              </w:rPr>
              <w:t>вишка</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 5%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трајно</w:t>
            </w:r>
            <w:r w:rsidRPr="0086033C">
              <w:rPr>
                <w:rFonts w:ascii="Arial" w:hAnsi="Arial" w:cs="Arial"/>
                <w:sz w:val="20"/>
                <w:lang w:eastAsia="en-US"/>
              </w:rPr>
              <w:t xml:space="preserve"> </w:t>
            </w:r>
            <w:r>
              <w:rPr>
                <w:rFonts w:ascii="Arial" w:hAnsi="Arial" w:cs="Arial"/>
                <w:sz w:val="20"/>
                <w:lang w:eastAsia="en-US"/>
              </w:rPr>
              <w:t>повећање</w:t>
            </w:r>
            <w:r w:rsidRPr="0086033C">
              <w:rPr>
                <w:rFonts w:ascii="Arial" w:hAnsi="Arial" w:cs="Arial"/>
                <w:sz w:val="20"/>
                <w:lang w:eastAsia="en-US"/>
              </w:rPr>
              <w:t xml:space="preserve"> </w:t>
            </w:r>
            <w:r>
              <w:rPr>
                <w:rFonts w:ascii="Arial" w:hAnsi="Arial" w:cs="Arial"/>
                <w:sz w:val="20"/>
                <w:lang w:eastAsia="en-US"/>
              </w:rPr>
              <w:t>запремине</w:t>
            </w:r>
            <w:r w:rsidRPr="0086033C">
              <w:rPr>
                <w:rFonts w:ascii="Arial" w:hAnsi="Arial" w:cs="Arial"/>
                <w:sz w:val="20"/>
                <w:lang w:eastAsia="en-US"/>
              </w:rPr>
              <w:t xml:space="preserve"> </w:t>
            </w:r>
            <w:r>
              <w:rPr>
                <w:rFonts w:ascii="Arial" w:hAnsi="Arial" w:cs="Arial"/>
                <w:sz w:val="20"/>
                <w:lang w:eastAsia="en-US"/>
              </w:rPr>
              <w:t>самоникле</w:t>
            </w:r>
            <w:r w:rsidRPr="0086033C">
              <w:rPr>
                <w:rFonts w:ascii="Arial" w:hAnsi="Arial" w:cs="Arial"/>
                <w:sz w:val="20"/>
                <w:lang w:eastAsia="en-US"/>
              </w:rPr>
              <w:t xml:space="preserve"> </w:t>
            </w:r>
            <w:r>
              <w:rPr>
                <w:rFonts w:ascii="Arial" w:hAnsi="Arial" w:cs="Arial"/>
                <w:sz w:val="20"/>
                <w:lang w:eastAsia="en-US"/>
              </w:rPr>
              <w:t>земље</w:t>
            </w:r>
          </w:p>
        </w:tc>
        <w:tc>
          <w:tcPr>
            <w:tcW w:w="1104"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8" w:space="0" w:color="auto"/>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Одвоз</w:t>
            </w:r>
            <w:r w:rsidRPr="0086033C">
              <w:rPr>
                <w:rFonts w:ascii="Arial" w:hAnsi="Arial" w:cs="Arial"/>
                <w:sz w:val="20"/>
                <w:lang w:eastAsia="en-US"/>
              </w:rPr>
              <w:t xml:space="preserve"> </w:t>
            </w:r>
            <w:r>
              <w:rPr>
                <w:rFonts w:ascii="Arial" w:hAnsi="Arial" w:cs="Arial"/>
                <w:sz w:val="20"/>
                <w:lang w:eastAsia="en-US"/>
              </w:rPr>
              <w:t>вишка</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p>
        </w:tc>
        <w:tc>
          <w:tcPr>
            <w:tcW w:w="1104"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single" w:sz="4" w:space="0" w:color="auto"/>
              <w:left w:val="single" w:sz="8" w:space="0" w:color="auto"/>
              <w:bottom w:val="single" w:sz="4"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3.2</w:t>
            </w:r>
          </w:p>
        </w:tc>
        <w:tc>
          <w:tcPr>
            <w:tcW w:w="171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димензија</w:t>
            </w:r>
            <w:r w:rsidRPr="0086033C">
              <w:rPr>
                <w:rFonts w:ascii="Arial" w:hAnsi="Arial" w:cs="Arial"/>
                <w:sz w:val="20"/>
                <w:lang w:eastAsia="en-US"/>
              </w:rPr>
              <w:t xml:space="preserve"> </w:t>
            </w:r>
            <w:r w:rsidRPr="0086033C">
              <w:rPr>
                <w:rFonts w:ascii="Arial" w:hAnsi="Arial" w:cs="Arial"/>
                <w:b/>
                <w:bCs/>
                <w:sz w:val="20"/>
                <w:lang w:eastAsia="en-US"/>
              </w:rPr>
              <w:t>0,6x0,8</w:t>
            </w:r>
            <w:r w:rsidRPr="0086033C">
              <w:rPr>
                <w:rFonts w:ascii="Arial" w:hAnsi="Arial" w:cs="Arial"/>
                <w:sz w:val="20"/>
                <w:lang w:eastAsia="en-US"/>
              </w:rPr>
              <w:t xml:space="preserve"> </w:t>
            </w:r>
            <w:r>
              <w:rPr>
                <w:rFonts w:ascii="Arial" w:hAnsi="Arial" w:cs="Arial"/>
                <w:sz w:val="20"/>
                <w:lang w:eastAsia="en-US"/>
              </w:rPr>
              <w:t>м</w:t>
            </w:r>
          </w:p>
        </w:tc>
        <w:tc>
          <w:tcPr>
            <w:tcW w:w="3690" w:type="dxa"/>
            <w:gridSpan w:val="2"/>
            <w:tcBorders>
              <w:top w:val="single" w:sz="4" w:space="0" w:color="auto"/>
              <w:left w:val="nil"/>
              <w:bottom w:val="nil"/>
              <w:right w:val="nil"/>
            </w:tcBorders>
            <w:shd w:val="clear" w:color="auto" w:fill="auto"/>
            <w:vAlign w:val="bottom"/>
          </w:tcPr>
          <w:p w:rsidR="00E10A08" w:rsidRPr="00D355A8" w:rsidRDefault="00E10A08" w:rsidP="00E10A08">
            <w:pPr>
              <w:suppressAutoHyphens w:val="0"/>
              <w:jc w:val="center"/>
              <w:rPr>
                <w:rFonts w:ascii="Arial" w:hAnsi="Arial" w:cs="Arial"/>
                <w:b/>
                <w:sz w:val="20"/>
                <w:lang w:eastAsia="en-US"/>
              </w:rPr>
            </w:pPr>
            <w:r w:rsidRPr="00D355A8">
              <w:rPr>
                <w:rFonts w:ascii="Arial" w:hAnsi="Arial" w:cs="Arial"/>
                <w:b/>
                <w:sz w:val="20"/>
                <w:lang w:eastAsia="en-US"/>
              </w:rPr>
              <w:t>Позиција обухвата:</w:t>
            </w:r>
          </w:p>
        </w:tc>
        <w:tc>
          <w:tcPr>
            <w:tcW w:w="110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p>
        </w:tc>
        <w:tc>
          <w:tcPr>
            <w:tcW w:w="876" w:type="dxa"/>
            <w:gridSpan w:val="2"/>
            <w:tcBorders>
              <w:top w:val="single" w:sz="4" w:space="0" w:color="auto"/>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single" w:sz="4" w:space="0" w:color="auto"/>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Трасирање</w:t>
            </w:r>
            <w:r w:rsidRPr="0086033C">
              <w:rPr>
                <w:rFonts w:ascii="Arial" w:hAnsi="Arial" w:cs="Arial"/>
                <w:sz w:val="20"/>
                <w:lang w:eastAsia="en-US"/>
              </w:rPr>
              <w:t xml:space="preserve"> </w:t>
            </w:r>
            <w:r>
              <w:rPr>
                <w:rFonts w:ascii="Arial" w:hAnsi="Arial" w:cs="Arial"/>
                <w:sz w:val="20"/>
                <w:lang w:eastAsia="en-US"/>
              </w:rPr>
              <w:t>рова</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слободном</w:t>
            </w:r>
            <w:r w:rsidRPr="0086033C">
              <w:rPr>
                <w:rFonts w:ascii="Arial" w:hAnsi="Arial" w:cs="Arial"/>
                <w:sz w:val="20"/>
                <w:lang w:eastAsia="en-US"/>
              </w:rPr>
              <w:t xml:space="preserve"> </w:t>
            </w:r>
            <w:r>
              <w:rPr>
                <w:rFonts w:ascii="Arial" w:hAnsi="Arial" w:cs="Arial"/>
                <w:sz w:val="20"/>
                <w:lang w:eastAsia="en-US"/>
              </w:rPr>
              <w:t>терену</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запрекама</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Покривање</w:t>
            </w:r>
            <w:r w:rsidRPr="0086033C">
              <w:rPr>
                <w:rFonts w:ascii="Arial" w:hAnsi="Arial" w:cs="Arial"/>
                <w:sz w:val="20"/>
                <w:lang w:eastAsia="en-US"/>
              </w:rPr>
              <w:t xml:space="preserve"> </w:t>
            </w:r>
            <w:r>
              <w:rPr>
                <w:rFonts w:ascii="Arial" w:hAnsi="Arial" w:cs="Arial"/>
                <w:sz w:val="20"/>
                <w:lang w:eastAsia="en-US"/>
              </w:rPr>
              <w:t>кабла</w:t>
            </w:r>
            <w:r w:rsidRPr="0086033C">
              <w:rPr>
                <w:rFonts w:ascii="Arial" w:hAnsi="Arial" w:cs="Arial"/>
                <w:sz w:val="20"/>
                <w:lang w:eastAsia="en-US"/>
              </w:rPr>
              <w:t xml:space="preserve"> </w:t>
            </w:r>
            <w:r>
              <w:rPr>
                <w:rFonts w:ascii="Arial" w:hAnsi="Arial" w:cs="Arial"/>
                <w:sz w:val="20"/>
                <w:lang w:eastAsia="en-US"/>
              </w:rPr>
              <w:t>упозоравајућом</w:t>
            </w:r>
            <w:r w:rsidRPr="0086033C">
              <w:rPr>
                <w:rFonts w:ascii="Arial" w:hAnsi="Arial" w:cs="Arial"/>
                <w:sz w:val="20"/>
                <w:lang w:eastAsia="en-US"/>
              </w:rPr>
              <w:t xml:space="preserve"> </w:t>
            </w:r>
            <w:r>
              <w:rPr>
                <w:rFonts w:ascii="Arial" w:hAnsi="Arial" w:cs="Arial"/>
                <w:sz w:val="20"/>
                <w:lang w:eastAsia="en-US"/>
              </w:rPr>
              <w:t>пластичном</w:t>
            </w:r>
            <w:r w:rsidRPr="0086033C">
              <w:rPr>
                <w:rFonts w:ascii="Arial" w:hAnsi="Arial" w:cs="Arial"/>
                <w:sz w:val="20"/>
                <w:lang w:eastAsia="en-US"/>
              </w:rPr>
              <w:t xml:space="preserve"> </w:t>
            </w:r>
            <w:r>
              <w:rPr>
                <w:rFonts w:ascii="Arial" w:hAnsi="Arial" w:cs="Arial"/>
                <w:sz w:val="20"/>
                <w:lang w:eastAsia="en-US"/>
              </w:rPr>
              <w:t>траком</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C23BFA"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3</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земљом</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ископа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p>
        </w:tc>
        <w:tc>
          <w:tcPr>
            <w:tcW w:w="1104" w:type="dxa"/>
            <w:gridSpan w:val="3"/>
            <w:vMerge w:val="restart"/>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Машинско</w:t>
            </w:r>
            <w:r w:rsidRPr="0086033C">
              <w:rPr>
                <w:rFonts w:ascii="Arial" w:hAnsi="Arial" w:cs="Arial"/>
                <w:sz w:val="20"/>
                <w:lang w:eastAsia="en-US"/>
              </w:rPr>
              <w:t xml:space="preserve"> </w:t>
            </w:r>
            <w:r>
              <w:rPr>
                <w:rFonts w:ascii="Arial" w:hAnsi="Arial" w:cs="Arial"/>
                <w:sz w:val="20"/>
                <w:lang w:eastAsia="en-US"/>
              </w:rPr>
              <w:t>збијање</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15 </w:t>
            </w:r>
            <w:r>
              <w:rPr>
                <w:rFonts w:ascii="Arial" w:hAnsi="Arial" w:cs="Arial"/>
                <w:sz w:val="20"/>
                <w:lang w:eastAsia="en-US"/>
              </w:rPr>
              <w:t>цм</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утовар</w:t>
            </w:r>
            <w:r w:rsidRPr="0086033C">
              <w:rPr>
                <w:rFonts w:ascii="Arial" w:hAnsi="Arial" w:cs="Arial"/>
                <w:sz w:val="20"/>
                <w:lang w:eastAsia="en-US"/>
              </w:rPr>
              <w:t xml:space="preserve"> </w:t>
            </w:r>
            <w:r>
              <w:rPr>
                <w:rFonts w:ascii="Arial" w:hAnsi="Arial" w:cs="Arial"/>
                <w:sz w:val="20"/>
                <w:lang w:eastAsia="en-US"/>
              </w:rPr>
              <w:t>вишка</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 5%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трајно</w:t>
            </w:r>
            <w:r w:rsidRPr="0086033C">
              <w:rPr>
                <w:rFonts w:ascii="Arial" w:hAnsi="Arial" w:cs="Arial"/>
                <w:sz w:val="20"/>
                <w:lang w:eastAsia="en-US"/>
              </w:rPr>
              <w:t xml:space="preserve"> </w:t>
            </w:r>
            <w:r>
              <w:rPr>
                <w:rFonts w:ascii="Arial" w:hAnsi="Arial" w:cs="Arial"/>
                <w:sz w:val="20"/>
                <w:lang w:eastAsia="en-US"/>
              </w:rPr>
              <w:t>повећање</w:t>
            </w:r>
            <w:r w:rsidRPr="0086033C">
              <w:rPr>
                <w:rFonts w:ascii="Arial" w:hAnsi="Arial" w:cs="Arial"/>
                <w:sz w:val="20"/>
                <w:lang w:eastAsia="en-US"/>
              </w:rPr>
              <w:t xml:space="preserve"> </w:t>
            </w:r>
            <w:r>
              <w:rPr>
                <w:rFonts w:ascii="Arial" w:hAnsi="Arial" w:cs="Arial"/>
                <w:sz w:val="20"/>
                <w:lang w:eastAsia="en-US"/>
              </w:rPr>
              <w:t>запремине</w:t>
            </w:r>
            <w:r w:rsidRPr="0086033C">
              <w:rPr>
                <w:rFonts w:ascii="Arial" w:hAnsi="Arial" w:cs="Arial"/>
                <w:sz w:val="20"/>
                <w:lang w:eastAsia="en-US"/>
              </w:rPr>
              <w:t xml:space="preserve"> </w:t>
            </w:r>
            <w:r>
              <w:rPr>
                <w:rFonts w:ascii="Arial" w:hAnsi="Arial" w:cs="Arial"/>
                <w:sz w:val="20"/>
                <w:lang w:eastAsia="en-US"/>
              </w:rPr>
              <w:lastRenderedPageBreak/>
              <w:t>самоникле</w:t>
            </w:r>
            <w:r w:rsidRPr="0086033C">
              <w:rPr>
                <w:rFonts w:ascii="Arial" w:hAnsi="Arial" w:cs="Arial"/>
                <w:sz w:val="20"/>
                <w:lang w:eastAsia="en-US"/>
              </w:rPr>
              <w:t xml:space="preserve"> </w:t>
            </w:r>
            <w:r>
              <w:rPr>
                <w:rFonts w:ascii="Arial" w:hAnsi="Arial" w:cs="Arial"/>
                <w:sz w:val="20"/>
                <w:lang w:eastAsia="en-US"/>
              </w:rPr>
              <w:t>земље</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Одвоз</w:t>
            </w:r>
            <w:r w:rsidRPr="0086033C">
              <w:rPr>
                <w:rFonts w:ascii="Arial" w:hAnsi="Arial" w:cs="Arial"/>
                <w:sz w:val="20"/>
                <w:lang w:eastAsia="en-US"/>
              </w:rPr>
              <w:t xml:space="preserve"> </w:t>
            </w:r>
            <w:r>
              <w:rPr>
                <w:rFonts w:ascii="Arial" w:hAnsi="Arial" w:cs="Arial"/>
                <w:sz w:val="20"/>
                <w:lang w:eastAsia="en-US"/>
              </w:rPr>
              <w:t>вишка</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nil"/>
              <w:left w:val="single" w:sz="8" w:space="0" w:color="auto"/>
              <w:bottom w:val="single" w:sz="4"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3.3</w:t>
            </w:r>
          </w:p>
        </w:tc>
        <w:tc>
          <w:tcPr>
            <w:tcW w:w="1710" w:type="dxa"/>
            <w:gridSpan w:val="3"/>
            <w:vMerge w:val="restart"/>
            <w:tcBorders>
              <w:top w:val="nil"/>
              <w:left w:val="single" w:sz="4"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димензија</w:t>
            </w:r>
            <w:r w:rsidRPr="0086033C">
              <w:rPr>
                <w:rFonts w:ascii="Arial" w:hAnsi="Arial" w:cs="Arial"/>
                <w:sz w:val="20"/>
                <w:lang w:eastAsia="en-US"/>
              </w:rPr>
              <w:t xml:space="preserve"> </w:t>
            </w:r>
            <w:r w:rsidRPr="0086033C">
              <w:rPr>
                <w:rFonts w:ascii="Arial" w:hAnsi="Arial" w:cs="Arial"/>
                <w:b/>
                <w:bCs/>
                <w:sz w:val="20"/>
                <w:lang w:eastAsia="en-US"/>
              </w:rPr>
              <w:t>0,7x0,8</w:t>
            </w:r>
            <w:r w:rsidRPr="0086033C">
              <w:rPr>
                <w:rFonts w:ascii="Arial" w:hAnsi="Arial" w:cs="Arial"/>
                <w:sz w:val="20"/>
                <w:lang w:eastAsia="en-US"/>
              </w:rPr>
              <w:t xml:space="preserve"> </w:t>
            </w:r>
            <w:r>
              <w:rPr>
                <w:rFonts w:ascii="Arial" w:hAnsi="Arial" w:cs="Arial"/>
                <w:sz w:val="20"/>
                <w:lang w:eastAsia="en-US"/>
              </w:rPr>
              <w:t>м</w:t>
            </w:r>
          </w:p>
        </w:tc>
        <w:tc>
          <w:tcPr>
            <w:tcW w:w="3690" w:type="dxa"/>
            <w:gridSpan w:val="2"/>
            <w:tcBorders>
              <w:top w:val="nil"/>
              <w:left w:val="nil"/>
              <w:bottom w:val="nil"/>
              <w:right w:val="nil"/>
            </w:tcBorders>
            <w:shd w:val="clear" w:color="auto" w:fill="auto"/>
            <w:vAlign w:val="bottom"/>
          </w:tcPr>
          <w:p w:rsidR="00E10A08" w:rsidRPr="00D355A8" w:rsidRDefault="00E10A08" w:rsidP="00E10A08">
            <w:pPr>
              <w:suppressAutoHyphens w:val="0"/>
              <w:jc w:val="center"/>
              <w:rPr>
                <w:rFonts w:ascii="Arial" w:hAnsi="Arial" w:cs="Arial"/>
                <w:b/>
                <w:sz w:val="20"/>
                <w:lang w:eastAsia="en-US"/>
              </w:rPr>
            </w:pPr>
            <w:r w:rsidRPr="00D355A8">
              <w:rPr>
                <w:rFonts w:ascii="Arial" w:hAnsi="Arial" w:cs="Arial"/>
                <w:b/>
                <w:sz w:val="20"/>
                <w:lang w:eastAsia="en-US"/>
              </w:rPr>
              <w:t>Позиција обухвата:</w:t>
            </w:r>
          </w:p>
        </w:tc>
        <w:tc>
          <w:tcPr>
            <w:tcW w:w="1104" w:type="dxa"/>
            <w:gridSpan w:val="3"/>
            <w:vMerge w:val="restart"/>
            <w:tcBorders>
              <w:top w:val="nil"/>
              <w:left w:val="single" w:sz="4" w:space="0" w:color="auto"/>
              <w:bottom w:val="single" w:sz="4"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Трасирање</w:t>
            </w:r>
            <w:r w:rsidRPr="0086033C">
              <w:rPr>
                <w:rFonts w:ascii="Arial" w:hAnsi="Arial" w:cs="Arial"/>
                <w:sz w:val="20"/>
                <w:lang w:eastAsia="en-US"/>
              </w:rPr>
              <w:t xml:space="preserve"> </w:t>
            </w:r>
            <w:r>
              <w:rPr>
                <w:rFonts w:ascii="Arial" w:hAnsi="Arial" w:cs="Arial"/>
                <w:sz w:val="20"/>
                <w:lang w:eastAsia="en-US"/>
              </w:rPr>
              <w:t>рова</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слободном</w:t>
            </w:r>
            <w:r w:rsidRPr="0086033C">
              <w:rPr>
                <w:rFonts w:ascii="Arial" w:hAnsi="Arial" w:cs="Arial"/>
                <w:sz w:val="20"/>
                <w:lang w:eastAsia="en-US"/>
              </w:rPr>
              <w:t xml:space="preserve"> </w:t>
            </w:r>
            <w:r>
              <w:rPr>
                <w:rFonts w:ascii="Arial" w:hAnsi="Arial" w:cs="Arial"/>
                <w:sz w:val="20"/>
                <w:lang w:eastAsia="en-US"/>
              </w:rPr>
              <w:t>терену</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запрекама</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Покривање</w:t>
            </w:r>
            <w:r w:rsidRPr="0086033C">
              <w:rPr>
                <w:rFonts w:ascii="Arial" w:hAnsi="Arial" w:cs="Arial"/>
                <w:sz w:val="20"/>
                <w:lang w:eastAsia="en-US"/>
              </w:rPr>
              <w:t xml:space="preserve"> </w:t>
            </w:r>
            <w:r>
              <w:rPr>
                <w:rFonts w:ascii="Arial" w:hAnsi="Arial" w:cs="Arial"/>
                <w:sz w:val="20"/>
                <w:lang w:eastAsia="en-US"/>
              </w:rPr>
              <w:t>кабла</w:t>
            </w:r>
            <w:r w:rsidRPr="0086033C">
              <w:rPr>
                <w:rFonts w:ascii="Arial" w:hAnsi="Arial" w:cs="Arial"/>
                <w:sz w:val="20"/>
                <w:lang w:eastAsia="en-US"/>
              </w:rPr>
              <w:t xml:space="preserve"> </w:t>
            </w:r>
            <w:r>
              <w:rPr>
                <w:rFonts w:ascii="Arial" w:hAnsi="Arial" w:cs="Arial"/>
                <w:sz w:val="20"/>
                <w:lang w:eastAsia="en-US"/>
              </w:rPr>
              <w:t>упозоравајућом</w:t>
            </w:r>
            <w:r w:rsidRPr="0086033C">
              <w:rPr>
                <w:rFonts w:ascii="Arial" w:hAnsi="Arial" w:cs="Arial"/>
                <w:sz w:val="20"/>
                <w:lang w:eastAsia="en-US"/>
              </w:rPr>
              <w:t xml:space="preserve"> </w:t>
            </w:r>
            <w:r>
              <w:rPr>
                <w:rFonts w:ascii="Arial" w:hAnsi="Arial" w:cs="Arial"/>
                <w:sz w:val="20"/>
                <w:lang w:eastAsia="en-US"/>
              </w:rPr>
              <w:t>пластичном</w:t>
            </w:r>
            <w:r w:rsidRPr="0086033C">
              <w:rPr>
                <w:rFonts w:ascii="Arial" w:hAnsi="Arial" w:cs="Arial"/>
                <w:sz w:val="20"/>
                <w:lang w:eastAsia="en-US"/>
              </w:rPr>
              <w:t xml:space="preserve"> </w:t>
            </w:r>
            <w:r>
              <w:rPr>
                <w:rFonts w:ascii="Arial" w:hAnsi="Arial" w:cs="Arial"/>
                <w:sz w:val="20"/>
                <w:lang w:eastAsia="en-US"/>
              </w:rPr>
              <w:t>траком</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земљом</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ископа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Машинско</w:t>
            </w:r>
            <w:r w:rsidRPr="0086033C">
              <w:rPr>
                <w:rFonts w:ascii="Arial" w:hAnsi="Arial" w:cs="Arial"/>
                <w:sz w:val="20"/>
                <w:lang w:eastAsia="en-US"/>
              </w:rPr>
              <w:t xml:space="preserve"> </w:t>
            </w:r>
            <w:r>
              <w:rPr>
                <w:rFonts w:ascii="Arial" w:hAnsi="Arial" w:cs="Arial"/>
                <w:sz w:val="20"/>
                <w:lang w:eastAsia="en-US"/>
              </w:rPr>
              <w:t>збијање</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15 </w:t>
            </w:r>
            <w:r>
              <w:rPr>
                <w:rFonts w:ascii="Arial" w:hAnsi="Arial" w:cs="Arial"/>
                <w:sz w:val="20"/>
                <w:lang w:eastAsia="en-US"/>
              </w:rPr>
              <w:t>цм</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утовар</w:t>
            </w:r>
            <w:r w:rsidRPr="0086033C">
              <w:rPr>
                <w:rFonts w:ascii="Arial" w:hAnsi="Arial" w:cs="Arial"/>
                <w:sz w:val="20"/>
                <w:lang w:eastAsia="en-US"/>
              </w:rPr>
              <w:t xml:space="preserve"> </w:t>
            </w:r>
            <w:r>
              <w:rPr>
                <w:rFonts w:ascii="Arial" w:hAnsi="Arial" w:cs="Arial"/>
                <w:sz w:val="20"/>
                <w:lang w:eastAsia="en-US"/>
              </w:rPr>
              <w:t>вишка</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 5%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трајно</w:t>
            </w:r>
            <w:r w:rsidRPr="0086033C">
              <w:rPr>
                <w:rFonts w:ascii="Arial" w:hAnsi="Arial" w:cs="Arial"/>
                <w:sz w:val="20"/>
                <w:lang w:eastAsia="en-US"/>
              </w:rPr>
              <w:t xml:space="preserve"> </w:t>
            </w:r>
            <w:r>
              <w:rPr>
                <w:rFonts w:ascii="Arial" w:hAnsi="Arial" w:cs="Arial"/>
                <w:sz w:val="20"/>
                <w:lang w:eastAsia="en-US"/>
              </w:rPr>
              <w:t>повећање</w:t>
            </w:r>
            <w:r w:rsidRPr="0086033C">
              <w:rPr>
                <w:rFonts w:ascii="Arial" w:hAnsi="Arial" w:cs="Arial"/>
                <w:sz w:val="20"/>
                <w:lang w:eastAsia="en-US"/>
              </w:rPr>
              <w:t xml:space="preserve"> </w:t>
            </w:r>
            <w:r>
              <w:rPr>
                <w:rFonts w:ascii="Arial" w:hAnsi="Arial" w:cs="Arial"/>
                <w:sz w:val="20"/>
                <w:lang w:eastAsia="en-US"/>
              </w:rPr>
              <w:t>запремине</w:t>
            </w:r>
            <w:r w:rsidRPr="0086033C">
              <w:rPr>
                <w:rFonts w:ascii="Arial" w:hAnsi="Arial" w:cs="Arial"/>
                <w:sz w:val="20"/>
                <w:lang w:eastAsia="en-US"/>
              </w:rPr>
              <w:t xml:space="preserve"> </w:t>
            </w:r>
            <w:r>
              <w:rPr>
                <w:rFonts w:ascii="Arial" w:hAnsi="Arial" w:cs="Arial"/>
                <w:sz w:val="20"/>
                <w:lang w:eastAsia="en-US"/>
              </w:rPr>
              <w:t>самоникле</w:t>
            </w:r>
            <w:r w:rsidRPr="0086033C">
              <w:rPr>
                <w:rFonts w:ascii="Arial" w:hAnsi="Arial" w:cs="Arial"/>
                <w:sz w:val="20"/>
                <w:lang w:eastAsia="en-US"/>
              </w:rPr>
              <w:t xml:space="preserve"> </w:t>
            </w:r>
            <w:r>
              <w:rPr>
                <w:rFonts w:ascii="Arial" w:hAnsi="Arial" w:cs="Arial"/>
                <w:sz w:val="20"/>
                <w:lang w:eastAsia="en-US"/>
              </w:rPr>
              <w:t>земље</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Одвоз</w:t>
            </w:r>
            <w:r w:rsidRPr="0086033C">
              <w:rPr>
                <w:rFonts w:ascii="Arial" w:hAnsi="Arial" w:cs="Arial"/>
                <w:sz w:val="20"/>
                <w:lang w:eastAsia="en-US"/>
              </w:rPr>
              <w:t xml:space="preserve"> </w:t>
            </w:r>
            <w:r>
              <w:rPr>
                <w:rFonts w:ascii="Arial" w:hAnsi="Arial" w:cs="Arial"/>
                <w:sz w:val="20"/>
                <w:lang w:eastAsia="en-US"/>
              </w:rPr>
              <w:t>вишка</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C23BFA"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eastAsia="en-US"/>
              </w:rPr>
              <w:t>3</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nil"/>
              <w:left w:val="single" w:sz="8" w:space="0" w:color="auto"/>
              <w:bottom w:val="single" w:sz="8"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3.4</w:t>
            </w:r>
          </w:p>
        </w:tc>
        <w:tc>
          <w:tcPr>
            <w:tcW w:w="1710"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димензија</w:t>
            </w:r>
            <w:r w:rsidRPr="0086033C">
              <w:rPr>
                <w:rFonts w:ascii="Arial" w:hAnsi="Arial" w:cs="Arial"/>
                <w:sz w:val="20"/>
                <w:lang w:eastAsia="en-US"/>
              </w:rPr>
              <w:t xml:space="preserve"> </w:t>
            </w:r>
            <w:r w:rsidRPr="0086033C">
              <w:rPr>
                <w:rFonts w:ascii="Arial" w:hAnsi="Arial" w:cs="Arial"/>
                <w:b/>
                <w:bCs/>
                <w:sz w:val="20"/>
                <w:lang w:eastAsia="en-US"/>
              </w:rPr>
              <w:t>0,9x0,8</w:t>
            </w:r>
            <w:r w:rsidRPr="0086033C">
              <w:rPr>
                <w:rFonts w:ascii="Arial" w:hAnsi="Arial" w:cs="Arial"/>
                <w:sz w:val="20"/>
                <w:lang w:eastAsia="en-US"/>
              </w:rPr>
              <w:t xml:space="preserve"> </w:t>
            </w:r>
            <w:r>
              <w:rPr>
                <w:rFonts w:ascii="Arial" w:hAnsi="Arial" w:cs="Arial"/>
                <w:sz w:val="20"/>
                <w:lang w:eastAsia="en-US"/>
              </w:rPr>
              <w:t>м</w:t>
            </w:r>
          </w:p>
        </w:tc>
        <w:tc>
          <w:tcPr>
            <w:tcW w:w="3690" w:type="dxa"/>
            <w:gridSpan w:val="2"/>
            <w:tcBorders>
              <w:top w:val="nil"/>
              <w:left w:val="nil"/>
              <w:bottom w:val="nil"/>
              <w:right w:val="nil"/>
            </w:tcBorders>
            <w:shd w:val="clear" w:color="auto" w:fill="auto"/>
            <w:vAlign w:val="bottom"/>
          </w:tcPr>
          <w:p w:rsidR="00E10A08" w:rsidRPr="00D355A8" w:rsidRDefault="00E10A08" w:rsidP="00E10A08">
            <w:pPr>
              <w:suppressAutoHyphens w:val="0"/>
              <w:jc w:val="center"/>
              <w:rPr>
                <w:rFonts w:ascii="Arial" w:hAnsi="Arial" w:cs="Arial"/>
                <w:b/>
                <w:sz w:val="20"/>
                <w:lang w:eastAsia="en-US"/>
              </w:rPr>
            </w:pPr>
            <w:r w:rsidRPr="00D355A8">
              <w:rPr>
                <w:rFonts w:ascii="Arial" w:hAnsi="Arial" w:cs="Arial"/>
                <w:b/>
                <w:sz w:val="20"/>
                <w:lang w:eastAsia="en-US"/>
              </w:rPr>
              <w:t>Позиција обухвата:</w:t>
            </w:r>
          </w:p>
        </w:tc>
        <w:tc>
          <w:tcPr>
            <w:tcW w:w="1104" w:type="dxa"/>
            <w:gridSpan w:val="3"/>
            <w:vMerge w:val="restart"/>
            <w:tcBorders>
              <w:top w:val="nil"/>
              <w:left w:val="single" w:sz="4" w:space="0" w:color="auto"/>
              <w:bottom w:val="single" w:sz="8"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8"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Трасирање</w:t>
            </w:r>
            <w:r w:rsidRPr="0086033C">
              <w:rPr>
                <w:rFonts w:ascii="Arial" w:hAnsi="Arial" w:cs="Arial"/>
                <w:sz w:val="20"/>
                <w:lang w:eastAsia="en-US"/>
              </w:rPr>
              <w:t xml:space="preserve"> </w:t>
            </w:r>
            <w:r>
              <w:rPr>
                <w:rFonts w:ascii="Arial" w:hAnsi="Arial" w:cs="Arial"/>
                <w:sz w:val="20"/>
                <w:lang w:eastAsia="en-US"/>
              </w:rPr>
              <w:t>рова</w:t>
            </w: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single" w:sz="8"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слободном</w:t>
            </w:r>
            <w:r w:rsidRPr="0086033C">
              <w:rPr>
                <w:rFonts w:ascii="Arial" w:hAnsi="Arial" w:cs="Arial"/>
                <w:sz w:val="20"/>
                <w:lang w:eastAsia="en-US"/>
              </w:rPr>
              <w:t xml:space="preserve"> </w:t>
            </w:r>
            <w:r>
              <w:rPr>
                <w:rFonts w:ascii="Arial" w:hAnsi="Arial" w:cs="Arial"/>
                <w:sz w:val="20"/>
                <w:lang w:eastAsia="en-US"/>
              </w:rPr>
              <w:t>терену</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запрекама</w:t>
            </w: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single" w:sz="8"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Покривање</w:t>
            </w:r>
            <w:r w:rsidRPr="0086033C">
              <w:rPr>
                <w:rFonts w:ascii="Arial" w:hAnsi="Arial" w:cs="Arial"/>
                <w:sz w:val="20"/>
                <w:lang w:eastAsia="en-US"/>
              </w:rPr>
              <w:t xml:space="preserve"> </w:t>
            </w:r>
            <w:r>
              <w:rPr>
                <w:rFonts w:ascii="Arial" w:hAnsi="Arial" w:cs="Arial"/>
                <w:sz w:val="20"/>
                <w:lang w:eastAsia="en-US"/>
              </w:rPr>
              <w:t>кабла</w:t>
            </w:r>
            <w:r w:rsidRPr="0086033C">
              <w:rPr>
                <w:rFonts w:ascii="Arial" w:hAnsi="Arial" w:cs="Arial"/>
                <w:sz w:val="20"/>
                <w:lang w:eastAsia="en-US"/>
              </w:rPr>
              <w:t xml:space="preserve"> </w:t>
            </w:r>
            <w:r>
              <w:rPr>
                <w:rFonts w:ascii="Arial" w:hAnsi="Arial" w:cs="Arial"/>
                <w:sz w:val="20"/>
                <w:lang w:eastAsia="en-US"/>
              </w:rPr>
              <w:t>упозоравајућом</w:t>
            </w:r>
            <w:r w:rsidRPr="0086033C">
              <w:rPr>
                <w:rFonts w:ascii="Arial" w:hAnsi="Arial" w:cs="Arial"/>
                <w:sz w:val="20"/>
                <w:lang w:eastAsia="en-US"/>
              </w:rPr>
              <w:t xml:space="preserve"> </w:t>
            </w:r>
            <w:r>
              <w:rPr>
                <w:rFonts w:ascii="Arial" w:hAnsi="Arial" w:cs="Arial"/>
                <w:sz w:val="20"/>
                <w:lang w:eastAsia="en-US"/>
              </w:rPr>
              <w:t>пластичном</w:t>
            </w:r>
            <w:r w:rsidRPr="0086033C">
              <w:rPr>
                <w:rFonts w:ascii="Arial" w:hAnsi="Arial" w:cs="Arial"/>
                <w:sz w:val="20"/>
                <w:lang w:eastAsia="en-US"/>
              </w:rPr>
              <w:t xml:space="preserve"> </w:t>
            </w:r>
            <w:r>
              <w:rPr>
                <w:rFonts w:ascii="Arial" w:hAnsi="Arial" w:cs="Arial"/>
                <w:sz w:val="20"/>
                <w:lang w:eastAsia="en-US"/>
              </w:rPr>
              <w:t>траком</w:t>
            </w: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single" w:sz="8"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земљом</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ископа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8"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Машинско</w:t>
            </w:r>
            <w:r w:rsidRPr="0086033C">
              <w:rPr>
                <w:rFonts w:ascii="Arial" w:hAnsi="Arial" w:cs="Arial"/>
                <w:sz w:val="20"/>
                <w:lang w:eastAsia="en-US"/>
              </w:rPr>
              <w:t xml:space="preserve"> </w:t>
            </w:r>
            <w:r>
              <w:rPr>
                <w:rFonts w:ascii="Arial" w:hAnsi="Arial" w:cs="Arial"/>
                <w:sz w:val="20"/>
                <w:lang w:eastAsia="en-US"/>
              </w:rPr>
              <w:t>збијање</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15 </w:t>
            </w:r>
            <w:r>
              <w:rPr>
                <w:rFonts w:ascii="Arial" w:hAnsi="Arial" w:cs="Arial"/>
                <w:sz w:val="20"/>
                <w:lang w:eastAsia="en-US"/>
              </w:rPr>
              <w:t>цм</w:t>
            </w: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single" w:sz="8"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утовар</w:t>
            </w:r>
            <w:r w:rsidRPr="0086033C">
              <w:rPr>
                <w:rFonts w:ascii="Arial" w:hAnsi="Arial" w:cs="Arial"/>
                <w:sz w:val="20"/>
                <w:lang w:eastAsia="en-US"/>
              </w:rPr>
              <w:t xml:space="preserve"> </w:t>
            </w:r>
            <w:r>
              <w:rPr>
                <w:rFonts w:ascii="Arial" w:hAnsi="Arial" w:cs="Arial"/>
                <w:sz w:val="20"/>
                <w:lang w:eastAsia="en-US"/>
              </w:rPr>
              <w:t>вишка</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 5%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трајно</w:t>
            </w:r>
            <w:r w:rsidRPr="0086033C">
              <w:rPr>
                <w:rFonts w:ascii="Arial" w:hAnsi="Arial" w:cs="Arial"/>
                <w:sz w:val="20"/>
                <w:lang w:eastAsia="en-US"/>
              </w:rPr>
              <w:t xml:space="preserve"> </w:t>
            </w:r>
            <w:r>
              <w:rPr>
                <w:rFonts w:ascii="Arial" w:hAnsi="Arial" w:cs="Arial"/>
                <w:sz w:val="20"/>
                <w:lang w:eastAsia="en-US"/>
              </w:rPr>
              <w:t>повећање</w:t>
            </w:r>
            <w:r w:rsidRPr="0086033C">
              <w:rPr>
                <w:rFonts w:ascii="Arial" w:hAnsi="Arial" w:cs="Arial"/>
                <w:sz w:val="20"/>
                <w:lang w:eastAsia="en-US"/>
              </w:rPr>
              <w:t xml:space="preserve"> </w:t>
            </w:r>
            <w:r>
              <w:rPr>
                <w:rFonts w:ascii="Arial" w:hAnsi="Arial" w:cs="Arial"/>
                <w:sz w:val="20"/>
                <w:lang w:eastAsia="en-US"/>
              </w:rPr>
              <w:t>запремине</w:t>
            </w:r>
            <w:r w:rsidRPr="0086033C">
              <w:rPr>
                <w:rFonts w:ascii="Arial" w:hAnsi="Arial" w:cs="Arial"/>
                <w:sz w:val="20"/>
                <w:lang w:eastAsia="en-US"/>
              </w:rPr>
              <w:t xml:space="preserve"> </w:t>
            </w:r>
            <w:r>
              <w:rPr>
                <w:rFonts w:ascii="Arial" w:hAnsi="Arial" w:cs="Arial"/>
                <w:sz w:val="20"/>
                <w:lang w:eastAsia="en-US"/>
              </w:rPr>
              <w:t>самоникле</w:t>
            </w:r>
            <w:r w:rsidRPr="0086033C">
              <w:rPr>
                <w:rFonts w:ascii="Arial" w:hAnsi="Arial" w:cs="Arial"/>
                <w:sz w:val="20"/>
                <w:lang w:eastAsia="en-US"/>
              </w:rPr>
              <w:t xml:space="preserve"> </w:t>
            </w:r>
            <w:r>
              <w:rPr>
                <w:rFonts w:ascii="Arial" w:hAnsi="Arial" w:cs="Arial"/>
                <w:sz w:val="20"/>
                <w:lang w:eastAsia="en-US"/>
              </w:rPr>
              <w:t>земље</w:t>
            </w: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88"/>
        </w:trPr>
        <w:tc>
          <w:tcPr>
            <w:tcW w:w="732" w:type="dxa"/>
            <w:gridSpan w:val="2"/>
            <w:vMerge/>
            <w:tcBorders>
              <w:top w:val="nil"/>
              <w:left w:val="single" w:sz="8" w:space="0" w:color="auto"/>
              <w:bottom w:val="single" w:sz="8"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single" w:sz="8"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Одвоз</w:t>
            </w:r>
            <w:r w:rsidRPr="0086033C">
              <w:rPr>
                <w:rFonts w:ascii="Arial" w:hAnsi="Arial" w:cs="Arial"/>
                <w:sz w:val="20"/>
                <w:lang w:eastAsia="en-US"/>
              </w:rPr>
              <w:t xml:space="preserve"> </w:t>
            </w:r>
            <w:r>
              <w:rPr>
                <w:rFonts w:ascii="Arial" w:hAnsi="Arial" w:cs="Arial"/>
                <w:sz w:val="20"/>
                <w:lang w:eastAsia="en-US"/>
              </w:rPr>
              <w:t>вишка</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8"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3</w:t>
            </w:r>
          </w:p>
        </w:tc>
        <w:tc>
          <w:tcPr>
            <w:tcW w:w="1710" w:type="dxa"/>
            <w:gridSpan w:val="2"/>
            <w:tcBorders>
              <w:top w:val="nil"/>
              <w:left w:val="nil"/>
              <w:bottom w:val="single" w:sz="8"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40"/>
        </w:trPr>
        <w:tc>
          <w:tcPr>
            <w:tcW w:w="732" w:type="dxa"/>
            <w:gridSpan w:val="2"/>
            <w:tcBorders>
              <w:top w:val="nil"/>
              <w:left w:val="single" w:sz="8" w:space="0" w:color="auto"/>
              <w:bottom w:val="single" w:sz="8" w:space="0" w:color="auto"/>
              <w:right w:val="single" w:sz="8" w:space="0" w:color="auto"/>
            </w:tcBorders>
            <w:shd w:val="clear" w:color="auto" w:fill="auto"/>
            <w:vAlign w:val="center"/>
          </w:tcPr>
          <w:p w:rsidR="00E10A08" w:rsidRPr="0086033C" w:rsidRDefault="00E10A08" w:rsidP="00E10A08">
            <w:pPr>
              <w:suppressAutoHyphens w:val="0"/>
              <w:jc w:val="center"/>
              <w:rPr>
                <w:rFonts w:ascii="Arial" w:hAnsi="Arial" w:cs="Arial"/>
                <w:b/>
                <w:bCs/>
                <w:i/>
                <w:iCs/>
                <w:sz w:val="20"/>
                <w:lang w:eastAsia="en-US"/>
              </w:rPr>
            </w:pPr>
            <w:r w:rsidRPr="0086033C">
              <w:rPr>
                <w:rFonts w:ascii="Arial" w:hAnsi="Arial" w:cs="Arial"/>
                <w:b/>
                <w:bCs/>
                <w:i/>
                <w:iCs/>
                <w:sz w:val="20"/>
                <w:lang w:eastAsia="en-US"/>
              </w:rPr>
              <w:t>3.5</w:t>
            </w:r>
          </w:p>
        </w:tc>
        <w:tc>
          <w:tcPr>
            <w:tcW w:w="5400" w:type="dxa"/>
            <w:gridSpan w:val="5"/>
            <w:tcBorders>
              <w:top w:val="single" w:sz="8" w:space="0" w:color="auto"/>
              <w:left w:val="nil"/>
              <w:bottom w:val="single" w:sz="8" w:space="0" w:color="auto"/>
              <w:right w:val="nil"/>
            </w:tcBorders>
            <w:shd w:val="clear" w:color="auto" w:fill="auto"/>
            <w:vAlign w:val="bottom"/>
          </w:tcPr>
          <w:p w:rsidR="00E10A08" w:rsidRPr="0086033C" w:rsidRDefault="00E10A08" w:rsidP="00E10A08">
            <w:pPr>
              <w:suppressAutoHyphens w:val="0"/>
              <w:jc w:val="center"/>
              <w:rPr>
                <w:rFonts w:ascii="Arial" w:hAnsi="Arial" w:cs="Arial"/>
                <w:b/>
                <w:bCs/>
                <w:i/>
                <w:iCs/>
                <w:sz w:val="20"/>
                <w:lang w:eastAsia="en-US"/>
              </w:rPr>
            </w:pPr>
            <w:r>
              <w:rPr>
                <w:rFonts w:ascii="Arial" w:hAnsi="Arial" w:cs="Arial"/>
                <w:b/>
                <w:bCs/>
                <w:i/>
                <w:iCs/>
                <w:sz w:val="20"/>
                <w:lang w:eastAsia="en-US"/>
              </w:rPr>
              <w:t>Израда</w:t>
            </w:r>
            <w:r w:rsidRPr="0086033C">
              <w:rPr>
                <w:rFonts w:ascii="Arial" w:hAnsi="Arial" w:cs="Arial"/>
                <w:b/>
                <w:bCs/>
                <w:i/>
                <w:iCs/>
                <w:sz w:val="20"/>
                <w:lang w:eastAsia="en-US"/>
              </w:rPr>
              <w:t xml:space="preserve"> </w:t>
            </w:r>
            <w:r>
              <w:rPr>
                <w:rFonts w:ascii="Arial" w:hAnsi="Arial" w:cs="Arial"/>
                <w:b/>
                <w:bCs/>
                <w:i/>
                <w:iCs/>
                <w:sz w:val="20"/>
                <w:lang w:eastAsia="en-US"/>
              </w:rPr>
              <w:t>кабловске</w:t>
            </w:r>
            <w:r w:rsidRPr="0086033C">
              <w:rPr>
                <w:rFonts w:ascii="Arial" w:hAnsi="Arial" w:cs="Arial"/>
                <w:b/>
                <w:bCs/>
                <w:i/>
                <w:iCs/>
                <w:sz w:val="20"/>
                <w:lang w:eastAsia="en-US"/>
              </w:rPr>
              <w:t xml:space="preserve"> </w:t>
            </w:r>
            <w:r>
              <w:rPr>
                <w:rFonts w:ascii="Arial" w:hAnsi="Arial" w:cs="Arial"/>
                <w:b/>
                <w:bCs/>
                <w:i/>
                <w:iCs/>
                <w:sz w:val="20"/>
                <w:lang w:eastAsia="en-US"/>
              </w:rPr>
              <w:t>канализације</w:t>
            </w:r>
          </w:p>
        </w:tc>
        <w:tc>
          <w:tcPr>
            <w:tcW w:w="1104" w:type="dxa"/>
            <w:gridSpan w:val="3"/>
            <w:tcBorders>
              <w:top w:val="single" w:sz="4" w:space="0" w:color="auto"/>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p>
        </w:tc>
        <w:tc>
          <w:tcPr>
            <w:tcW w:w="876"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p>
        </w:tc>
        <w:tc>
          <w:tcPr>
            <w:tcW w:w="1710" w:type="dxa"/>
            <w:gridSpan w:val="2"/>
            <w:tcBorders>
              <w:top w:val="single" w:sz="4" w:space="0" w:color="auto"/>
              <w:left w:val="nil"/>
              <w:bottom w:val="single" w:sz="4" w:space="0" w:color="auto"/>
              <w:right w:val="single" w:sz="4" w:space="0" w:color="auto"/>
            </w:tcBorders>
          </w:tcPr>
          <w:p w:rsidR="00E10A08"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2"/>
          <w:wAfter w:w="1724" w:type="dxa"/>
          <w:trHeight w:val="528"/>
        </w:trPr>
        <w:tc>
          <w:tcPr>
            <w:tcW w:w="732" w:type="dxa"/>
            <w:gridSpan w:val="2"/>
            <w:vMerge w:val="restart"/>
            <w:tcBorders>
              <w:top w:val="nil"/>
              <w:left w:val="single" w:sz="8" w:space="0" w:color="auto"/>
              <w:bottom w:val="single" w:sz="4"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3.5.1</w:t>
            </w:r>
          </w:p>
        </w:tc>
        <w:tc>
          <w:tcPr>
            <w:tcW w:w="2974" w:type="dxa"/>
            <w:gridSpan w:val="4"/>
            <w:vMerge w:val="restart"/>
            <w:tcBorders>
              <w:top w:val="nil"/>
              <w:left w:val="single" w:sz="4"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Израда</w:t>
            </w:r>
            <w:r w:rsidRPr="0086033C">
              <w:rPr>
                <w:rFonts w:ascii="Arial" w:hAnsi="Arial" w:cs="Arial"/>
                <w:sz w:val="20"/>
                <w:lang w:eastAsia="en-US"/>
              </w:rPr>
              <w:t xml:space="preserve"> </w:t>
            </w:r>
            <w:r>
              <w:rPr>
                <w:rFonts w:ascii="Arial" w:hAnsi="Arial" w:cs="Arial"/>
                <w:sz w:val="20"/>
                <w:lang w:eastAsia="en-US"/>
              </w:rPr>
              <w:t>кабловске</w:t>
            </w:r>
            <w:r w:rsidRPr="0086033C">
              <w:rPr>
                <w:rFonts w:ascii="Arial" w:hAnsi="Arial" w:cs="Arial"/>
                <w:sz w:val="20"/>
                <w:lang w:eastAsia="en-US"/>
              </w:rPr>
              <w:t xml:space="preserve"> </w:t>
            </w:r>
            <w:r>
              <w:rPr>
                <w:rFonts w:ascii="Arial" w:hAnsi="Arial" w:cs="Arial"/>
                <w:sz w:val="20"/>
                <w:lang w:eastAsia="en-US"/>
              </w:rPr>
              <w:t>канализације</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коловозу</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Машинско</w:t>
            </w:r>
            <w:r w:rsidRPr="0086033C">
              <w:rPr>
                <w:rFonts w:ascii="Arial" w:hAnsi="Arial" w:cs="Arial"/>
                <w:sz w:val="20"/>
                <w:lang w:eastAsia="en-US"/>
              </w:rPr>
              <w:t xml:space="preserve"> </w:t>
            </w:r>
            <w:r>
              <w:rPr>
                <w:rFonts w:ascii="Arial" w:hAnsi="Arial" w:cs="Arial"/>
                <w:sz w:val="20"/>
                <w:lang w:eastAsia="en-US"/>
              </w:rPr>
              <w:t>разбијање</w:t>
            </w:r>
            <w:r w:rsidRPr="0086033C">
              <w:rPr>
                <w:rFonts w:ascii="Arial" w:hAnsi="Arial" w:cs="Arial"/>
                <w:sz w:val="20"/>
                <w:lang w:eastAsia="en-US"/>
              </w:rPr>
              <w:t xml:space="preserve"> </w:t>
            </w:r>
            <w:r>
              <w:rPr>
                <w:rFonts w:ascii="Arial" w:hAnsi="Arial" w:cs="Arial"/>
                <w:sz w:val="20"/>
                <w:lang w:eastAsia="en-US"/>
              </w:rPr>
              <w:t>бетонске</w:t>
            </w:r>
            <w:r w:rsidRPr="0086033C">
              <w:rPr>
                <w:rFonts w:ascii="Arial" w:hAnsi="Arial" w:cs="Arial"/>
                <w:sz w:val="20"/>
                <w:lang w:eastAsia="en-US"/>
              </w:rPr>
              <w:t xml:space="preserve"> </w:t>
            </w:r>
            <w:r>
              <w:rPr>
                <w:rFonts w:ascii="Arial" w:hAnsi="Arial" w:cs="Arial"/>
                <w:sz w:val="20"/>
                <w:lang w:eastAsia="en-US"/>
              </w:rPr>
              <w:t>коловозне</w:t>
            </w:r>
            <w:r w:rsidRPr="0086033C">
              <w:rPr>
                <w:rFonts w:ascii="Arial" w:hAnsi="Arial" w:cs="Arial"/>
                <w:sz w:val="20"/>
                <w:lang w:eastAsia="en-US"/>
              </w:rPr>
              <w:t xml:space="preserve"> </w:t>
            </w:r>
            <w:r>
              <w:rPr>
                <w:rFonts w:ascii="Arial" w:hAnsi="Arial" w:cs="Arial"/>
                <w:sz w:val="20"/>
                <w:lang w:eastAsia="en-US"/>
              </w:rPr>
              <w:t>конструкције</w:t>
            </w:r>
          </w:p>
        </w:tc>
        <w:tc>
          <w:tcPr>
            <w:tcW w:w="1104" w:type="dxa"/>
            <w:gridSpan w:val="3"/>
            <w:vMerge w:val="restart"/>
            <w:tcBorders>
              <w:top w:val="single" w:sz="8" w:space="0" w:color="auto"/>
              <w:left w:val="single" w:sz="4" w:space="0" w:color="auto"/>
              <w:bottom w:val="single" w:sz="4"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p>
        </w:tc>
        <w:tc>
          <w:tcPr>
            <w:tcW w:w="876" w:type="dxa"/>
            <w:gridSpan w:val="2"/>
            <w:tcBorders>
              <w:top w:val="single" w:sz="8" w:space="0" w:color="auto"/>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single" w:sz="8" w:space="0" w:color="auto"/>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слободном</w:t>
            </w:r>
            <w:r w:rsidRPr="0086033C">
              <w:rPr>
                <w:rFonts w:ascii="Arial" w:hAnsi="Arial" w:cs="Arial"/>
                <w:sz w:val="20"/>
                <w:lang w:eastAsia="en-US"/>
              </w:rPr>
              <w:t xml:space="preserve"> </w:t>
            </w:r>
            <w:r>
              <w:rPr>
                <w:rFonts w:ascii="Arial" w:hAnsi="Arial" w:cs="Arial"/>
                <w:sz w:val="20"/>
                <w:lang w:eastAsia="en-US"/>
              </w:rPr>
              <w:t>терену</w:t>
            </w:r>
            <w:r w:rsidRPr="0086033C">
              <w:rPr>
                <w:rFonts w:ascii="Arial" w:hAnsi="Arial" w:cs="Arial"/>
                <w:sz w:val="20"/>
                <w:lang w:eastAsia="en-US"/>
              </w:rPr>
              <w:t xml:space="preserve"> </w:t>
            </w:r>
            <w:r>
              <w:rPr>
                <w:rFonts w:ascii="Arial" w:hAnsi="Arial" w:cs="Arial"/>
                <w:sz w:val="20"/>
                <w:lang w:eastAsia="en-US"/>
              </w:rPr>
              <w:t>димензије</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0,7x1,1 </w:t>
            </w:r>
            <w:r>
              <w:rPr>
                <w:rFonts w:ascii="Arial" w:hAnsi="Arial" w:cs="Arial"/>
                <w:sz w:val="20"/>
                <w:lang w:eastAsia="en-US"/>
              </w:rPr>
              <w:t>м</w:t>
            </w:r>
          </w:p>
        </w:tc>
        <w:tc>
          <w:tcPr>
            <w:tcW w:w="1104" w:type="dxa"/>
            <w:gridSpan w:val="3"/>
            <w:vMerge/>
            <w:tcBorders>
              <w:top w:val="single" w:sz="8"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Справљање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израда</w:t>
            </w:r>
            <w:r w:rsidRPr="0086033C">
              <w:rPr>
                <w:rFonts w:ascii="Arial" w:hAnsi="Arial" w:cs="Arial"/>
                <w:sz w:val="20"/>
                <w:lang w:eastAsia="en-US"/>
              </w:rPr>
              <w:t xml:space="preserve"> </w:t>
            </w:r>
            <w:r>
              <w:rPr>
                <w:rFonts w:ascii="Arial" w:hAnsi="Arial" w:cs="Arial"/>
                <w:sz w:val="20"/>
                <w:lang w:eastAsia="en-US"/>
              </w:rPr>
              <w:t>бетонске</w:t>
            </w:r>
            <w:r w:rsidRPr="0086033C">
              <w:rPr>
                <w:rFonts w:ascii="Arial" w:hAnsi="Arial" w:cs="Arial"/>
                <w:sz w:val="20"/>
                <w:lang w:eastAsia="en-US"/>
              </w:rPr>
              <w:t xml:space="preserve"> </w:t>
            </w:r>
            <w:r>
              <w:rPr>
                <w:rFonts w:ascii="Arial" w:hAnsi="Arial" w:cs="Arial"/>
                <w:sz w:val="20"/>
                <w:lang w:eastAsia="en-US"/>
              </w:rPr>
              <w:t>подлоге</w:t>
            </w:r>
            <w:r w:rsidRPr="0086033C">
              <w:rPr>
                <w:rFonts w:ascii="Arial" w:hAnsi="Arial" w:cs="Arial"/>
                <w:sz w:val="20"/>
                <w:lang w:eastAsia="en-US"/>
              </w:rPr>
              <w:t xml:space="preserve"> </w:t>
            </w:r>
            <w:r>
              <w:rPr>
                <w:rFonts w:ascii="Arial" w:hAnsi="Arial" w:cs="Arial"/>
                <w:sz w:val="20"/>
                <w:lang w:eastAsia="en-US"/>
              </w:rPr>
              <w:t>д</w:t>
            </w:r>
            <w:r w:rsidRPr="0086033C">
              <w:rPr>
                <w:rFonts w:ascii="Arial" w:hAnsi="Arial" w:cs="Arial"/>
                <w:sz w:val="20"/>
                <w:lang w:eastAsia="en-US"/>
              </w:rPr>
              <w:t>=10</w:t>
            </w:r>
            <w:r>
              <w:rPr>
                <w:rFonts w:ascii="Arial" w:hAnsi="Arial" w:cs="Arial"/>
                <w:sz w:val="20"/>
                <w:lang w:eastAsia="en-US"/>
              </w:rPr>
              <w:t>цм</w:t>
            </w:r>
            <w:r w:rsidRPr="0086033C">
              <w:rPr>
                <w:rFonts w:ascii="Arial" w:hAnsi="Arial" w:cs="Arial"/>
                <w:sz w:val="20"/>
                <w:lang w:eastAsia="en-US"/>
              </w:rPr>
              <w:t xml:space="preserve">, </w:t>
            </w:r>
            <w:r>
              <w:rPr>
                <w:rFonts w:ascii="Arial" w:hAnsi="Arial" w:cs="Arial"/>
                <w:sz w:val="20"/>
                <w:lang w:eastAsia="en-US"/>
              </w:rPr>
              <w:t>МБ</w:t>
            </w:r>
            <w:r w:rsidRPr="0086033C">
              <w:rPr>
                <w:rFonts w:ascii="Arial" w:hAnsi="Arial" w:cs="Arial"/>
                <w:sz w:val="20"/>
                <w:lang w:eastAsia="en-US"/>
              </w:rPr>
              <w:t>10</w:t>
            </w:r>
          </w:p>
        </w:tc>
        <w:tc>
          <w:tcPr>
            <w:tcW w:w="1104" w:type="dxa"/>
            <w:gridSpan w:val="3"/>
            <w:vMerge/>
            <w:tcBorders>
              <w:top w:val="single" w:sz="8"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3</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val="restart"/>
            <w:tcBorders>
              <w:top w:val="nil"/>
              <w:left w:val="single" w:sz="8" w:space="0" w:color="auto"/>
              <w:bottom w:val="single" w:sz="4"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3.5.2</w:t>
            </w:r>
          </w:p>
        </w:tc>
        <w:tc>
          <w:tcPr>
            <w:tcW w:w="2974" w:type="dxa"/>
            <w:gridSpan w:val="4"/>
            <w:vMerge w:val="restart"/>
            <w:tcBorders>
              <w:top w:val="nil"/>
              <w:left w:val="single" w:sz="4"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Као</w:t>
            </w:r>
            <w:r w:rsidRPr="0086033C">
              <w:rPr>
                <w:rFonts w:ascii="Arial" w:hAnsi="Arial" w:cs="Arial"/>
                <w:sz w:val="20"/>
                <w:lang w:eastAsia="en-US"/>
              </w:rPr>
              <w:t xml:space="preserve"> </w:t>
            </w:r>
            <w:r>
              <w:rPr>
                <w:rFonts w:ascii="Arial" w:hAnsi="Arial" w:cs="Arial"/>
                <w:sz w:val="20"/>
                <w:lang w:eastAsia="en-US"/>
              </w:rPr>
              <w:t>позиција</w:t>
            </w:r>
            <w:r w:rsidRPr="0086033C">
              <w:rPr>
                <w:rFonts w:ascii="Arial" w:hAnsi="Arial" w:cs="Arial"/>
                <w:sz w:val="20"/>
                <w:lang w:eastAsia="en-US"/>
              </w:rPr>
              <w:t xml:space="preserve"> 3.5.1 </w:t>
            </w:r>
            <w:r>
              <w:rPr>
                <w:rFonts w:ascii="Arial" w:hAnsi="Arial" w:cs="Arial"/>
                <w:sz w:val="20"/>
                <w:lang w:eastAsia="en-US"/>
              </w:rPr>
              <w:t>само</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слободном</w:t>
            </w:r>
            <w:r w:rsidRPr="0086033C">
              <w:rPr>
                <w:rFonts w:ascii="Arial" w:hAnsi="Arial" w:cs="Arial"/>
                <w:sz w:val="20"/>
                <w:lang w:eastAsia="en-US"/>
              </w:rPr>
              <w:t xml:space="preserve"> </w:t>
            </w:r>
            <w:r>
              <w:rPr>
                <w:rFonts w:ascii="Arial" w:hAnsi="Arial" w:cs="Arial"/>
                <w:sz w:val="20"/>
                <w:lang w:eastAsia="en-US"/>
              </w:rPr>
              <w:t>терену</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слободном</w:t>
            </w:r>
            <w:r w:rsidRPr="0086033C">
              <w:rPr>
                <w:rFonts w:ascii="Arial" w:hAnsi="Arial" w:cs="Arial"/>
                <w:sz w:val="20"/>
                <w:lang w:eastAsia="en-US"/>
              </w:rPr>
              <w:t xml:space="preserve"> </w:t>
            </w:r>
            <w:r>
              <w:rPr>
                <w:rFonts w:ascii="Arial" w:hAnsi="Arial" w:cs="Arial"/>
                <w:sz w:val="20"/>
                <w:lang w:eastAsia="en-US"/>
              </w:rPr>
              <w:t>терену</w:t>
            </w:r>
            <w:r w:rsidRPr="0086033C">
              <w:rPr>
                <w:rFonts w:ascii="Arial" w:hAnsi="Arial" w:cs="Arial"/>
                <w:sz w:val="20"/>
                <w:lang w:eastAsia="en-US"/>
              </w:rPr>
              <w:t xml:space="preserve"> </w:t>
            </w:r>
            <w:r>
              <w:rPr>
                <w:rFonts w:ascii="Arial" w:hAnsi="Arial" w:cs="Arial"/>
                <w:sz w:val="20"/>
                <w:lang w:eastAsia="en-US"/>
              </w:rPr>
              <w:t>димензије</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0,7x1,1 </w:t>
            </w:r>
            <w:r>
              <w:rPr>
                <w:rFonts w:ascii="Arial" w:hAnsi="Arial" w:cs="Arial"/>
                <w:sz w:val="20"/>
                <w:lang w:eastAsia="en-US"/>
              </w:rPr>
              <w:t>м</w:t>
            </w:r>
          </w:p>
        </w:tc>
        <w:tc>
          <w:tcPr>
            <w:tcW w:w="1104" w:type="dxa"/>
            <w:gridSpan w:val="3"/>
            <w:vMerge w:val="restart"/>
            <w:tcBorders>
              <w:top w:val="nil"/>
              <w:left w:val="single" w:sz="4" w:space="0" w:color="auto"/>
              <w:bottom w:val="single" w:sz="4"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Справљање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израда</w:t>
            </w:r>
            <w:r w:rsidRPr="0086033C">
              <w:rPr>
                <w:rFonts w:ascii="Arial" w:hAnsi="Arial" w:cs="Arial"/>
                <w:sz w:val="20"/>
                <w:lang w:eastAsia="en-US"/>
              </w:rPr>
              <w:t xml:space="preserve"> </w:t>
            </w:r>
            <w:r>
              <w:rPr>
                <w:rFonts w:ascii="Arial" w:hAnsi="Arial" w:cs="Arial"/>
                <w:sz w:val="20"/>
                <w:lang w:eastAsia="en-US"/>
              </w:rPr>
              <w:t>бетонске</w:t>
            </w:r>
            <w:r w:rsidRPr="0086033C">
              <w:rPr>
                <w:rFonts w:ascii="Arial" w:hAnsi="Arial" w:cs="Arial"/>
                <w:sz w:val="20"/>
                <w:lang w:eastAsia="en-US"/>
              </w:rPr>
              <w:t xml:space="preserve"> </w:t>
            </w:r>
            <w:r>
              <w:rPr>
                <w:rFonts w:ascii="Arial" w:hAnsi="Arial" w:cs="Arial"/>
                <w:sz w:val="20"/>
                <w:lang w:eastAsia="en-US"/>
              </w:rPr>
              <w:t>подлоге</w:t>
            </w:r>
            <w:r w:rsidRPr="0086033C">
              <w:rPr>
                <w:rFonts w:ascii="Arial" w:hAnsi="Arial" w:cs="Arial"/>
                <w:sz w:val="20"/>
                <w:lang w:eastAsia="en-US"/>
              </w:rPr>
              <w:t xml:space="preserve"> </w:t>
            </w:r>
            <w:r>
              <w:rPr>
                <w:rFonts w:ascii="Arial" w:hAnsi="Arial" w:cs="Arial"/>
                <w:sz w:val="20"/>
                <w:lang w:eastAsia="en-US"/>
              </w:rPr>
              <w:t>д</w:t>
            </w:r>
            <w:r w:rsidRPr="0086033C">
              <w:rPr>
                <w:rFonts w:ascii="Arial" w:hAnsi="Arial" w:cs="Arial"/>
                <w:sz w:val="20"/>
                <w:lang w:eastAsia="en-US"/>
              </w:rPr>
              <w:t>=10</w:t>
            </w:r>
            <w:r>
              <w:rPr>
                <w:rFonts w:ascii="Arial" w:hAnsi="Arial" w:cs="Arial"/>
                <w:sz w:val="20"/>
                <w:lang w:eastAsia="en-US"/>
              </w:rPr>
              <w:t>цм</w:t>
            </w:r>
            <w:r w:rsidRPr="0086033C">
              <w:rPr>
                <w:rFonts w:ascii="Arial" w:hAnsi="Arial" w:cs="Arial"/>
                <w:sz w:val="20"/>
                <w:lang w:eastAsia="en-US"/>
              </w:rPr>
              <w:t xml:space="preserve">, </w:t>
            </w:r>
            <w:r>
              <w:rPr>
                <w:rFonts w:ascii="Arial" w:hAnsi="Arial" w:cs="Arial"/>
                <w:sz w:val="20"/>
                <w:lang w:eastAsia="en-US"/>
              </w:rPr>
              <w:t>МБ</w:t>
            </w:r>
            <w:r w:rsidRPr="0086033C">
              <w:rPr>
                <w:rFonts w:ascii="Arial" w:hAnsi="Arial" w:cs="Arial"/>
                <w:sz w:val="20"/>
                <w:lang w:eastAsia="en-US"/>
              </w:rPr>
              <w:t>10</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3</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40"/>
        </w:trPr>
        <w:tc>
          <w:tcPr>
            <w:tcW w:w="732" w:type="dxa"/>
            <w:gridSpan w:val="2"/>
            <w:tcBorders>
              <w:top w:val="nil"/>
              <w:left w:val="single" w:sz="8" w:space="0" w:color="auto"/>
              <w:bottom w:val="nil"/>
              <w:right w:val="single" w:sz="8" w:space="0" w:color="auto"/>
            </w:tcBorders>
            <w:shd w:val="clear" w:color="auto" w:fill="auto"/>
            <w:vAlign w:val="center"/>
          </w:tcPr>
          <w:p w:rsidR="00E10A08" w:rsidRPr="0086033C" w:rsidRDefault="00E10A08" w:rsidP="00E10A08">
            <w:pPr>
              <w:suppressAutoHyphens w:val="0"/>
              <w:jc w:val="center"/>
              <w:rPr>
                <w:rFonts w:ascii="Arial" w:hAnsi="Arial" w:cs="Arial"/>
                <w:b/>
                <w:bCs/>
                <w:i/>
                <w:iCs/>
                <w:sz w:val="20"/>
                <w:lang w:eastAsia="en-US"/>
              </w:rPr>
            </w:pPr>
            <w:r w:rsidRPr="0086033C">
              <w:rPr>
                <w:rFonts w:ascii="Arial" w:hAnsi="Arial" w:cs="Arial"/>
                <w:b/>
                <w:bCs/>
                <w:i/>
                <w:iCs/>
                <w:sz w:val="20"/>
                <w:lang w:eastAsia="en-US"/>
              </w:rPr>
              <w:t>3.6</w:t>
            </w:r>
          </w:p>
        </w:tc>
        <w:tc>
          <w:tcPr>
            <w:tcW w:w="5400" w:type="dxa"/>
            <w:gridSpan w:val="5"/>
            <w:tcBorders>
              <w:top w:val="nil"/>
              <w:left w:val="nil"/>
              <w:bottom w:val="nil"/>
              <w:right w:val="nil"/>
            </w:tcBorders>
            <w:shd w:val="clear" w:color="auto" w:fill="auto"/>
            <w:vAlign w:val="center"/>
          </w:tcPr>
          <w:p w:rsidR="00E10A08" w:rsidRPr="0086033C" w:rsidRDefault="00E10A08" w:rsidP="00E10A08">
            <w:pPr>
              <w:suppressAutoHyphens w:val="0"/>
              <w:jc w:val="center"/>
              <w:rPr>
                <w:rFonts w:ascii="Arial" w:hAnsi="Arial" w:cs="Arial"/>
                <w:b/>
                <w:bCs/>
                <w:i/>
                <w:iCs/>
                <w:sz w:val="20"/>
                <w:lang w:eastAsia="en-US"/>
              </w:rPr>
            </w:pPr>
            <w:r>
              <w:rPr>
                <w:rFonts w:ascii="Arial" w:hAnsi="Arial" w:cs="Arial"/>
                <w:b/>
                <w:bCs/>
                <w:i/>
                <w:iCs/>
                <w:sz w:val="20"/>
                <w:lang w:eastAsia="en-US"/>
              </w:rPr>
              <w:t>Полагање</w:t>
            </w:r>
            <w:r w:rsidRPr="0086033C">
              <w:rPr>
                <w:rFonts w:ascii="Arial" w:hAnsi="Arial" w:cs="Arial"/>
                <w:b/>
                <w:bCs/>
                <w:i/>
                <w:iCs/>
                <w:sz w:val="20"/>
                <w:lang w:eastAsia="en-US"/>
              </w:rPr>
              <w:t xml:space="preserve"> </w:t>
            </w:r>
            <w:r>
              <w:rPr>
                <w:rFonts w:ascii="Arial" w:hAnsi="Arial" w:cs="Arial"/>
                <w:b/>
                <w:bCs/>
                <w:i/>
                <w:iCs/>
                <w:sz w:val="20"/>
                <w:lang w:eastAsia="en-US"/>
              </w:rPr>
              <w:t>кабловица</w:t>
            </w:r>
            <w:r w:rsidRPr="0086033C">
              <w:rPr>
                <w:rFonts w:ascii="Arial" w:hAnsi="Arial" w:cs="Arial"/>
                <w:b/>
                <w:bCs/>
                <w:i/>
                <w:iCs/>
                <w:sz w:val="20"/>
                <w:lang w:eastAsia="en-US"/>
              </w:rPr>
              <w:t xml:space="preserve"> </w:t>
            </w:r>
            <w:r>
              <w:rPr>
                <w:rFonts w:ascii="Arial" w:hAnsi="Arial" w:cs="Arial"/>
                <w:b/>
                <w:bCs/>
                <w:i/>
                <w:iCs/>
                <w:sz w:val="20"/>
                <w:lang w:eastAsia="en-US"/>
              </w:rPr>
              <w:t>са</w:t>
            </w:r>
            <w:r w:rsidRPr="0086033C">
              <w:rPr>
                <w:rFonts w:ascii="Arial" w:hAnsi="Arial" w:cs="Arial"/>
                <w:b/>
                <w:bCs/>
                <w:i/>
                <w:iCs/>
                <w:sz w:val="20"/>
                <w:lang w:eastAsia="en-US"/>
              </w:rPr>
              <w:t xml:space="preserve"> 4 </w:t>
            </w:r>
            <w:r>
              <w:rPr>
                <w:rFonts w:ascii="Arial" w:hAnsi="Arial" w:cs="Arial"/>
                <w:b/>
                <w:bCs/>
                <w:i/>
                <w:iCs/>
                <w:sz w:val="20"/>
                <w:lang w:eastAsia="en-US"/>
              </w:rPr>
              <w:t>отвора</w:t>
            </w:r>
            <w:r w:rsidRPr="0086033C">
              <w:rPr>
                <w:rFonts w:ascii="Arial" w:hAnsi="Arial" w:cs="Arial"/>
                <w:b/>
                <w:bCs/>
                <w:i/>
                <w:iCs/>
                <w:sz w:val="20"/>
                <w:lang w:eastAsia="en-US"/>
              </w:rPr>
              <w:t xml:space="preserve"> </w:t>
            </w:r>
            <w:r>
              <w:rPr>
                <w:rFonts w:ascii="Arial" w:hAnsi="Arial" w:cs="Arial"/>
                <w:b/>
                <w:bCs/>
                <w:i/>
                <w:iCs/>
                <w:sz w:val="20"/>
                <w:lang w:eastAsia="en-US"/>
              </w:rPr>
              <w:t>Ф</w:t>
            </w:r>
            <w:r w:rsidRPr="0086033C">
              <w:rPr>
                <w:rFonts w:ascii="Arial" w:hAnsi="Arial" w:cs="Arial"/>
                <w:b/>
                <w:bCs/>
                <w:i/>
                <w:iCs/>
                <w:sz w:val="20"/>
                <w:lang w:eastAsia="en-US"/>
              </w:rPr>
              <w:t>100</w:t>
            </w:r>
          </w:p>
        </w:tc>
        <w:tc>
          <w:tcPr>
            <w:tcW w:w="1104" w:type="dxa"/>
            <w:gridSpan w:val="3"/>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p>
        </w:tc>
        <w:tc>
          <w:tcPr>
            <w:tcW w:w="876" w:type="dxa"/>
            <w:gridSpan w:val="2"/>
            <w:tcBorders>
              <w:top w:val="nil"/>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p>
        </w:tc>
        <w:tc>
          <w:tcPr>
            <w:tcW w:w="1710" w:type="dxa"/>
            <w:gridSpan w:val="2"/>
            <w:tcBorders>
              <w:top w:val="nil"/>
              <w:left w:val="nil"/>
              <w:bottom w:val="single" w:sz="4" w:space="0" w:color="auto"/>
              <w:right w:val="single" w:sz="4" w:space="0" w:color="auto"/>
            </w:tcBorders>
          </w:tcPr>
          <w:p w:rsidR="00E10A08"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2"/>
          <w:wAfter w:w="1724" w:type="dxa"/>
          <w:trHeight w:val="792"/>
        </w:trPr>
        <w:tc>
          <w:tcPr>
            <w:tcW w:w="732" w:type="dxa"/>
            <w:gridSpan w:val="2"/>
            <w:vMerge w:val="restart"/>
            <w:tcBorders>
              <w:top w:val="single" w:sz="8" w:space="0" w:color="auto"/>
              <w:left w:val="single" w:sz="8" w:space="0" w:color="auto"/>
              <w:bottom w:val="nil"/>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lastRenderedPageBreak/>
              <w:t>3.6.1</w:t>
            </w:r>
          </w:p>
        </w:tc>
        <w:tc>
          <w:tcPr>
            <w:tcW w:w="2974" w:type="dxa"/>
            <w:gridSpan w:val="4"/>
            <w:tcBorders>
              <w:top w:val="single" w:sz="8" w:space="0" w:color="auto"/>
              <w:left w:val="single" w:sz="4" w:space="0" w:color="auto"/>
              <w:bottom w:val="nil"/>
              <w:right w:val="single" w:sz="4" w:space="0" w:color="auto"/>
            </w:tcBorders>
            <w:shd w:val="clear" w:color="auto" w:fill="auto"/>
            <w:vAlign w:val="center"/>
          </w:tcPr>
          <w:p w:rsidR="00E10A08" w:rsidRPr="0086033C" w:rsidRDefault="00E10A08" w:rsidP="00E10A08">
            <w:pPr>
              <w:suppressAutoHyphens w:val="0"/>
              <w:rPr>
                <w:rFonts w:ascii="Arial" w:hAnsi="Arial" w:cs="Arial"/>
                <w:i/>
                <w:iCs/>
                <w:sz w:val="20"/>
                <w:lang w:eastAsia="en-US"/>
              </w:rPr>
            </w:pPr>
            <w:r>
              <w:rPr>
                <w:rFonts w:ascii="Arial" w:hAnsi="Arial" w:cs="Arial"/>
                <w:i/>
                <w:iCs/>
                <w:sz w:val="20"/>
                <w:lang w:eastAsia="en-US"/>
              </w:rPr>
              <w:t>Полагање</w:t>
            </w:r>
            <w:r w:rsidRPr="0086033C">
              <w:rPr>
                <w:rFonts w:ascii="Arial" w:hAnsi="Arial" w:cs="Arial"/>
                <w:i/>
                <w:iCs/>
                <w:sz w:val="20"/>
                <w:lang w:eastAsia="en-US"/>
              </w:rPr>
              <w:t xml:space="preserve"> </w:t>
            </w:r>
            <w:r>
              <w:rPr>
                <w:rFonts w:ascii="Arial" w:hAnsi="Arial" w:cs="Arial"/>
                <w:i/>
                <w:iCs/>
                <w:sz w:val="20"/>
                <w:lang w:eastAsia="en-US"/>
              </w:rPr>
              <w:t>кабловица</w:t>
            </w:r>
            <w:r w:rsidRPr="0086033C">
              <w:rPr>
                <w:rFonts w:ascii="Arial" w:hAnsi="Arial" w:cs="Arial"/>
                <w:i/>
                <w:iCs/>
                <w:sz w:val="20"/>
                <w:lang w:eastAsia="en-US"/>
              </w:rPr>
              <w:t xml:space="preserve"> </w:t>
            </w:r>
            <w:r>
              <w:rPr>
                <w:rFonts w:ascii="Arial" w:hAnsi="Arial" w:cs="Arial"/>
                <w:i/>
                <w:iCs/>
                <w:sz w:val="20"/>
                <w:lang w:eastAsia="en-US"/>
              </w:rPr>
              <w:t>са</w:t>
            </w:r>
            <w:r w:rsidRPr="0086033C">
              <w:rPr>
                <w:rFonts w:ascii="Arial" w:hAnsi="Arial" w:cs="Arial"/>
                <w:i/>
                <w:iCs/>
                <w:sz w:val="20"/>
                <w:lang w:eastAsia="en-US"/>
              </w:rPr>
              <w:t xml:space="preserve"> 4 </w:t>
            </w:r>
            <w:r>
              <w:rPr>
                <w:rFonts w:ascii="Arial" w:hAnsi="Arial" w:cs="Arial"/>
                <w:i/>
                <w:iCs/>
                <w:sz w:val="20"/>
                <w:lang w:eastAsia="en-US"/>
              </w:rPr>
              <w:t>отвора</w:t>
            </w:r>
            <w:r w:rsidRPr="0086033C">
              <w:rPr>
                <w:rFonts w:ascii="Arial" w:hAnsi="Arial" w:cs="Arial"/>
                <w:i/>
                <w:iCs/>
                <w:sz w:val="20"/>
                <w:lang w:eastAsia="en-US"/>
              </w:rPr>
              <w:t xml:space="preserve"> </w:t>
            </w:r>
            <w:r>
              <w:rPr>
                <w:rFonts w:ascii="Arial" w:hAnsi="Arial" w:cs="Arial"/>
                <w:i/>
                <w:iCs/>
                <w:sz w:val="20"/>
                <w:lang w:eastAsia="en-US"/>
              </w:rPr>
              <w:t>Ф</w:t>
            </w:r>
            <w:r w:rsidRPr="0086033C">
              <w:rPr>
                <w:rFonts w:ascii="Arial" w:hAnsi="Arial" w:cs="Arial"/>
                <w:i/>
                <w:iCs/>
                <w:sz w:val="20"/>
                <w:lang w:eastAsia="en-US"/>
              </w:rPr>
              <w:t xml:space="preserve">100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коловозу</w:t>
            </w:r>
          </w:p>
        </w:tc>
        <w:tc>
          <w:tcPr>
            <w:tcW w:w="2426" w:type="dxa"/>
            <w:tcBorders>
              <w:top w:val="single" w:sz="8" w:space="0" w:color="auto"/>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Полагање</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разношењем</w:t>
            </w:r>
            <w:r w:rsidRPr="0086033C">
              <w:rPr>
                <w:rFonts w:ascii="Arial" w:hAnsi="Arial" w:cs="Arial"/>
                <w:sz w:val="20"/>
                <w:lang w:eastAsia="en-US"/>
              </w:rPr>
              <w:t xml:space="preserve"> </w:t>
            </w:r>
            <w:r>
              <w:rPr>
                <w:rFonts w:ascii="Arial" w:hAnsi="Arial" w:cs="Arial"/>
                <w:sz w:val="20"/>
                <w:lang w:eastAsia="en-US"/>
              </w:rPr>
              <w:t>кабловице</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припремљену</w:t>
            </w:r>
            <w:r w:rsidRPr="0086033C">
              <w:rPr>
                <w:rFonts w:ascii="Arial" w:hAnsi="Arial" w:cs="Arial"/>
                <w:sz w:val="20"/>
                <w:lang w:eastAsia="en-US"/>
              </w:rPr>
              <w:t xml:space="preserve"> </w:t>
            </w:r>
            <w:r>
              <w:rPr>
                <w:rFonts w:ascii="Arial" w:hAnsi="Arial" w:cs="Arial"/>
                <w:sz w:val="20"/>
                <w:lang w:eastAsia="en-US"/>
              </w:rPr>
              <w:t>бетонску</w:t>
            </w:r>
            <w:r w:rsidRPr="0086033C">
              <w:rPr>
                <w:rFonts w:ascii="Arial" w:hAnsi="Arial" w:cs="Arial"/>
                <w:sz w:val="20"/>
                <w:lang w:eastAsia="en-US"/>
              </w:rPr>
              <w:t xml:space="preserve"> </w:t>
            </w:r>
            <w:r>
              <w:rPr>
                <w:rFonts w:ascii="Arial" w:hAnsi="Arial" w:cs="Arial"/>
                <w:sz w:val="20"/>
                <w:lang w:eastAsia="en-US"/>
              </w:rPr>
              <w:t>подлогу</w:t>
            </w:r>
            <w:r w:rsidRPr="0086033C">
              <w:rPr>
                <w:rFonts w:ascii="Arial" w:hAnsi="Arial" w:cs="Arial"/>
                <w:sz w:val="20"/>
                <w:lang w:eastAsia="en-US"/>
              </w:rPr>
              <w:t xml:space="preserve"> </w:t>
            </w:r>
            <w:r>
              <w:rPr>
                <w:rFonts w:ascii="Arial" w:hAnsi="Arial" w:cs="Arial"/>
                <w:sz w:val="20"/>
                <w:lang w:eastAsia="en-US"/>
              </w:rPr>
              <w:t>д</w:t>
            </w:r>
            <w:r w:rsidRPr="0086033C">
              <w:rPr>
                <w:rFonts w:ascii="Arial" w:hAnsi="Arial" w:cs="Arial"/>
                <w:sz w:val="20"/>
                <w:lang w:eastAsia="en-US"/>
              </w:rPr>
              <w:t>=10</w:t>
            </w:r>
            <w:r>
              <w:rPr>
                <w:rFonts w:ascii="Arial" w:hAnsi="Arial" w:cs="Arial"/>
                <w:sz w:val="20"/>
                <w:lang w:eastAsia="en-US"/>
              </w:rPr>
              <w:t>цм</w:t>
            </w:r>
            <w:r w:rsidRPr="0086033C">
              <w:rPr>
                <w:rFonts w:ascii="Arial" w:hAnsi="Arial" w:cs="Arial"/>
                <w:sz w:val="20"/>
                <w:lang w:eastAsia="en-US"/>
              </w:rPr>
              <w:t xml:space="preserve"> ( </w:t>
            </w:r>
            <w:r>
              <w:rPr>
                <w:rFonts w:ascii="Arial" w:hAnsi="Arial" w:cs="Arial"/>
                <w:sz w:val="20"/>
                <w:lang w:eastAsia="en-US"/>
              </w:rPr>
              <w:t>Позиција</w:t>
            </w:r>
            <w:r w:rsidRPr="0086033C">
              <w:rPr>
                <w:rFonts w:ascii="Arial" w:hAnsi="Arial" w:cs="Arial"/>
                <w:sz w:val="20"/>
                <w:lang w:eastAsia="en-US"/>
              </w:rPr>
              <w:t xml:space="preserve"> 3.5), </w:t>
            </w:r>
            <w:r>
              <w:rPr>
                <w:rFonts w:ascii="Arial" w:hAnsi="Arial" w:cs="Arial"/>
                <w:sz w:val="20"/>
                <w:lang w:eastAsia="en-US"/>
              </w:rPr>
              <w:t>израда</w:t>
            </w:r>
            <w:r w:rsidRPr="0086033C">
              <w:rPr>
                <w:rFonts w:ascii="Arial" w:hAnsi="Arial" w:cs="Arial"/>
                <w:sz w:val="20"/>
                <w:lang w:eastAsia="en-US"/>
              </w:rPr>
              <w:t xml:space="preserve"> </w:t>
            </w:r>
            <w:r>
              <w:rPr>
                <w:rFonts w:ascii="Arial" w:hAnsi="Arial" w:cs="Arial"/>
                <w:sz w:val="20"/>
                <w:lang w:eastAsia="en-US"/>
              </w:rPr>
              <w:t>бетонске</w:t>
            </w:r>
            <w:r w:rsidRPr="0086033C">
              <w:rPr>
                <w:rFonts w:ascii="Arial" w:hAnsi="Arial" w:cs="Arial"/>
                <w:sz w:val="20"/>
                <w:lang w:eastAsia="en-US"/>
              </w:rPr>
              <w:t xml:space="preserve"> </w:t>
            </w:r>
            <w:r>
              <w:rPr>
                <w:rFonts w:ascii="Arial" w:hAnsi="Arial" w:cs="Arial"/>
                <w:sz w:val="20"/>
                <w:lang w:eastAsia="en-US"/>
              </w:rPr>
              <w:t>спојнице</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саставима</w:t>
            </w:r>
          </w:p>
        </w:tc>
        <w:tc>
          <w:tcPr>
            <w:tcW w:w="1104" w:type="dxa"/>
            <w:gridSpan w:val="3"/>
            <w:vMerge w:val="restart"/>
            <w:tcBorders>
              <w:top w:val="single" w:sz="8" w:space="0" w:color="auto"/>
              <w:left w:val="single" w:sz="4" w:space="0" w:color="auto"/>
              <w:bottom w:val="nil"/>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p>
        </w:tc>
        <w:tc>
          <w:tcPr>
            <w:tcW w:w="876" w:type="dxa"/>
            <w:gridSpan w:val="2"/>
            <w:tcBorders>
              <w:top w:val="single" w:sz="8" w:space="0" w:color="auto"/>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single" w:sz="8" w:space="0" w:color="auto"/>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8" w:space="0" w:color="auto"/>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tcBorders>
              <w:top w:val="nil"/>
              <w:left w:val="single" w:sz="4" w:space="0" w:color="auto"/>
              <w:bottom w:val="nil"/>
              <w:right w:val="single" w:sz="4" w:space="0" w:color="auto"/>
            </w:tcBorders>
            <w:shd w:val="clear" w:color="auto" w:fill="auto"/>
            <w:vAlign w:val="center"/>
          </w:tcPr>
          <w:p w:rsidR="00E10A08" w:rsidRPr="0086033C" w:rsidRDefault="00E10A08" w:rsidP="00E10A08">
            <w:pPr>
              <w:suppressAutoHyphens w:val="0"/>
              <w:rPr>
                <w:rFonts w:ascii="Arial" w:hAnsi="Arial" w:cs="Arial"/>
                <w:i/>
                <w:iCs/>
                <w:sz w:val="20"/>
                <w:lang w:eastAsia="en-US"/>
              </w:rPr>
            </w:pPr>
            <w:r w:rsidRPr="0086033C">
              <w:rPr>
                <w:rFonts w:ascii="Arial" w:hAnsi="Arial" w:cs="Arial"/>
                <w:i/>
                <w:iCs/>
                <w:sz w:val="20"/>
                <w:lang w:eastAsia="en-US"/>
              </w:rPr>
              <w:t> </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шљунком</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p>
        </w:tc>
        <w:tc>
          <w:tcPr>
            <w:tcW w:w="1104"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single" w:sz="8" w:space="0" w:color="auto"/>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tcBorders>
              <w:top w:val="nil"/>
              <w:left w:val="single" w:sz="4" w:space="0" w:color="auto"/>
              <w:bottom w:val="nil"/>
              <w:right w:val="single" w:sz="4" w:space="0" w:color="auto"/>
            </w:tcBorders>
            <w:shd w:val="clear" w:color="auto" w:fill="auto"/>
            <w:vAlign w:val="center"/>
          </w:tcPr>
          <w:p w:rsidR="00E10A08" w:rsidRPr="0086033C" w:rsidRDefault="00E10A08" w:rsidP="00E10A08">
            <w:pPr>
              <w:suppressAutoHyphens w:val="0"/>
              <w:rPr>
                <w:rFonts w:ascii="Arial" w:hAnsi="Arial" w:cs="Arial"/>
                <w:i/>
                <w:iCs/>
                <w:sz w:val="20"/>
                <w:lang w:eastAsia="en-US"/>
              </w:rPr>
            </w:pPr>
            <w:r w:rsidRPr="0086033C">
              <w:rPr>
                <w:rFonts w:ascii="Arial" w:hAnsi="Arial" w:cs="Arial"/>
                <w:i/>
                <w:iCs/>
                <w:sz w:val="20"/>
                <w:lang w:eastAsia="en-US"/>
              </w:rPr>
              <w:t> </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Покривање</w:t>
            </w:r>
            <w:r w:rsidRPr="0086033C">
              <w:rPr>
                <w:rFonts w:ascii="Arial" w:hAnsi="Arial" w:cs="Arial"/>
                <w:sz w:val="20"/>
                <w:lang w:eastAsia="en-US"/>
              </w:rPr>
              <w:t xml:space="preserve"> </w:t>
            </w:r>
            <w:r>
              <w:rPr>
                <w:rFonts w:ascii="Arial" w:hAnsi="Arial" w:cs="Arial"/>
                <w:sz w:val="20"/>
                <w:lang w:eastAsia="en-US"/>
              </w:rPr>
              <w:t>кабловица</w:t>
            </w:r>
            <w:r w:rsidRPr="0086033C">
              <w:rPr>
                <w:rFonts w:ascii="Arial" w:hAnsi="Arial" w:cs="Arial"/>
                <w:sz w:val="20"/>
                <w:lang w:eastAsia="en-US"/>
              </w:rPr>
              <w:t xml:space="preserve"> </w:t>
            </w:r>
            <w:r>
              <w:rPr>
                <w:rFonts w:ascii="Arial" w:hAnsi="Arial" w:cs="Arial"/>
                <w:sz w:val="20"/>
                <w:lang w:eastAsia="en-US"/>
              </w:rPr>
              <w:t>упозоравајућом</w:t>
            </w:r>
            <w:r w:rsidRPr="0086033C">
              <w:rPr>
                <w:rFonts w:ascii="Arial" w:hAnsi="Arial" w:cs="Arial"/>
                <w:sz w:val="20"/>
                <w:lang w:eastAsia="en-US"/>
              </w:rPr>
              <w:t xml:space="preserve"> </w:t>
            </w:r>
            <w:r>
              <w:rPr>
                <w:rFonts w:ascii="Arial" w:hAnsi="Arial" w:cs="Arial"/>
                <w:sz w:val="20"/>
                <w:lang w:eastAsia="en-US"/>
              </w:rPr>
              <w:t>пластичном</w:t>
            </w:r>
            <w:r w:rsidRPr="0086033C">
              <w:rPr>
                <w:rFonts w:ascii="Arial" w:hAnsi="Arial" w:cs="Arial"/>
                <w:sz w:val="20"/>
                <w:lang w:eastAsia="en-US"/>
              </w:rPr>
              <w:t xml:space="preserve"> </w:t>
            </w:r>
            <w:r>
              <w:rPr>
                <w:rFonts w:ascii="Arial" w:hAnsi="Arial" w:cs="Arial"/>
                <w:sz w:val="20"/>
                <w:lang w:eastAsia="en-US"/>
              </w:rPr>
              <w:t>траком</w:t>
            </w:r>
            <w:r w:rsidRPr="0086033C">
              <w:rPr>
                <w:rFonts w:ascii="Arial" w:hAnsi="Arial" w:cs="Arial"/>
                <w:sz w:val="20"/>
                <w:lang w:eastAsia="en-US"/>
              </w:rPr>
              <w:t>.</w:t>
            </w:r>
          </w:p>
        </w:tc>
        <w:tc>
          <w:tcPr>
            <w:tcW w:w="1104"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single" w:sz="8" w:space="0" w:color="auto"/>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tcBorders>
              <w:top w:val="nil"/>
              <w:left w:val="single" w:sz="4" w:space="0" w:color="auto"/>
              <w:bottom w:val="nil"/>
              <w:right w:val="single" w:sz="4" w:space="0" w:color="auto"/>
            </w:tcBorders>
            <w:shd w:val="clear" w:color="auto" w:fill="auto"/>
            <w:vAlign w:val="center"/>
          </w:tcPr>
          <w:p w:rsidR="00E10A08" w:rsidRPr="0086033C" w:rsidRDefault="00E10A08" w:rsidP="00E10A08">
            <w:pPr>
              <w:suppressAutoHyphens w:val="0"/>
              <w:rPr>
                <w:rFonts w:ascii="Arial" w:hAnsi="Arial" w:cs="Arial"/>
                <w:i/>
                <w:iCs/>
                <w:sz w:val="20"/>
                <w:lang w:eastAsia="en-US"/>
              </w:rPr>
            </w:pPr>
            <w:r w:rsidRPr="0086033C">
              <w:rPr>
                <w:rFonts w:ascii="Arial" w:hAnsi="Arial" w:cs="Arial"/>
                <w:i/>
                <w:iCs/>
                <w:sz w:val="20"/>
                <w:lang w:eastAsia="en-US"/>
              </w:rPr>
              <w:t> </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Дубина</w:t>
            </w:r>
            <w:r w:rsidRPr="0086033C">
              <w:rPr>
                <w:rFonts w:ascii="Arial" w:hAnsi="Arial" w:cs="Arial"/>
                <w:sz w:val="20"/>
                <w:lang w:eastAsia="en-US"/>
              </w:rPr>
              <w:t xml:space="preserve"> </w:t>
            </w:r>
            <w:r>
              <w:rPr>
                <w:rFonts w:ascii="Arial" w:hAnsi="Arial" w:cs="Arial"/>
                <w:sz w:val="20"/>
                <w:lang w:eastAsia="en-US"/>
              </w:rPr>
              <w:t>затрпавања</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дата</w:t>
            </w:r>
            <w:r w:rsidRPr="0086033C">
              <w:rPr>
                <w:rFonts w:ascii="Arial" w:hAnsi="Arial" w:cs="Arial"/>
                <w:sz w:val="20"/>
                <w:lang w:eastAsia="en-US"/>
              </w:rPr>
              <w:t xml:space="preserve"> </w:t>
            </w:r>
            <w:r>
              <w:rPr>
                <w:rFonts w:ascii="Arial" w:hAnsi="Arial" w:cs="Arial"/>
                <w:sz w:val="20"/>
                <w:lang w:eastAsia="en-US"/>
              </w:rPr>
              <w:t>је</w:t>
            </w:r>
            <w:r w:rsidRPr="0086033C">
              <w:rPr>
                <w:rFonts w:ascii="Arial" w:hAnsi="Arial" w:cs="Arial"/>
                <w:sz w:val="20"/>
                <w:lang w:eastAsia="en-US"/>
              </w:rPr>
              <w:t xml:space="preserve"> </w:t>
            </w:r>
            <w:r>
              <w:rPr>
                <w:rFonts w:ascii="Arial" w:hAnsi="Arial" w:cs="Arial"/>
                <w:sz w:val="20"/>
                <w:lang w:eastAsia="en-US"/>
              </w:rPr>
              <w:t>до</w:t>
            </w:r>
            <w:r w:rsidRPr="0086033C">
              <w:rPr>
                <w:rFonts w:ascii="Arial" w:hAnsi="Arial" w:cs="Arial"/>
                <w:sz w:val="20"/>
                <w:lang w:eastAsia="en-US"/>
              </w:rPr>
              <w:t xml:space="preserve"> </w:t>
            </w:r>
            <w:r>
              <w:rPr>
                <w:rFonts w:ascii="Arial" w:hAnsi="Arial" w:cs="Arial"/>
                <w:sz w:val="20"/>
                <w:lang w:eastAsia="en-US"/>
              </w:rPr>
              <w:t>горње</w:t>
            </w:r>
            <w:r w:rsidRPr="0086033C">
              <w:rPr>
                <w:rFonts w:ascii="Arial" w:hAnsi="Arial" w:cs="Arial"/>
                <w:sz w:val="20"/>
                <w:lang w:eastAsia="en-US"/>
              </w:rPr>
              <w:t xml:space="preserve"> </w:t>
            </w:r>
            <w:r>
              <w:rPr>
                <w:rFonts w:ascii="Arial" w:hAnsi="Arial" w:cs="Arial"/>
                <w:sz w:val="20"/>
                <w:lang w:eastAsia="en-US"/>
              </w:rPr>
              <w:t>коте</w:t>
            </w:r>
            <w:r w:rsidRPr="0086033C">
              <w:rPr>
                <w:rFonts w:ascii="Arial" w:hAnsi="Arial" w:cs="Arial"/>
                <w:sz w:val="20"/>
                <w:lang w:eastAsia="en-US"/>
              </w:rPr>
              <w:t xml:space="preserve"> </w:t>
            </w:r>
            <w:r>
              <w:rPr>
                <w:rFonts w:ascii="Arial" w:hAnsi="Arial" w:cs="Arial"/>
                <w:sz w:val="20"/>
                <w:lang w:eastAsia="en-US"/>
              </w:rPr>
              <w:t>коловоза</w:t>
            </w:r>
            <w:r w:rsidRPr="0086033C">
              <w:rPr>
                <w:rFonts w:ascii="Arial" w:hAnsi="Arial" w:cs="Arial"/>
                <w:sz w:val="20"/>
                <w:lang w:eastAsia="en-US"/>
              </w:rPr>
              <w:t>.</w:t>
            </w:r>
          </w:p>
        </w:tc>
        <w:tc>
          <w:tcPr>
            <w:tcW w:w="1104"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8" w:space="0" w:color="auto"/>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tcBorders>
              <w:top w:val="nil"/>
              <w:left w:val="single" w:sz="4" w:space="0" w:color="auto"/>
              <w:bottom w:val="nil"/>
              <w:right w:val="single" w:sz="4" w:space="0" w:color="auto"/>
            </w:tcBorders>
            <w:shd w:val="clear" w:color="auto" w:fill="auto"/>
            <w:vAlign w:val="center"/>
          </w:tcPr>
          <w:p w:rsidR="00E10A08" w:rsidRPr="0086033C" w:rsidRDefault="00E10A08" w:rsidP="00E10A08">
            <w:pPr>
              <w:suppressAutoHyphens w:val="0"/>
              <w:rPr>
                <w:rFonts w:ascii="Arial" w:hAnsi="Arial" w:cs="Arial"/>
                <w:i/>
                <w:iCs/>
                <w:sz w:val="20"/>
                <w:lang w:eastAsia="en-US"/>
              </w:rPr>
            </w:pPr>
            <w:r w:rsidRPr="0086033C">
              <w:rPr>
                <w:rFonts w:ascii="Arial" w:hAnsi="Arial" w:cs="Arial"/>
                <w:i/>
                <w:iCs/>
                <w:sz w:val="20"/>
                <w:lang w:eastAsia="en-US"/>
              </w:rPr>
              <w:t> </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Машинско</w:t>
            </w:r>
            <w:r w:rsidRPr="0086033C">
              <w:rPr>
                <w:rFonts w:ascii="Arial" w:hAnsi="Arial" w:cs="Arial"/>
                <w:sz w:val="20"/>
                <w:lang w:eastAsia="en-US"/>
              </w:rPr>
              <w:t xml:space="preserve"> </w:t>
            </w:r>
            <w:r>
              <w:rPr>
                <w:rFonts w:ascii="Arial" w:hAnsi="Arial" w:cs="Arial"/>
                <w:sz w:val="20"/>
                <w:lang w:eastAsia="en-US"/>
              </w:rPr>
              <w:t>збијање</w:t>
            </w:r>
            <w:r w:rsidRPr="0086033C">
              <w:rPr>
                <w:rFonts w:ascii="Arial" w:hAnsi="Arial" w:cs="Arial"/>
                <w:sz w:val="20"/>
                <w:lang w:eastAsia="en-US"/>
              </w:rPr>
              <w:t xml:space="preserve"> </w:t>
            </w:r>
            <w:r>
              <w:rPr>
                <w:rFonts w:ascii="Arial" w:hAnsi="Arial" w:cs="Arial"/>
                <w:sz w:val="20"/>
                <w:lang w:eastAsia="en-US"/>
              </w:rPr>
              <w:t>шљунка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p>
        </w:tc>
        <w:tc>
          <w:tcPr>
            <w:tcW w:w="1104"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8" w:space="0" w:color="auto"/>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tcBorders>
              <w:top w:val="nil"/>
              <w:left w:val="single" w:sz="4" w:space="0" w:color="auto"/>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i/>
                <w:iCs/>
                <w:sz w:val="20"/>
                <w:lang w:eastAsia="en-US"/>
              </w:rPr>
            </w:pPr>
            <w:r w:rsidRPr="0086033C">
              <w:rPr>
                <w:rFonts w:ascii="Arial" w:hAnsi="Arial" w:cs="Arial"/>
                <w:i/>
                <w:iCs/>
                <w:sz w:val="20"/>
                <w:lang w:eastAsia="en-US"/>
              </w:rPr>
              <w:t> </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Одвоз</w:t>
            </w:r>
            <w:r w:rsidRPr="0086033C">
              <w:rPr>
                <w:rFonts w:ascii="Arial" w:hAnsi="Arial" w:cs="Arial"/>
                <w:sz w:val="20"/>
                <w:lang w:eastAsia="en-US"/>
              </w:rPr>
              <w:t xml:space="preserve"> </w:t>
            </w:r>
            <w:r>
              <w:rPr>
                <w:rFonts w:ascii="Arial" w:hAnsi="Arial" w:cs="Arial"/>
                <w:sz w:val="20"/>
                <w:lang w:eastAsia="en-US"/>
              </w:rPr>
              <w:t>вишка</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p>
        </w:tc>
        <w:tc>
          <w:tcPr>
            <w:tcW w:w="1104"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3</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val="restart"/>
            <w:tcBorders>
              <w:top w:val="single" w:sz="4" w:space="0" w:color="auto"/>
              <w:left w:val="single" w:sz="8" w:space="0" w:color="auto"/>
              <w:bottom w:val="single" w:sz="4"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3.6-2</w:t>
            </w:r>
          </w:p>
        </w:tc>
        <w:tc>
          <w:tcPr>
            <w:tcW w:w="2974" w:type="dxa"/>
            <w:gridSpan w:val="4"/>
            <w:vMerge w:val="restart"/>
            <w:tcBorders>
              <w:top w:val="nil"/>
              <w:left w:val="single" w:sz="4"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i/>
                <w:iCs/>
                <w:sz w:val="20"/>
                <w:lang w:eastAsia="en-US"/>
              </w:rPr>
            </w:pPr>
            <w:r>
              <w:rPr>
                <w:rFonts w:ascii="Arial" w:hAnsi="Arial" w:cs="Arial"/>
                <w:i/>
                <w:iCs/>
                <w:sz w:val="20"/>
                <w:lang w:eastAsia="en-US"/>
              </w:rPr>
              <w:t>Полагање</w:t>
            </w:r>
            <w:r w:rsidRPr="0086033C">
              <w:rPr>
                <w:rFonts w:ascii="Arial" w:hAnsi="Arial" w:cs="Arial"/>
                <w:i/>
                <w:iCs/>
                <w:sz w:val="20"/>
                <w:lang w:eastAsia="en-US"/>
              </w:rPr>
              <w:t xml:space="preserve"> </w:t>
            </w:r>
            <w:r>
              <w:rPr>
                <w:rFonts w:ascii="Arial" w:hAnsi="Arial" w:cs="Arial"/>
                <w:i/>
                <w:iCs/>
                <w:sz w:val="20"/>
                <w:lang w:eastAsia="en-US"/>
              </w:rPr>
              <w:t>кабловица</w:t>
            </w:r>
            <w:r w:rsidRPr="0086033C">
              <w:rPr>
                <w:rFonts w:ascii="Arial" w:hAnsi="Arial" w:cs="Arial"/>
                <w:i/>
                <w:iCs/>
                <w:sz w:val="20"/>
                <w:lang w:eastAsia="en-US"/>
              </w:rPr>
              <w:t xml:space="preserve"> </w:t>
            </w:r>
            <w:r>
              <w:rPr>
                <w:rFonts w:ascii="Arial" w:hAnsi="Arial" w:cs="Arial"/>
                <w:i/>
                <w:iCs/>
                <w:sz w:val="20"/>
                <w:lang w:eastAsia="en-US"/>
              </w:rPr>
              <w:t>са</w:t>
            </w:r>
            <w:r w:rsidRPr="0086033C">
              <w:rPr>
                <w:rFonts w:ascii="Arial" w:hAnsi="Arial" w:cs="Arial"/>
                <w:i/>
                <w:iCs/>
                <w:sz w:val="20"/>
                <w:lang w:eastAsia="en-US"/>
              </w:rPr>
              <w:t xml:space="preserve"> 4 </w:t>
            </w:r>
            <w:r>
              <w:rPr>
                <w:rFonts w:ascii="Arial" w:hAnsi="Arial" w:cs="Arial"/>
                <w:i/>
                <w:iCs/>
                <w:sz w:val="20"/>
                <w:lang w:eastAsia="en-US"/>
              </w:rPr>
              <w:t>отвора</w:t>
            </w:r>
            <w:r w:rsidRPr="0086033C">
              <w:rPr>
                <w:rFonts w:ascii="Arial" w:hAnsi="Arial" w:cs="Arial"/>
                <w:i/>
                <w:iCs/>
                <w:sz w:val="20"/>
                <w:lang w:eastAsia="en-US"/>
              </w:rPr>
              <w:t xml:space="preserve"> </w:t>
            </w:r>
            <w:r>
              <w:rPr>
                <w:rFonts w:ascii="Arial" w:hAnsi="Arial" w:cs="Arial"/>
                <w:i/>
                <w:iCs/>
                <w:sz w:val="20"/>
                <w:lang w:eastAsia="en-US"/>
              </w:rPr>
              <w:t>у</w:t>
            </w:r>
            <w:r w:rsidRPr="0086033C">
              <w:rPr>
                <w:rFonts w:ascii="Arial" w:hAnsi="Arial" w:cs="Arial"/>
                <w:sz w:val="20"/>
                <w:lang w:eastAsia="en-US"/>
              </w:rPr>
              <w:t xml:space="preserve"> </w:t>
            </w:r>
            <w:r>
              <w:rPr>
                <w:rFonts w:ascii="Arial" w:hAnsi="Arial" w:cs="Arial"/>
                <w:sz w:val="20"/>
                <w:lang w:eastAsia="en-US"/>
              </w:rPr>
              <w:t>слободном</w:t>
            </w:r>
            <w:r w:rsidRPr="0086033C">
              <w:rPr>
                <w:rFonts w:ascii="Arial" w:hAnsi="Arial" w:cs="Arial"/>
                <w:sz w:val="20"/>
                <w:lang w:eastAsia="en-US"/>
              </w:rPr>
              <w:t xml:space="preserve"> </w:t>
            </w:r>
            <w:r>
              <w:rPr>
                <w:rFonts w:ascii="Arial" w:hAnsi="Arial" w:cs="Arial"/>
                <w:sz w:val="20"/>
                <w:lang w:eastAsia="en-US"/>
              </w:rPr>
              <w:t>терену</w:t>
            </w:r>
          </w:p>
        </w:tc>
        <w:tc>
          <w:tcPr>
            <w:tcW w:w="2426" w:type="dxa"/>
            <w:tcBorders>
              <w:top w:val="single" w:sz="4" w:space="0" w:color="auto"/>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Полагање</w:t>
            </w:r>
            <w:r w:rsidRPr="0086033C">
              <w:rPr>
                <w:rFonts w:ascii="Arial" w:hAnsi="Arial" w:cs="Arial"/>
                <w:sz w:val="20"/>
                <w:lang w:eastAsia="en-US"/>
              </w:rPr>
              <w:t xml:space="preserve"> </w:t>
            </w:r>
            <w:r>
              <w:rPr>
                <w:rFonts w:ascii="Arial" w:hAnsi="Arial" w:cs="Arial"/>
                <w:sz w:val="20"/>
                <w:lang w:eastAsia="en-US"/>
              </w:rPr>
              <w:t>кабловице</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припремљену</w:t>
            </w:r>
            <w:r w:rsidRPr="0086033C">
              <w:rPr>
                <w:rFonts w:ascii="Arial" w:hAnsi="Arial" w:cs="Arial"/>
                <w:sz w:val="20"/>
                <w:lang w:eastAsia="en-US"/>
              </w:rPr>
              <w:t xml:space="preserve"> </w:t>
            </w:r>
            <w:r>
              <w:rPr>
                <w:rFonts w:ascii="Arial" w:hAnsi="Arial" w:cs="Arial"/>
                <w:sz w:val="20"/>
                <w:lang w:eastAsia="en-US"/>
              </w:rPr>
              <w:t>бетонску</w:t>
            </w:r>
            <w:r w:rsidRPr="0086033C">
              <w:rPr>
                <w:rFonts w:ascii="Arial" w:hAnsi="Arial" w:cs="Arial"/>
                <w:sz w:val="20"/>
                <w:lang w:eastAsia="en-US"/>
              </w:rPr>
              <w:t xml:space="preserve"> </w:t>
            </w:r>
            <w:r>
              <w:rPr>
                <w:rFonts w:ascii="Arial" w:hAnsi="Arial" w:cs="Arial"/>
                <w:sz w:val="20"/>
                <w:lang w:eastAsia="en-US"/>
              </w:rPr>
              <w:t>подлогу</w:t>
            </w:r>
            <w:r w:rsidRPr="0086033C">
              <w:rPr>
                <w:rFonts w:ascii="Arial" w:hAnsi="Arial" w:cs="Arial"/>
                <w:sz w:val="20"/>
                <w:lang w:eastAsia="en-US"/>
              </w:rPr>
              <w:t xml:space="preserve"> </w:t>
            </w:r>
            <w:r>
              <w:rPr>
                <w:rFonts w:ascii="Arial" w:hAnsi="Arial" w:cs="Arial"/>
                <w:sz w:val="20"/>
                <w:lang w:eastAsia="en-US"/>
              </w:rPr>
              <w:t>д</w:t>
            </w:r>
            <w:r w:rsidRPr="0086033C">
              <w:rPr>
                <w:rFonts w:ascii="Arial" w:hAnsi="Arial" w:cs="Arial"/>
                <w:sz w:val="20"/>
                <w:lang w:eastAsia="en-US"/>
              </w:rPr>
              <w:t>=10</w:t>
            </w:r>
            <w:r>
              <w:rPr>
                <w:rFonts w:ascii="Arial" w:hAnsi="Arial" w:cs="Arial"/>
                <w:sz w:val="20"/>
                <w:lang w:eastAsia="en-US"/>
              </w:rPr>
              <w:t>цм</w:t>
            </w:r>
            <w:r w:rsidRPr="0086033C">
              <w:rPr>
                <w:rFonts w:ascii="Arial" w:hAnsi="Arial" w:cs="Arial"/>
                <w:sz w:val="20"/>
                <w:lang w:eastAsia="en-US"/>
              </w:rPr>
              <w:t xml:space="preserve"> ( </w:t>
            </w:r>
            <w:r>
              <w:rPr>
                <w:rFonts w:ascii="Arial" w:hAnsi="Arial" w:cs="Arial"/>
                <w:sz w:val="20"/>
                <w:lang w:eastAsia="en-US"/>
              </w:rPr>
              <w:t>Позиција</w:t>
            </w:r>
            <w:r w:rsidRPr="0086033C">
              <w:rPr>
                <w:rFonts w:ascii="Arial" w:hAnsi="Arial" w:cs="Arial"/>
                <w:sz w:val="20"/>
                <w:lang w:eastAsia="en-US"/>
              </w:rPr>
              <w:t xml:space="preserve"> 3.5)</w:t>
            </w:r>
          </w:p>
        </w:tc>
        <w:tc>
          <w:tcPr>
            <w:tcW w:w="110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p>
        </w:tc>
        <w:tc>
          <w:tcPr>
            <w:tcW w:w="876" w:type="dxa"/>
            <w:gridSpan w:val="2"/>
            <w:tcBorders>
              <w:top w:val="single" w:sz="4" w:space="0" w:color="auto"/>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single" w:sz="4" w:space="0" w:color="auto"/>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земљом</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ископа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Покривање</w:t>
            </w:r>
            <w:r w:rsidRPr="0086033C">
              <w:rPr>
                <w:rFonts w:ascii="Arial" w:hAnsi="Arial" w:cs="Arial"/>
                <w:sz w:val="20"/>
                <w:lang w:eastAsia="en-US"/>
              </w:rPr>
              <w:t xml:space="preserve"> </w:t>
            </w:r>
            <w:r>
              <w:rPr>
                <w:rFonts w:ascii="Arial" w:hAnsi="Arial" w:cs="Arial"/>
                <w:sz w:val="20"/>
                <w:lang w:eastAsia="en-US"/>
              </w:rPr>
              <w:t>кабловица</w:t>
            </w:r>
            <w:r w:rsidRPr="0086033C">
              <w:rPr>
                <w:rFonts w:ascii="Arial" w:hAnsi="Arial" w:cs="Arial"/>
                <w:sz w:val="20"/>
                <w:lang w:eastAsia="en-US"/>
              </w:rPr>
              <w:t xml:space="preserve"> </w:t>
            </w:r>
            <w:r>
              <w:rPr>
                <w:rFonts w:ascii="Arial" w:hAnsi="Arial" w:cs="Arial"/>
                <w:sz w:val="20"/>
                <w:lang w:eastAsia="en-US"/>
              </w:rPr>
              <w:t>упозоравајућом</w:t>
            </w:r>
            <w:r w:rsidRPr="0086033C">
              <w:rPr>
                <w:rFonts w:ascii="Arial" w:hAnsi="Arial" w:cs="Arial"/>
                <w:sz w:val="20"/>
                <w:lang w:eastAsia="en-US"/>
              </w:rPr>
              <w:t xml:space="preserve"> </w:t>
            </w:r>
            <w:r>
              <w:rPr>
                <w:rFonts w:ascii="Arial" w:hAnsi="Arial" w:cs="Arial"/>
                <w:sz w:val="20"/>
                <w:lang w:eastAsia="en-US"/>
              </w:rPr>
              <w:t>пластичном</w:t>
            </w:r>
            <w:r w:rsidRPr="0086033C">
              <w:rPr>
                <w:rFonts w:ascii="Arial" w:hAnsi="Arial" w:cs="Arial"/>
                <w:sz w:val="20"/>
                <w:lang w:eastAsia="en-US"/>
              </w:rPr>
              <w:t xml:space="preserve"> </w:t>
            </w:r>
            <w:r>
              <w:rPr>
                <w:rFonts w:ascii="Arial" w:hAnsi="Arial" w:cs="Arial"/>
                <w:sz w:val="20"/>
                <w:lang w:eastAsia="en-US"/>
              </w:rPr>
              <w:t>траком</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Машинско</w:t>
            </w:r>
            <w:r w:rsidRPr="0086033C">
              <w:rPr>
                <w:rFonts w:ascii="Arial" w:hAnsi="Arial" w:cs="Arial"/>
                <w:sz w:val="20"/>
                <w:lang w:eastAsia="en-US"/>
              </w:rPr>
              <w:t xml:space="preserve"> </w:t>
            </w:r>
            <w:r>
              <w:rPr>
                <w:rFonts w:ascii="Arial" w:hAnsi="Arial" w:cs="Arial"/>
                <w:sz w:val="20"/>
                <w:lang w:eastAsia="en-US"/>
              </w:rPr>
              <w:t>збијање</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485"/>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Одвоз</w:t>
            </w:r>
            <w:r w:rsidRPr="0086033C">
              <w:rPr>
                <w:rFonts w:ascii="Arial" w:hAnsi="Arial" w:cs="Arial"/>
                <w:sz w:val="20"/>
                <w:lang w:eastAsia="en-US"/>
              </w:rPr>
              <w:t xml:space="preserve"> </w:t>
            </w:r>
            <w:r>
              <w:rPr>
                <w:rFonts w:ascii="Arial" w:hAnsi="Arial" w:cs="Arial"/>
                <w:sz w:val="20"/>
                <w:lang w:eastAsia="en-US"/>
              </w:rPr>
              <w:t>вишка</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3</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792"/>
        </w:trPr>
        <w:tc>
          <w:tcPr>
            <w:tcW w:w="732" w:type="dxa"/>
            <w:gridSpan w:val="2"/>
            <w:vMerge w:val="restart"/>
            <w:tcBorders>
              <w:top w:val="nil"/>
              <w:left w:val="single" w:sz="8" w:space="0" w:color="auto"/>
              <w:bottom w:val="nil"/>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3.7</w:t>
            </w:r>
          </w:p>
        </w:tc>
        <w:tc>
          <w:tcPr>
            <w:tcW w:w="2974" w:type="dxa"/>
            <w:gridSpan w:val="4"/>
            <w:tcBorders>
              <w:top w:val="nil"/>
              <w:left w:val="single" w:sz="4" w:space="0" w:color="auto"/>
              <w:bottom w:val="nil"/>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рупе</w:t>
            </w:r>
            <w:r w:rsidRPr="0086033C">
              <w:rPr>
                <w:rFonts w:ascii="Arial" w:hAnsi="Arial" w:cs="Arial"/>
                <w:sz w:val="20"/>
                <w:lang w:eastAsia="en-US"/>
              </w:rPr>
              <w:t xml:space="preserve"> </w:t>
            </w:r>
            <w:r w:rsidRPr="0086033C">
              <w:rPr>
                <w:rFonts w:ascii="Arial" w:hAnsi="Arial" w:cs="Arial"/>
                <w:b/>
                <w:bCs/>
                <w:sz w:val="20"/>
                <w:lang w:eastAsia="en-US"/>
              </w:rPr>
              <w:t xml:space="preserve">0,6x0,6x0,8 </w:t>
            </w:r>
            <w:r>
              <w:rPr>
                <w:rFonts w:ascii="Arial" w:hAnsi="Arial" w:cs="Arial"/>
                <w:b/>
                <w:bCs/>
                <w:sz w:val="20"/>
                <w:lang w:eastAsia="en-US"/>
              </w:rPr>
              <w:t>м</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постављањем</w:t>
            </w:r>
            <w:r w:rsidRPr="0086033C">
              <w:rPr>
                <w:rFonts w:ascii="Arial" w:hAnsi="Arial" w:cs="Arial"/>
                <w:sz w:val="20"/>
                <w:lang w:eastAsia="en-US"/>
              </w:rPr>
              <w:t xml:space="preserve"> </w:t>
            </w:r>
            <w:r>
              <w:rPr>
                <w:rFonts w:ascii="Arial" w:hAnsi="Arial" w:cs="Arial"/>
                <w:sz w:val="20"/>
                <w:lang w:eastAsia="en-US"/>
              </w:rPr>
              <w:t>канделаберског</w:t>
            </w:r>
            <w:r w:rsidRPr="0086033C">
              <w:rPr>
                <w:rFonts w:ascii="Arial" w:hAnsi="Arial" w:cs="Arial"/>
                <w:sz w:val="20"/>
                <w:lang w:eastAsia="en-US"/>
              </w:rPr>
              <w:t xml:space="preserve"> </w:t>
            </w:r>
            <w:r>
              <w:rPr>
                <w:rFonts w:ascii="Arial" w:hAnsi="Arial" w:cs="Arial"/>
                <w:sz w:val="20"/>
                <w:lang w:eastAsia="en-US"/>
              </w:rPr>
              <w:t>стуба</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w:t>
            </w:r>
            <w:r w:rsidRPr="0086033C">
              <w:rPr>
                <w:rFonts w:ascii="Arial" w:hAnsi="Arial" w:cs="Arial"/>
                <w:sz w:val="20"/>
                <w:lang w:eastAsia="en-US"/>
              </w:rPr>
              <w:t>.</w:t>
            </w:r>
          </w:p>
        </w:tc>
        <w:tc>
          <w:tcPr>
            <w:tcW w:w="1104" w:type="dxa"/>
            <w:gridSpan w:val="3"/>
            <w:vMerge w:val="restart"/>
            <w:tcBorders>
              <w:top w:val="nil"/>
              <w:left w:val="single" w:sz="4" w:space="0" w:color="auto"/>
              <w:bottom w:val="nil"/>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tcBorders>
              <w:top w:val="nil"/>
              <w:left w:val="single" w:sz="4" w:space="0" w:color="auto"/>
              <w:bottom w:val="nil"/>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xml:space="preserve">3-5 </w:t>
            </w:r>
            <w:r>
              <w:rPr>
                <w:rFonts w:ascii="Arial" w:hAnsi="Arial" w:cs="Arial"/>
                <w:sz w:val="20"/>
                <w:lang w:eastAsia="en-US"/>
              </w:rPr>
              <w:t>м</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материјала</w:t>
            </w:r>
            <w:r w:rsidRPr="0086033C">
              <w:rPr>
                <w:rFonts w:ascii="Arial" w:hAnsi="Arial" w:cs="Arial"/>
                <w:sz w:val="20"/>
                <w:lang w:eastAsia="en-US"/>
              </w:rPr>
              <w:t xml:space="preserve">, </w:t>
            </w:r>
            <w:r>
              <w:rPr>
                <w:rFonts w:ascii="Arial" w:hAnsi="Arial" w:cs="Arial"/>
                <w:sz w:val="20"/>
                <w:lang w:eastAsia="en-US"/>
              </w:rPr>
              <w:t>справљање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машинска</w:t>
            </w:r>
            <w:r w:rsidRPr="0086033C">
              <w:rPr>
                <w:rFonts w:ascii="Arial" w:hAnsi="Arial" w:cs="Arial"/>
                <w:sz w:val="20"/>
                <w:lang w:eastAsia="en-US"/>
              </w:rPr>
              <w:t xml:space="preserve"> </w:t>
            </w:r>
            <w:r>
              <w:rPr>
                <w:rFonts w:ascii="Arial" w:hAnsi="Arial" w:cs="Arial"/>
                <w:sz w:val="20"/>
                <w:lang w:eastAsia="en-US"/>
              </w:rPr>
              <w:t>уградња</w:t>
            </w:r>
            <w:r w:rsidRPr="0086033C">
              <w:rPr>
                <w:rFonts w:ascii="Arial" w:hAnsi="Arial" w:cs="Arial"/>
                <w:sz w:val="20"/>
                <w:lang w:eastAsia="en-US"/>
              </w:rPr>
              <w:t xml:space="preserve"> </w:t>
            </w:r>
            <w:r>
              <w:rPr>
                <w:rFonts w:ascii="Arial" w:hAnsi="Arial" w:cs="Arial"/>
                <w:sz w:val="20"/>
                <w:lang w:eastAsia="en-US"/>
              </w:rPr>
              <w:t>бетона</w:t>
            </w:r>
            <w:r w:rsidRPr="0086033C">
              <w:rPr>
                <w:rFonts w:ascii="Arial" w:hAnsi="Arial" w:cs="Arial"/>
                <w:sz w:val="20"/>
                <w:lang w:eastAsia="en-US"/>
              </w:rPr>
              <w:t xml:space="preserve">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темељ</w:t>
            </w:r>
            <w:r w:rsidRPr="0086033C">
              <w:rPr>
                <w:rFonts w:ascii="Arial" w:hAnsi="Arial" w:cs="Arial"/>
                <w:sz w:val="20"/>
                <w:lang w:eastAsia="en-US"/>
              </w:rPr>
              <w:t xml:space="preserve"> </w:t>
            </w:r>
            <w:r>
              <w:rPr>
                <w:rFonts w:ascii="Arial" w:hAnsi="Arial" w:cs="Arial"/>
                <w:sz w:val="20"/>
                <w:lang w:eastAsia="en-US"/>
              </w:rPr>
              <w:t>канделабра</w:t>
            </w:r>
            <w:r w:rsidRPr="0086033C">
              <w:rPr>
                <w:rFonts w:ascii="Arial" w:hAnsi="Arial" w:cs="Arial"/>
                <w:sz w:val="20"/>
                <w:lang w:eastAsia="en-US"/>
              </w:rPr>
              <w:t xml:space="preserve">, </w:t>
            </w:r>
            <w:r>
              <w:rPr>
                <w:rFonts w:ascii="Arial" w:hAnsi="Arial" w:cs="Arial"/>
                <w:sz w:val="20"/>
                <w:lang w:eastAsia="en-US"/>
              </w:rPr>
              <w:t>МБ</w:t>
            </w:r>
            <w:r w:rsidRPr="0086033C">
              <w:rPr>
                <w:rFonts w:ascii="Arial" w:hAnsi="Arial" w:cs="Arial"/>
                <w:sz w:val="20"/>
                <w:lang w:eastAsia="en-US"/>
              </w:rPr>
              <w:t xml:space="preserve"> 20</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tcBorders>
              <w:top w:val="nil"/>
              <w:left w:val="single" w:sz="4" w:space="0" w:color="auto"/>
              <w:bottom w:val="nil"/>
              <w:right w:val="single" w:sz="4" w:space="0" w:color="auto"/>
            </w:tcBorders>
            <w:shd w:val="clear" w:color="auto" w:fill="auto"/>
            <w:vAlign w:val="center"/>
          </w:tcPr>
          <w:p w:rsidR="00E10A08" w:rsidRPr="0086033C" w:rsidRDefault="00E10A08" w:rsidP="00E10A08">
            <w:pPr>
              <w:suppressAutoHyphens w:val="0"/>
              <w:rPr>
                <w:rFonts w:ascii="Arial" w:hAnsi="Arial" w:cs="Arial"/>
                <w:sz w:val="22"/>
                <w:szCs w:val="22"/>
                <w:lang w:eastAsia="en-US"/>
              </w:rPr>
            </w:pPr>
            <w:r w:rsidRPr="0086033C">
              <w:rPr>
                <w:rFonts w:ascii="Arial" w:hAnsi="Arial" w:cs="Arial"/>
                <w:sz w:val="22"/>
                <w:szCs w:val="22"/>
                <w:lang w:eastAsia="en-US"/>
              </w:rPr>
              <w:t> </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монтажа</w:t>
            </w:r>
            <w:r w:rsidRPr="0086033C">
              <w:rPr>
                <w:rFonts w:ascii="Arial" w:hAnsi="Arial" w:cs="Arial"/>
                <w:sz w:val="20"/>
                <w:lang w:eastAsia="en-US"/>
              </w:rPr>
              <w:t xml:space="preserve"> </w:t>
            </w:r>
            <w:r>
              <w:rPr>
                <w:rFonts w:ascii="Arial" w:hAnsi="Arial" w:cs="Arial"/>
                <w:sz w:val="20"/>
                <w:lang w:eastAsia="en-US"/>
              </w:rPr>
              <w:t>канделабра</w:t>
            </w:r>
            <w:r w:rsidRPr="0086033C">
              <w:rPr>
                <w:rFonts w:ascii="Arial" w:hAnsi="Arial" w:cs="Arial"/>
                <w:sz w:val="20"/>
                <w:lang w:eastAsia="en-US"/>
              </w:rPr>
              <w:t xml:space="preserve">. </w:t>
            </w: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утовар</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ископа</w:t>
            </w:r>
            <w:r w:rsidRPr="0086033C">
              <w:rPr>
                <w:rFonts w:ascii="Arial" w:hAnsi="Arial" w:cs="Arial"/>
                <w:sz w:val="20"/>
                <w:lang w:eastAsia="en-US"/>
              </w:rPr>
              <w:t xml:space="preserve">. </w:t>
            </w:r>
            <w:r>
              <w:rPr>
                <w:rFonts w:ascii="Arial" w:hAnsi="Arial" w:cs="Arial"/>
                <w:sz w:val="20"/>
                <w:lang w:eastAsia="en-US"/>
              </w:rPr>
              <w:t>бетонирање</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tcBorders>
              <w:top w:val="nil"/>
              <w:left w:val="single" w:sz="4" w:space="0" w:color="auto"/>
              <w:bottom w:val="nil"/>
              <w:right w:val="single" w:sz="4" w:space="0" w:color="auto"/>
            </w:tcBorders>
            <w:shd w:val="clear" w:color="auto" w:fill="auto"/>
            <w:vAlign w:val="center"/>
          </w:tcPr>
          <w:p w:rsidR="00E10A08" w:rsidRPr="0086033C" w:rsidRDefault="00E10A08" w:rsidP="00E10A08">
            <w:pPr>
              <w:suppressAutoHyphens w:val="0"/>
              <w:rPr>
                <w:rFonts w:ascii="Arial" w:hAnsi="Arial" w:cs="Arial"/>
                <w:sz w:val="22"/>
                <w:szCs w:val="22"/>
                <w:lang w:eastAsia="en-US"/>
              </w:rPr>
            </w:pPr>
            <w:r w:rsidRPr="0086033C">
              <w:rPr>
                <w:rFonts w:ascii="Arial" w:hAnsi="Arial" w:cs="Arial"/>
                <w:sz w:val="22"/>
                <w:szCs w:val="22"/>
                <w:lang w:eastAsia="en-US"/>
              </w:rPr>
              <w:t> </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Одвоз</w:t>
            </w:r>
            <w:r w:rsidRPr="0086033C">
              <w:rPr>
                <w:rFonts w:ascii="Arial" w:hAnsi="Arial" w:cs="Arial"/>
                <w:sz w:val="20"/>
                <w:lang w:eastAsia="en-US"/>
              </w:rPr>
              <w:t xml:space="preserve"> </w:t>
            </w:r>
            <w:r>
              <w:rPr>
                <w:rFonts w:ascii="Arial" w:hAnsi="Arial" w:cs="Arial"/>
                <w:sz w:val="20"/>
                <w:lang w:eastAsia="en-US"/>
              </w:rPr>
              <w:t>вишка</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C23BFA" w:rsidRDefault="00E10A08" w:rsidP="00E10A08">
            <w:pPr>
              <w:suppressAutoHyphens w:val="0"/>
              <w:rPr>
                <w:rFonts w:ascii="Arial" w:hAnsi="Arial" w:cs="Arial"/>
                <w:b/>
                <w:bCs/>
                <w:sz w:val="22"/>
                <w:szCs w:val="22"/>
                <w:lang w:val="sr-Latn-RS" w:eastAsia="en-US"/>
              </w:rPr>
            </w:pPr>
            <w:r>
              <w:rPr>
                <w:rFonts w:ascii="Arial" w:hAnsi="Arial" w:cs="Arial"/>
                <w:b/>
                <w:bCs/>
                <w:sz w:val="22"/>
                <w:szCs w:val="22"/>
                <w:lang w:val="sr-Latn-RS" w:eastAsia="en-US"/>
              </w:rPr>
              <w:t>3</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single" w:sz="4" w:space="0" w:color="auto"/>
              <w:left w:val="single" w:sz="8" w:space="0" w:color="auto"/>
              <w:bottom w:val="single" w:sz="4"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3.8</w:t>
            </w:r>
          </w:p>
        </w:tc>
        <w:tc>
          <w:tcPr>
            <w:tcW w:w="2974"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рупе</w:t>
            </w:r>
            <w:r w:rsidRPr="0086033C">
              <w:rPr>
                <w:rFonts w:ascii="Arial" w:hAnsi="Arial" w:cs="Arial"/>
                <w:sz w:val="20"/>
                <w:lang w:eastAsia="en-US"/>
              </w:rPr>
              <w:t xml:space="preserve"> </w:t>
            </w:r>
            <w:r w:rsidRPr="0086033C">
              <w:rPr>
                <w:rFonts w:ascii="Arial" w:hAnsi="Arial" w:cs="Arial"/>
                <w:b/>
                <w:bCs/>
                <w:sz w:val="20"/>
                <w:lang w:eastAsia="en-US"/>
              </w:rPr>
              <w:t xml:space="preserve">0,6x0,6x0,8 </w:t>
            </w:r>
            <w:r>
              <w:rPr>
                <w:rFonts w:ascii="Arial" w:hAnsi="Arial" w:cs="Arial"/>
                <w:b/>
                <w:bCs/>
                <w:sz w:val="20"/>
                <w:lang w:eastAsia="en-US"/>
              </w:rPr>
              <w:t>м</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израдом</w:t>
            </w:r>
            <w:r w:rsidRPr="0086033C">
              <w:rPr>
                <w:rFonts w:ascii="Arial" w:hAnsi="Arial" w:cs="Arial"/>
                <w:sz w:val="20"/>
                <w:lang w:eastAsia="en-US"/>
              </w:rPr>
              <w:t xml:space="preserve"> </w:t>
            </w:r>
            <w:r>
              <w:rPr>
                <w:rFonts w:ascii="Arial" w:hAnsi="Arial" w:cs="Arial"/>
                <w:sz w:val="20"/>
                <w:lang w:eastAsia="en-US"/>
              </w:rPr>
              <w:t>решетке</w:t>
            </w:r>
            <w:r w:rsidRPr="0086033C">
              <w:rPr>
                <w:rFonts w:ascii="Arial" w:hAnsi="Arial" w:cs="Arial"/>
                <w:sz w:val="20"/>
                <w:lang w:eastAsia="en-US"/>
              </w:rPr>
              <w:t xml:space="preserve"> –</w:t>
            </w:r>
            <w:r>
              <w:rPr>
                <w:rFonts w:ascii="Arial" w:hAnsi="Arial" w:cs="Arial"/>
                <w:sz w:val="20"/>
                <w:lang w:eastAsia="en-US"/>
              </w:rPr>
              <w:t>метална</w:t>
            </w:r>
            <w:r w:rsidRPr="0086033C">
              <w:rPr>
                <w:rFonts w:ascii="Arial" w:hAnsi="Arial" w:cs="Arial"/>
                <w:sz w:val="20"/>
                <w:lang w:eastAsia="en-US"/>
              </w:rPr>
              <w:t xml:space="preserve"> </w:t>
            </w:r>
            <w:r>
              <w:rPr>
                <w:rFonts w:ascii="Arial" w:hAnsi="Arial" w:cs="Arial"/>
                <w:sz w:val="20"/>
                <w:lang w:eastAsia="en-US"/>
              </w:rPr>
              <w:t>арматура</w:t>
            </w:r>
            <w:r w:rsidRPr="0086033C">
              <w:rPr>
                <w:rFonts w:ascii="Arial" w:hAnsi="Arial" w:cs="Arial"/>
                <w:sz w:val="20"/>
                <w:lang w:eastAsia="en-US"/>
              </w:rPr>
              <w:t xml:space="preserve">,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канделабарски</w:t>
            </w:r>
            <w:r w:rsidRPr="0086033C">
              <w:rPr>
                <w:rFonts w:ascii="Arial" w:hAnsi="Arial" w:cs="Arial"/>
                <w:sz w:val="20"/>
                <w:lang w:eastAsia="en-US"/>
              </w:rPr>
              <w:t xml:space="preserve"> </w:t>
            </w:r>
            <w:r>
              <w:rPr>
                <w:rFonts w:ascii="Arial" w:hAnsi="Arial" w:cs="Arial"/>
                <w:sz w:val="20"/>
                <w:lang w:eastAsia="en-US"/>
              </w:rPr>
              <w:t>стуб</w:t>
            </w:r>
            <w:r w:rsidRPr="0086033C">
              <w:rPr>
                <w:rFonts w:ascii="Arial" w:hAnsi="Arial" w:cs="Arial"/>
                <w:sz w:val="20"/>
                <w:lang w:eastAsia="en-US"/>
              </w:rPr>
              <w:t xml:space="preserve">  3-5 </w:t>
            </w:r>
            <w:r>
              <w:rPr>
                <w:rFonts w:ascii="Arial" w:hAnsi="Arial" w:cs="Arial"/>
                <w:sz w:val="20"/>
                <w:lang w:eastAsia="en-US"/>
              </w:rPr>
              <w:t>м</w:t>
            </w:r>
            <w:r w:rsidRPr="0086033C">
              <w:rPr>
                <w:rFonts w:ascii="Arial" w:hAnsi="Arial" w:cs="Arial"/>
                <w:sz w:val="20"/>
                <w:lang w:eastAsia="en-US"/>
              </w:rPr>
              <w:t xml:space="preserve">, </w:t>
            </w:r>
            <w:r>
              <w:rPr>
                <w:rFonts w:ascii="Arial" w:hAnsi="Arial" w:cs="Arial"/>
                <w:sz w:val="20"/>
                <w:lang w:eastAsia="en-US"/>
              </w:rPr>
              <w:t>тип</w:t>
            </w:r>
            <w:r w:rsidRPr="0086033C">
              <w:rPr>
                <w:rFonts w:ascii="Arial" w:hAnsi="Arial" w:cs="Arial"/>
                <w:sz w:val="20"/>
                <w:lang w:eastAsia="en-US"/>
              </w:rPr>
              <w:t xml:space="preserve"> ²</w:t>
            </w:r>
            <w:r>
              <w:rPr>
                <w:rFonts w:ascii="Arial" w:hAnsi="Arial" w:cs="Arial"/>
                <w:sz w:val="20"/>
                <w:lang w:eastAsia="en-US"/>
              </w:rPr>
              <w:t>корс</w:t>
            </w:r>
            <w:r w:rsidRPr="0086033C">
              <w:rPr>
                <w:rFonts w:ascii="Arial" w:hAnsi="Arial" w:cs="Arial"/>
                <w:sz w:val="20"/>
                <w:lang w:eastAsia="en-US"/>
              </w:rPr>
              <w:t>²  (</w:t>
            </w:r>
            <w:r>
              <w:rPr>
                <w:rFonts w:ascii="Arial" w:hAnsi="Arial" w:cs="Arial"/>
                <w:sz w:val="20"/>
                <w:lang w:eastAsia="en-US"/>
              </w:rPr>
              <w:t>бетон</w:t>
            </w:r>
            <w:r w:rsidRPr="0086033C">
              <w:rPr>
                <w:rFonts w:ascii="Arial" w:hAnsi="Arial" w:cs="Arial"/>
                <w:sz w:val="20"/>
                <w:lang w:eastAsia="en-US"/>
              </w:rPr>
              <w:t xml:space="preserve"> </w:t>
            </w:r>
            <w:r>
              <w:rPr>
                <w:rFonts w:ascii="Arial" w:hAnsi="Arial" w:cs="Arial"/>
                <w:sz w:val="20"/>
                <w:lang w:eastAsia="en-US"/>
              </w:rPr>
              <w:t>МБ</w:t>
            </w:r>
            <w:r w:rsidRPr="0086033C">
              <w:rPr>
                <w:rFonts w:ascii="Arial" w:hAnsi="Arial" w:cs="Arial"/>
                <w:sz w:val="20"/>
                <w:lang w:eastAsia="en-US"/>
              </w:rPr>
              <w:t xml:space="preserve"> 25)</w:t>
            </w:r>
          </w:p>
        </w:tc>
        <w:tc>
          <w:tcPr>
            <w:tcW w:w="2426" w:type="dxa"/>
            <w:tcBorders>
              <w:top w:val="single" w:sz="4" w:space="0" w:color="auto"/>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w:t>
            </w:r>
            <w:r w:rsidRPr="0086033C">
              <w:rPr>
                <w:rFonts w:ascii="Arial" w:hAnsi="Arial" w:cs="Arial"/>
                <w:sz w:val="20"/>
                <w:lang w:eastAsia="en-US"/>
              </w:rPr>
              <w:t>.</w:t>
            </w:r>
          </w:p>
        </w:tc>
        <w:tc>
          <w:tcPr>
            <w:tcW w:w="110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single" w:sz="4" w:space="0" w:color="auto"/>
              <w:left w:val="nil"/>
              <w:bottom w:val="nil"/>
              <w:right w:val="single" w:sz="8" w:space="0" w:color="auto"/>
            </w:tcBorders>
            <w:shd w:val="clear" w:color="auto" w:fill="auto"/>
            <w:noWrap/>
            <w:vAlign w:val="bottom"/>
          </w:tcPr>
          <w:p w:rsidR="00E10A08" w:rsidRPr="00C23BFA" w:rsidRDefault="00E10A08" w:rsidP="00E10A08">
            <w:pPr>
              <w:suppressAutoHyphens w:val="0"/>
              <w:rPr>
                <w:rFonts w:ascii="Arial" w:hAnsi="Arial" w:cs="Arial"/>
                <w:b/>
                <w:bCs/>
                <w:sz w:val="22"/>
                <w:szCs w:val="22"/>
                <w:lang w:val="sr-Latn-RS" w:eastAsia="en-US"/>
              </w:rPr>
            </w:pPr>
            <w:r>
              <w:rPr>
                <w:rFonts w:ascii="Arial" w:hAnsi="Arial" w:cs="Arial"/>
                <w:b/>
                <w:bCs/>
                <w:sz w:val="22"/>
                <w:szCs w:val="22"/>
                <w:lang w:val="sr-Latn-RS" w:eastAsia="en-US"/>
              </w:rPr>
              <w:t>3</w:t>
            </w:r>
          </w:p>
        </w:tc>
        <w:tc>
          <w:tcPr>
            <w:tcW w:w="1710" w:type="dxa"/>
            <w:gridSpan w:val="2"/>
            <w:tcBorders>
              <w:top w:val="single" w:sz="4" w:space="0" w:color="auto"/>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материјала</w:t>
            </w:r>
            <w:r w:rsidRPr="0086033C">
              <w:rPr>
                <w:rFonts w:ascii="Arial" w:hAnsi="Arial" w:cs="Arial"/>
                <w:sz w:val="20"/>
                <w:lang w:eastAsia="en-US"/>
              </w:rPr>
              <w:t xml:space="preserve">, </w:t>
            </w:r>
            <w:r>
              <w:rPr>
                <w:rFonts w:ascii="Arial" w:hAnsi="Arial" w:cs="Arial"/>
                <w:sz w:val="20"/>
                <w:lang w:eastAsia="en-US"/>
              </w:rPr>
              <w:t>справљање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машинска</w:t>
            </w:r>
            <w:r w:rsidRPr="0086033C">
              <w:rPr>
                <w:rFonts w:ascii="Arial" w:hAnsi="Arial" w:cs="Arial"/>
                <w:sz w:val="20"/>
                <w:lang w:eastAsia="en-US"/>
              </w:rPr>
              <w:t xml:space="preserve"> </w:t>
            </w:r>
            <w:r>
              <w:rPr>
                <w:rFonts w:ascii="Arial" w:hAnsi="Arial" w:cs="Arial"/>
                <w:sz w:val="20"/>
                <w:lang w:eastAsia="en-US"/>
              </w:rPr>
              <w:t>уградња</w:t>
            </w:r>
            <w:r w:rsidRPr="0086033C">
              <w:rPr>
                <w:rFonts w:ascii="Arial" w:hAnsi="Arial" w:cs="Arial"/>
                <w:sz w:val="20"/>
                <w:lang w:eastAsia="en-US"/>
              </w:rPr>
              <w:t xml:space="preserve"> </w:t>
            </w:r>
            <w:r>
              <w:rPr>
                <w:rFonts w:ascii="Arial" w:hAnsi="Arial" w:cs="Arial"/>
                <w:sz w:val="20"/>
                <w:lang w:eastAsia="en-US"/>
              </w:rPr>
              <w:t>бетона</w:t>
            </w:r>
            <w:r w:rsidRPr="0086033C">
              <w:rPr>
                <w:rFonts w:ascii="Arial" w:hAnsi="Arial" w:cs="Arial"/>
                <w:sz w:val="20"/>
                <w:lang w:eastAsia="en-US"/>
              </w:rPr>
              <w:t xml:space="preserve">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темељ</w:t>
            </w:r>
            <w:r w:rsidRPr="0086033C">
              <w:rPr>
                <w:rFonts w:ascii="Arial" w:hAnsi="Arial" w:cs="Arial"/>
                <w:sz w:val="20"/>
                <w:lang w:eastAsia="en-US"/>
              </w:rPr>
              <w:t xml:space="preserve"> </w:t>
            </w:r>
            <w:r>
              <w:rPr>
                <w:rFonts w:ascii="Arial" w:hAnsi="Arial" w:cs="Arial"/>
                <w:sz w:val="20"/>
                <w:lang w:eastAsia="en-US"/>
              </w:rPr>
              <w:t>канделабра</w:t>
            </w:r>
            <w:r w:rsidRPr="0086033C">
              <w:rPr>
                <w:rFonts w:ascii="Arial" w:hAnsi="Arial" w:cs="Arial"/>
                <w:sz w:val="20"/>
                <w:lang w:eastAsia="en-US"/>
              </w:rPr>
              <w:t xml:space="preserve">, </w:t>
            </w:r>
            <w:r>
              <w:rPr>
                <w:rFonts w:ascii="Arial" w:hAnsi="Arial" w:cs="Arial"/>
                <w:sz w:val="20"/>
                <w:lang w:eastAsia="en-US"/>
              </w:rPr>
              <w:t>МБ</w:t>
            </w:r>
            <w:r w:rsidRPr="0086033C">
              <w:rPr>
                <w:rFonts w:ascii="Arial" w:hAnsi="Arial" w:cs="Arial"/>
                <w:sz w:val="20"/>
                <w:lang w:eastAsia="en-US"/>
              </w:rPr>
              <w:t xml:space="preserve"> 25</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монтажа</w:t>
            </w:r>
            <w:r w:rsidRPr="0086033C">
              <w:rPr>
                <w:rFonts w:ascii="Arial" w:hAnsi="Arial" w:cs="Arial"/>
                <w:sz w:val="20"/>
                <w:lang w:eastAsia="en-US"/>
              </w:rPr>
              <w:t xml:space="preserve"> </w:t>
            </w:r>
            <w:r>
              <w:rPr>
                <w:rFonts w:ascii="Arial" w:hAnsi="Arial" w:cs="Arial"/>
                <w:sz w:val="20"/>
                <w:lang w:eastAsia="en-US"/>
              </w:rPr>
              <w:t>канделабра</w:t>
            </w:r>
            <w:r w:rsidRPr="0086033C">
              <w:rPr>
                <w:rFonts w:ascii="Arial" w:hAnsi="Arial" w:cs="Arial"/>
                <w:sz w:val="20"/>
                <w:lang w:eastAsia="en-US"/>
              </w:rPr>
              <w:t xml:space="preserve"> </w:t>
            </w:r>
            <w:r>
              <w:rPr>
                <w:rFonts w:ascii="Arial" w:hAnsi="Arial" w:cs="Arial"/>
                <w:sz w:val="20"/>
                <w:lang w:eastAsia="en-US"/>
              </w:rPr>
              <w:t>Израда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уградња</w:t>
            </w:r>
            <w:r w:rsidRPr="0086033C">
              <w:rPr>
                <w:rFonts w:ascii="Arial" w:hAnsi="Arial" w:cs="Arial"/>
                <w:sz w:val="20"/>
                <w:lang w:eastAsia="en-US"/>
              </w:rPr>
              <w:t xml:space="preserve"> </w:t>
            </w:r>
            <w:r>
              <w:rPr>
                <w:rFonts w:ascii="Arial" w:hAnsi="Arial" w:cs="Arial"/>
                <w:sz w:val="20"/>
                <w:lang w:eastAsia="en-US"/>
              </w:rPr>
              <w:t>анкера</w:t>
            </w:r>
            <w:r w:rsidRPr="0086033C">
              <w:rPr>
                <w:rFonts w:ascii="Arial" w:hAnsi="Arial" w:cs="Arial"/>
                <w:sz w:val="20"/>
                <w:lang w:eastAsia="en-US"/>
              </w:rPr>
              <w:t xml:space="preserve"> </w:t>
            </w:r>
            <w:r>
              <w:rPr>
                <w:rFonts w:ascii="Arial" w:hAnsi="Arial" w:cs="Arial"/>
                <w:sz w:val="20"/>
                <w:lang w:eastAsia="en-US"/>
              </w:rPr>
              <w:t>Ф</w:t>
            </w:r>
            <w:r w:rsidRPr="0086033C">
              <w:rPr>
                <w:rFonts w:ascii="Arial" w:hAnsi="Arial" w:cs="Arial"/>
                <w:sz w:val="20"/>
                <w:lang w:eastAsia="en-US"/>
              </w:rPr>
              <w:t xml:space="preserve">20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везу</w:t>
            </w:r>
            <w:r w:rsidRPr="0086033C">
              <w:rPr>
                <w:rFonts w:ascii="Arial" w:hAnsi="Arial" w:cs="Arial"/>
                <w:sz w:val="20"/>
                <w:lang w:eastAsia="en-US"/>
              </w:rPr>
              <w:t xml:space="preserve"> </w:t>
            </w:r>
            <w:r>
              <w:rPr>
                <w:rFonts w:ascii="Arial" w:hAnsi="Arial" w:cs="Arial"/>
                <w:sz w:val="20"/>
                <w:lang w:eastAsia="en-US"/>
              </w:rPr>
              <w:t>канделабра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lastRenderedPageBreak/>
              <w:t>темеља</w:t>
            </w:r>
            <w:r w:rsidRPr="0086033C">
              <w:rPr>
                <w:rFonts w:ascii="Arial" w:hAnsi="Arial" w:cs="Arial"/>
                <w:sz w:val="20"/>
                <w:lang w:eastAsia="en-US"/>
              </w:rPr>
              <w:t>.</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утовар</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ископа</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Одвоз</w:t>
            </w:r>
            <w:r w:rsidRPr="0086033C">
              <w:rPr>
                <w:rFonts w:ascii="Arial" w:hAnsi="Arial" w:cs="Arial"/>
                <w:sz w:val="20"/>
                <w:lang w:eastAsia="en-US"/>
              </w:rPr>
              <w:t xml:space="preserve"> </w:t>
            </w:r>
            <w:r>
              <w:rPr>
                <w:rFonts w:ascii="Arial" w:hAnsi="Arial" w:cs="Arial"/>
                <w:sz w:val="20"/>
                <w:lang w:eastAsia="en-US"/>
              </w:rPr>
              <w:t>вишка</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nil"/>
              <w:left w:val="single" w:sz="8" w:space="0" w:color="auto"/>
              <w:bottom w:val="nil"/>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3.8.1</w:t>
            </w:r>
          </w:p>
        </w:tc>
        <w:tc>
          <w:tcPr>
            <w:tcW w:w="2974" w:type="dxa"/>
            <w:gridSpan w:val="4"/>
            <w:vMerge w:val="restart"/>
            <w:tcBorders>
              <w:top w:val="nil"/>
              <w:left w:val="single" w:sz="4" w:space="0" w:color="auto"/>
              <w:bottom w:val="nil"/>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рупе</w:t>
            </w:r>
            <w:r w:rsidRPr="0086033C">
              <w:rPr>
                <w:rFonts w:ascii="Arial" w:hAnsi="Arial" w:cs="Arial"/>
                <w:sz w:val="20"/>
                <w:lang w:eastAsia="en-US"/>
              </w:rPr>
              <w:t xml:space="preserve"> </w:t>
            </w:r>
            <w:r>
              <w:rPr>
                <w:rFonts w:ascii="Arial" w:hAnsi="Arial" w:cs="Arial"/>
                <w:sz w:val="20"/>
                <w:lang w:eastAsia="en-US"/>
              </w:rPr>
              <w:t>дим</w:t>
            </w:r>
            <w:r w:rsidRPr="0086033C">
              <w:rPr>
                <w:rFonts w:ascii="Arial" w:hAnsi="Arial" w:cs="Arial"/>
                <w:sz w:val="20"/>
                <w:lang w:eastAsia="en-US"/>
              </w:rPr>
              <w:t xml:space="preserve"> </w:t>
            </w:r>
            <w:r w:rsidRPr="0086033C">
              <w:rPr>
                <w:rFonts w:ascii="Arial" w:hAnsi="Arial" w:cs="Arial"/>
                <w:b/>
                <w:bCs/>
                <w:sz w:val="20"/>
                <w:lang w:eastAsia="en-US"/>
              </w:rPr>
              <w:t>0.8x0.8x1</w:t>
            </w:r>
            <w:r>
              <w:rPr>
                <w:rFonts w:ascii="Arial" w:hAnsi="Arial" w:cs="Arial"/>
                <w:b/>
                <w:bCs/>
                <w:sz w:val="20"/>
                <w:lang w:eastAsia="en-US"/>
              </w:rPr>
              <w:t>м</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бетонирањем</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подизањем</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6-9</w:t>
            </w:r>
            <w:r>
              <w:rPr>
                <w:rFonts w:ascii="Arial" w:hAnsi="Arial" w:cs="Arial"/>
                <w:sz w:val="20"/>
                <w:lang w:eastAsia="en-US"/>
              </w:rPr>
              <w:t>м</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w:t>
            </w:r>
            <w:r w:rsidRPr="0086033C">
              <w:rPr>
                <w:rFonts w:ascii="Arial" w:hAnsi="Arial" w:cs="Arial"/>
                <w:sz w:val="20"/>
                <w:lang w:eastAsia="en-US"/>
              </w:rPr>
              <w:t>.</w:t>
            </w:r>
          </w:p>
        </w:tc>
        <w:tc>
          <w:tcPr>
            <w:tcW w:w="1104" w:type="dxa"/>
            <w:gridSpan w:val="3"/>
            <w:vMerge w:val="restart"/>
            <w:tcBorders>
              <w:top w:val="nil"/>
              <w:left w:val="single" w:sz="4" w:space="0" w:color="auto"/>
              <w:bottom w:val="nil"/>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материјала</w:t>
            </w:r>
            <w:r w:rsidRPr="0086033C">
              <w:rPr>
                <w:rFonts w:ascii="Arial" w:hAnsi="Arial" w:cs="Arial"/>
                <w:sz w:val="20"/>
                <w:lang w:eastAsia="en-US"/>
              </w:rPr>
              <w:t xml:space="preserve">, </w:t>
            </w:r>
            <w:r>
              <w:rPr>
                <w:rFonts w:ascii="Arial" w:hAnsi="Arial" w:cs="Arial"/>
                <w:sz w:val="20"/>
                <w:lang w:eastAsia="en-US"/>
              </w:rPr>
              <w:t>справљање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машинска</w:t>
            </w:r>
            <w:r w:rsidRPr="0086033C">
              <w:rPr>
                <w:rFonts w:ascii="Arial" w:hAnsi="Arial" w:cs="Arial"/>
                <w:sz w:val="20"/>
                <w:lang w:eastAsia="en-US"/>
              </w:rPr>
              <w:t xml:space="preserve"> </w:t>
            </w:r>
            <w:r>
              <w:rPr>
                <w:rFonts w:ascii="Arial" w:hAnsi="Arial" w:cs="Arial"/>
                <w:sz w:val="20"/>
                <w:lang w:eastAsia="en-US"/>
              </w:rPr>
              <w:t>уградња</w:t>
            </w:r>
            <w:r w:rsidRPr="0086033C">
              <w:rPr>
                <w:rFonts w:ascii="Arial" w:hAnsi="Arial" w:cs="Arial"/>
                <w:sz w:val="20"/>
                <w:lang w:eastAsia="en-US"/>
              </w:rPr>
              <w:t xml:space="preserve"> </w:t>
            </w:r>
            <w:r>
              <w:rPr>
                <w:rFonts w:ascii="Arial" w:hAnsi="Arial" w:cs="Arial"/>
                <w:sz w:val="20"/>
                <w:lang w:eastAsia="en-US"/>
              </w:rPr>
              <w:t>бетона</w:t>
            </w:r>
            <w:r w:rsidRPr="0086033C">
              <w:rPr>
                <w:rFonts w:ascii="Arial" w:hAnsi="Arial" w:cs="Arial"/>
                <w:sz w:val="20"/>
                <w:lang w:eastAsia="en-US"/>
              </w:rPr>
              <w:t xml:space="preserve">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темељ</w:t>
            </w:r>
            <w:r w:rsidRPr="0086033C">
              <w:rPr>
                <w:rFonts w:ascii="Arial" w:hAnsi="Arial" w:cs="Arial"/>
                <w:sz w:val="20"/>
                <w:lang w:eastAsia="en-US"/>
              </w:rPr>
              <w:t xml:space="preserve"> </w:t>
            </w:r>
            <w:r>
              <w:rPr>
                <w:rFonts w:ascii="Arial" w:hAnsi="Arial" w:cs="Arial"/>
                <w:sz w:val="20"/>
                <w:lang w:eastAsia="en-US"/>
              </w:rPr>
              <w:t>канделабра</w:t>
            </w:r>
            <w:r w:rsidRPr="0086033C">
              <w:rPr>
                <w:rFonts w:ascii="Arial" w:hAnsi="Arial" w:cs="Arial"/>
                <w:sz w:val="20"/>
                <w:lang w:eastAsia="en-US"/>
              </w:rPr>
              <w:t xml:space="preserve">, </w:t>
            </w:r>
            <w:r>
              <w:rPr>
                <w:rFonts w:ascii="Arial" w:hAnsi="Arial" w:cs="Arial"/>
                <w:sz w:val="20"/>
                <w:lang w:eastAsia="en-US"/>
              </w:rPr>
              <w:t>МБ</w:t>
            </w:r>
            <w:r w:rsidRPr="0086033C">
              <w:rPr>
                <w:rFonts w:ascii="Arial" w:hAnsi="Arial" w:cs="Arial"/>
                <w:sz w:val="20"/>
                <w:lang w:eastAsia="en-US"/>
              </w:rPr>
              <w:t xml:space="preserve"> 25</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монтажа</w:t>
            </w:r>
            <w:r w:rsidRPr="0086033C">
              <w:rPr>
                <w:rFonts w:ascii="Arial" w:hAnsi="Arial" w:cs="Arial"/>
                <w:sz w:val="20"/>
                <w:lang w:eastAsia="en-US"/>
              </w:rPr>
              <w:t xml:space="preserve"> </w:t>
            </w:r>
            <w:r>
              <w:rPr>
                <w:rFonts w:ascii="Arial" w:hAnsi="Arial" w:cs="Arial"/>
                <w:sz w:val="20"/>
                <w:lang w:eastAsia="en-US"/>
              </w:rPr>
              <w:t>канделабра</w:t>
            </w:r>
            <w:r w:rsidRPr="0086033C">
              <w:rPr>
                <w:rFonts w:ascii="Arial" w:hAnsi="Arial" w:cs="Arial"/>
                <w:sz w:val="20"/>
                <w:lang w:eastAsia="en-US"/>
              </w:rPr>
              <w:t xml:space="preserve"> </w:t>
            </w:r>
            <w:r>
              <w:rPr>
                <w:rFonts w:ascii="Arial" w:hAnsi="Arial" w:cs="Arial"/>
                <w:sz w:val="20"/>
                <w:lang w:eastAsia="en-US"/>
              </w:rPr>
              <w:t>Израда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уградња</w:t>
            </w:r>
            <w:r w:rsidRPr="0086033C">
              <w:rPr>
                <w:rFonts w:ascii="Arial" w:hAnsi="Arial" w:cs="Arial"/>
                <w:sz w:val="20"/>
                <w:lang w:eastAsia="en-US"/>
              </w:rPr>
              <w:t xml:space="preserve"> </w:t>
            </w:r>
            <w:r>
              <w:rPr>
                <w:rFonts w:ascii="Arial" w:hAnsi="Arial" w:cs="Arial"/>
                <w:sz w:val="20"/>
                <w:lang w:eastAsia="en-US"/>
              </w:rPr>
              <w:t>анкера</w:t>
            </w:r>
            <w:r w:rsidRPr="0086033C">
              <w:rPr>
                <w:rFonts w:ascii="Arial" w:hAnsi="Arial" w:cs="Arial"/>
                <w:sz w:val="20"/>
                <w:lang w:eastAsia="en-US"/>
              </w:rPr>
              <w:t xml:space="preserve"> </w:t>
            </w:r>
            <w:r>
              <w:rPr>
                <w:rFonts w:ascii="Arial" w:hAnsi="Arial" w:cs="Arial"/>
                <w:sz w:val="20"/>
                <w:lang w:eastAsia="en-US"/>
              </w:rPr>
              <w:t>Ф</w:t>
            </w:r>
            <w:r w:rsidRPr="0086033C">
              <w:rPr>
                <w:rFonts w:ascii="Arial" w:hAnsi="Arial" w:cs="Arial"/>
                <w:sz w:val="20"/>
                <w:lang w:eastAsia="en-US"/>
              </w:rPr>
              <w:t xml:space="preserve">20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везу</w:t>
            </w:r>
            <w:r w:rsidRPr="0086033C">
              <w:rPr>
                <w:rFonts w:ascii="Arial" w:hAnsi="Arial" w:cs="Arial"/>
                <w:sz w:val="20"/>
                <w:lang w:eastAsia="en-US"/>
              </w:rPr>
              <w:t xml:space="preserve"> </w:t>
            </w:r>
            <w:r>
              <w:rPr>
                <w:rFonts w:ascii="Arial" w:hAnsi="Arial" w:cs="Arial"/>
                <w:sz w:val="20"/>
                <w:lang w:eastAsia="en-US"/>
              </w:rPr>
              <w:t>канделабра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темеља</w:t>
            </w:r>
            <w:r w:rsidRPr="0086033C">
              <w:rPr>
                <w:rFonts w:ascii="Arial" w:hAnsi="Arial" w:cs="Arial"/>
                <w:sz w:val="20"/>
                <w:lang w:eastAsia="en-US"/>
              </w:rPr>
              <w:t>.</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утовар</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ископа</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Одвоз</w:t>
            </w:r>
            <w:r w:rsidRPr="0086033C">
              <w:rPr>
                <w:rFonts w:ascii="Arial" w:hAnsi="Arial" w:cs="Arial"/>
                <w:sz w:val="20"/>
                <w:lang w:eastAsia="en-US"/>
              </w:rPr>
              <w:t xml:space="preserve"> </w:t>
            </w:r>
            <w:r>
              <w:rPr>
                <w:rFonts w:ascii="Arial" w:hAnsi="Arial" w:cs="Arial"/>
                <w:sz w:val="20"/>
                <w:lang w:eastAsia="en-US"/>
              </w:rPr>
              <w:t>вишка</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3</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single" w:sz="4" w:space="0" w:color="auto"/>
              <w:left w:val="single" w:sz="8" w:space="0" w:color="auto"/>
              <w:bottom w:val="single" w:sz="4"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3.9</w:t>
            </w:r>
          </w:p>
        </w:tc>
        <w:tc>
          <w:tcPr>
            <w:tcW w:w="2974"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рупе</w:t>
            </w:r>
            <w:r w:rsidRPr="0086033C">
              <w:rPr>
                <w:rFonts w:ascii="Arial" w:hAnsi="Arial" w:cs="Arial"/>
                <w:sz w:val="20"/>
                <w:lang w:eastAsia="en-US"/>
              </w:rPr>
              <w:t xml:space="preserve"> </w:t>
            </w:r>
            <w:r>
              <w:rPr>
                <w:rFonts w:ascii="Arial" w:hAnsi="Arial" w:cs="Arial"/>
                <w:sz w:val="20"/>
                <w:lang w:eastAsia="en-US"/>
              </w:rPr>
              <w:t>дим</w:t>
            </w:r>
            <w:r w:rsidRPr="0086033C">
              <w:rPr>
                <w:rFonts w:ascii="Arial" w:hAnsi="Arial" w:cs="Arial"/>
                <w:sz w:val="20"/>
                <w:lang w:eastAsia="en-US"/>
              </w:rPr>
              <w:t xml:space="preserve">. </w:t>
            </w:r>
            <w:r w:rsidRPr="0086033C">
              <w:rPr>
                <w:rFonts w:ascii="Arial" w:hAnsi="Arial" w:cs="Arial"/>
                <w:b/>
                <w:bCs/>
                <w:sz w:val="20"/>
                <w:lang w:eastAsia="en-US"/>
              </w:rPr>
              <w:t>0,8x1,7x1,2</w:t>
            </w:r>
            <w:r w:rsidRPr="0086033C">
              <w:rPr>
                <w:rFonts w:ascii="Arial" w:hAnsi="Arial" w:cs="Arial"/>
                <w:sz w:val="20"/>
                <w:lang w:eastAsia="en-US"/>
              </w:rPr>
              <w:t xml:space="preserve"> </w:t>
            </w:r>
            <w:r>
              <w:rPr>
                <w:rFonts w:ascii="Arial" w:hAnsi="Arial" w:cs="Arial"/>
                <w:b/>
                <w:bCs/>
                <w:sz w:val="20"/>
                <w:lang w:eastAsia="en-US"/>
              </w:rPr>
              <w:t>м</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дизањем</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бетонирањем</w:t>
            </w:r>
            <w:r w:rsidRPr="0086033C">
              <w:rPr>
                <w:rFonts w:ascii="Arial" w:hAnsi="Arial" w:cs="Arial"/>
                <w:sz w:val="20"/>
                <w:lang w:eastAsia="en-US"/>
              </w:rPr>
              <w:t xml:space="preserve"> </w:t>
            </w:r>
            <w:r>
              <w:rPr>
                <w:rFonts w:ascii="Arial" w:hAnsi="Arial" w:cs="Arial"/>
                <w:sz w:val="20"/>
                <w:lang w:eastAsia="en-US"/>
              </w:rPr>
              <w:t>челичних</w:t>
            </w:r>
            <w:r w:rsidRPr="0086033C">
              <w:rPr>
                <w:rFonts w:ascii="Arial" w:hAnsi="Arial" w:cs="Arial"/>
                <w:sz w:val="20"/>
                <w:lang w:eastAsia="en-US"/>
              </w:rPr>
              <w:t xml:space="preserve"> </w:t>
            </w:r>
            <w:r>
              <w:rPr>
                <w:rFonts w:ascii="Arial" w:hAnsi="Arial" w:cs="Arial"/>
                <w:sz w:val="20"/>
                <w:lang w:eastAsia="en-US"/>
              </w:rPr>
              <w:t>стубова</w:t>
            </w:r>
            <w:r w:rsidRPr="0086033C">
              <w:rPr>
                <w:rFonts w:ascii="Arial" w:hAnsi="Arial" w:cs="Arial"/>
                <w:sz w:val="20"/>
                <w:lang w:eastAsia="en-US"/>
              </w:rPr>
              <w:t xml:space="preserve"> </w:t>
            </w:r>
            <w:r>
              <w:rPr>
                <w:rFonts w:ascii="Arial" w:hAnsi="Arial" w:cs="Arial"/>
                <w:sz w:val="20"/>
                <w:lang w:eastAsia="en-US"/>
              </w:rPr>
              <w:t>типа</w:t>
            </w:r>
            <w:r w:rsidRPr="0086033C">
              <w:rPr>
                <w:rFonts w:ascii="Arial" w:hAnsi="Arial" w:cs="Arial"/>
                <w:sz w:val="20"/>
                <w:lang w:eastAsia="en-US"/>
              </w:rPr>
              <w:t xml:space="preserve"> ²</w:t>
            </w:r>
            <w:r>
              <w:rPr>
                <w:rFonts w:ascii="Arial" w:hAnsi="Arial" w:cs="Arial"/>
                <w:sz w:val="20"/>
                <w:lang w:eastAsia="en-US"/>
              </w:rPr>
              <w:t>Сисак</w:t>
            </w:r>
            <w:r w:rsidRPr="0086033C">
              <w:rPr>
                <w:rFonts w:ascii="Arial" w:hAnsi="Arial" w:cs="Arial"/>
                <w:sz w:val="20"/>
                <w:lang w:eastAsia="en-US"/>
              </w:rPr>
              <w:t xml:space="preserve">², </w:t>
            </w:r>
            <w:r>
              <w:rPr>
                <w:rFonts w:ascii="Arial" w:hAnsi="Arial" w:cs="Arial"/>
                <w:sz w:val="20"/>
                <w:lang w:eastAsia="en-US"/>
              </w:rPr>
              <w:t>висине</w:t>
            </w:r>
            <w:r w:rsidRPr="0086033C">
              <w:rPr>
                <w:rFonts w:ascii="Arial" w:hAnsi="Arial" w:cs="Arial"/>
                <w:sz w:val="20"/>
                <w:lang w:eastAsia="en-US"/>
              </w:rPr>
              <w:t xml:space="preserve"> 10</w:t>
            </w:r>
            <w:r>
              <w:rPr>
                <w:rFonts w:ascii="Arial" w:hAnsi="Arial" w:cs="Arial"/>
                <w:sz w:val="20"/>
                <w:lang w:eastAsia="en-US"/>
              </w:rPr>
              <w:t>м</w:t>
            </w:r>
          </w:p>
        </w:tc>
        <w:tc>
          <w:tcPr>
            <w:tcW w:w="2426" w:type="dxa"/>
            <w:tcBorders>
              <w:top w:val="single" w:sz="4" w:space="0" w:color="auto"/>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w:t>
            </w:r>
            <w:r w:rsidRPr="0086033C">
              <w:rPr>
                <w:rFonts w:ascii="Arial" w:hAnsi="Arial" w:cs="Arial"/>
                <w:sz w:val="20"/>
                <w:lang w:eastAsia="en-US"/>
              </w:rPr>
              <w:t>.</w:t>
            </w:r>
          </w:p>
        </w:tc>
        <w:tc>
          <w:tcPr>
            <w:tcW w:w="110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single" w:sz="4" w:space="0" w:color="auto"/>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single" w:sz="4" w:space="0" w:color="auto"/>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материјала</w:t>
            </w:r>
            <w:r w:rsidRPr="0086033C">
              <w:rPr>
                <w:rFonts w:ascii="Arial" w:hAnsi="Arial" w:cs="Arial"/>
                <w:sz w:val="20"/>
                <w:lang w:eastAsia="en-US"/>
              </w:rPr>
              <w:t xml:space="preserve">, </w:t>
            </w:r>
            <w:r>
              <w:rPr>
                <w:rFonts w:ascii="Arial" w:hAnsi="Arial" w:cs="Arial"/>
                <w:sz w:val="20"/>
                <w:lang w:eastAsia="en-US"/>
              </w:rPr>
              <w:t>справљање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машинска</w:t>
            </w:r>
            <w:r w:rsidRPr="0086033C">
              <w:rPr>
                <w:rFonts w:ascii="Arial" w:hAnsi="Arial" w:cs="Arial"/>
                <w:sz w:val="20"/>
                <w:lang w:eastAsia="en-US"/>
              </w:rPr>
              <w:t xml:space="preserve"> </w:t>
            </w:r>
            <w:r>
              <w:rPr>
                <w:rFonts w:ascii="Arial" w:hAnsi="Arial" w:cs="Arial"/>
                <w:sz w:val="20"/>
                <w:lang w:eastAsia="en-US"/>
              </w:rPr>
              <w:t>уградња</w:t>
            </w:r>
            <w:r w:rsidRPr="0086033C">
              <w:rPr>
                <w:rFonts w:ascii="Arial" w:hAnsi="Arial" w:cs="Arial"/>
                <w:sz w:val="20"/>
                <w:lang w:eastAsia="en-US"/>
              </w:rPr>
              <w:t xml:space="preserve"> </w:t>
            </w:r>
            <w:r>
              <w:rPr>
                <w:rFonts w:ascii="Arial" w:hAnsi="Arial" w:cs="Arial"/>
                <w:sz w:val="20"/>
                <w:lang w:eastAsia="en-US"/>
              </w:rPr>
              <w:t>бетона</w:t>
            </w:r>
            <w:r w:rsidRPr="0086033C">
              <w:rPr>
                <w:rFonts w:ascii="Arial" w:hAnsi="Arial" w:cs="Arial"/>
                <w:sz w:val="20"/>
                <w:lang w:eastAsia="en-US"/>
              </w:rPr>
              <w:t xml:space="preserve">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темељ</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МБ</w:t>
            </w:r>
            <w:r w:rsidRPr="0086033C">
              <w:rPr>
                <w:rFonts w:ascii="Arial" w:hAnsi="Arial" w:cs="Arial"/>
                <w:sz w:val="20"/>
                <w:lang w:eastAsia="en-US"/>
              </w:rPr>
              <w:t xml:space="preserve"> 25</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монтажа</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Израда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уградња</w:t>
            </w:r>
            <w:r w:rsidRPr="0086033C">
              <w:rPr>
                <w:rFonts w:ascii="Arial" w:hAnsi="Arial" w:cs="Arial"/>
                <w:sz w:val="20"/>
                <w:lang w:eastAsia="en-US"/>
              </w:rPr>
              <w:t xml:space="preserve"> </w:t>
            </w:r>
            <w:r>
              <w:rPr>
                <w:rFonts w:ascii="Arial" w:hAnsi="Arial" w:cs="Arial"/>
                <w:sz w:val="20"/>
                <w:lang w:eastAsia="en-US"/>
              </w:rPr>
              <w:t>анкера</w:t>
            </w:r>
            <w:r w:rsidRPr="0086033C">
              <w:rPr>
                <w:rFonts w:ascii="Arial" w:hAnsi="Arial" w:cs="Arial"/>
                <w:sz w:val="20"/>
                <w:lang w:eastAsia="en-US"/>
              </w:rPr>
              <w:t xml:space="preserve"> </w:t>
            </w:r>
            <w:r>
              <w:rPr>
                <w:rFonts w:ascii="Arial" w:hAnsi="Arial" w:cs="Arial"/>
                <w:sz w:val="20"/>
                <w:lang w:eastAsia="en-US"/>
              </w:rPr>
              <w:t>Ф</w:t>
            </w:r>
            <w:r w:rsidRPr="0086033C">
              <w:rPr>
                <w:rFonts w:ascii="Arial" w:hAnsi="Arial" w:cs="Arial"/>
                <w:sz w:val="20"/>
                <w:lang w:eastAsia="en-US"/>
              </w:rPr>
              <w:t xml:space="preserve">20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везу</w:t>
            </w:r>
            <w:r w:rsidRPr="0086033C">
              <w:rPr>
                <w:rFonts w:ascii="Arial" w:hAnsi="Arial" w:cs="Arial"/>
                <w:sz w:val="20"/>
                <w:lang w:eastAsia="en-US"/>
              </w:rPr>
              <w:t xml:space="preserve"> </w:t>
            </w:r>
            <w:r>
              <w:rPr>
                <w:rFonts w:ascii="Arial" w:hAnsi="Arial" w:cs="Arial"/>
                <w:sz w:val="20"/>
                <w:lang w:eastAsia="en-US"/>
              </w:rPr>
              <w:t>канделабра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темеља</w:t>
            </w:r>
            <w:r w:rsidRPr="0086033C">
              <w:rPr>
                <w:rFonts w:ascii="Arial" w:hAnsi="Arial" w:cs="Arial"/>
                <w:sz w:val="20"/>
                <w:lang w:eastAsia="en-US"/>
              </w:rPr>
              <w:t>.</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утовар</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ископа</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Одвоз</w:t>
            </w:r>
            <w:r w:rsidRPr="0086033C">
              <w:rPr>
                <w:rFonts w:ascii="Arial" w:hAnsi="Arial" w:cs="Arial"/>
                <w:sz w:val="20"/>
                <w:lang w:eastAsia="en-US"/>
              </w:rPr>
              <w:t xml:space="preserve"> </w:t>
            </w:r>
            <w:r>
              <w:rPr>
                <w:rFonts w:ascii="Arial" w:hAnsi="Arial" w:cs="Arial"/>
                <w:sz w:val="20"/>
                <w:lang w:eastAsia="en-US"/>
              </w:rPr>
              <w:t>вишка</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C23BFA"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eastAsia="en-US"/>
              </w:rPr>
              <w:t>3</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nil"/>
              <w:left w:val="single" w:sz="8" w:space="0" w:color="auto"/>
              <w:bottom w:val="single" w:sz="4"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3.10</w:t>
            </w:r>
          </w:p>
        </w:tc>
        <w:tc>
          <w:tcPr>
            <w:tcW w:w="2974" w:type="dxa"/>
            <w:gridSpan w:val="4"/>
            <w:vMerge w:val="restart"/>
            <w:tcBorders>
              <w:top w:val="nil"/>
              <w:left w:val="single" w:sz="4"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рупе</w:t>
            </w:r>
            <w:r w:rsidRPr="0086033C">
              <w:rPr>
                <w:rFonts w:ascii="Arial" w:hAnsi="Arial" w:cs="Arial"/>
                <w:sz w:val="20"/>
                <w:lang w:eastAsia="en-US"/>
              </w:rPr>
              <w:t xml:space="preserve"> </w:t>
            </w:r>
            <w:r w:rsidRPr="0086033C">
              <w:rPr>
                <w:rFonts w:ascii="Arial" w:hAnsi="Arial" w:cs="Arial"/>
                <w:b/>
                <w:bCs/>
                <w:sz w:val="20"/>
                <w:lang w:eastAsia="en-US"/>
              </w:rPr>
              <w:t xml:space="preserve">1,0x1,2x1,7 </w:t>
            </w:r>
            <w:r>
              <w:rPr>
                <w:rFonts w:ascii="Arial" w:hAnsi="Arial" w:cs="Arial"/>
                <w:b/>
                <w:bCs/>
                <w:sz w:val="20"/>
                <w:lang w:eastAsia="en-US"/>
              </w:rPr>
              <w:t>м</w:t>
            </w:r>
            <w:r w:rsidRPr="0086033C">
              <w:rPr>
                <w:rFonts w:ascii="Arial" w:hAnsi="Arial" w:cs="Arial"/>
                <w:sz w:val="20"/>
                <w:lang w:eastAsia="en-US"/>
              </w:rPr>
              <w:t xml:space="preserve">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решеткасти</w:t>
            </w:r>
            <w:r w:rsidRPr="0086033C">
              <w:rPr>
                <w:rFonts w:ascii="Arial" w:hAnsi="Arial" w:cs="Arial"/>
                <w:sz w:val="20"/>
                <w:lang w:eastAsia="en-US"/>
              </w:rPr>
              <w:t xml:space="preserve"> </w:t>
            </w:r>
            <w:r>
              <w:rPr>
                <w:rFonts w:ascii="Arial" w:hAnsi="Arial" w:cs="Arial"/>
                <w:sz w:val="20"/>
                <w:lang w:eastAsia="en-US"/>
              </w:rPr>
              <w:t>стуб</w:t>
            </w:r>
            <w:r w:rsidRPr="0086033C">
              <w:rPr>
                <w:rFonts w:ascii="Arial" w:hAnsi="Arial" w:cs="Arial"/>
                <w:sz w:val="20"/>
                <w:lang w:eastAsia="en-US"/>
              </w:rPr>
              <w:t xml:space="preserve"> </w:t>
            </w:r>
            <w:r>
              <w:rPr>
                <w:rFonts w:ascii="Arial" w:hAnsi="Arial" w:cs="Arial"/>
                <w:sz w:val="20"/>
                <w:lang w:eastAsia="en-US"/>
              </w:rPr>
              <w:t>ГСП</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дизањем</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бетонирањем</w:t>
            </w:r>
            <w:r w:rsidRPr="0086033C">
              <w:rPr>
                <w:rFonts w:ascii="Arial" w:hAnsi="Arial" w:cs="Arial"/>
                <w:sz w:val="20"/>
                <w:lang w:eastAsia="en-US"/>
              </w:rPr>
              <w:t xml:space="preserve"> (</w:t>
            </w:r>
            <w:r>
              <w:rPr>
                <w:rFonts w:ascii="Arial" w:hAnsi="Arial" w:cs="Arial"/>
                <w:sz w:val="20"/>
                <w:lang w:eastAsia="en-US"/>
              </w:rPr>
              <w:t>ручна</w:t>
            </w:r>
            <w:r w:rsidRPr="0086033C">
              <w:rPr>
                <w:rFonts w:ascii="Arial" w:hAnsi="Arial" w:cs="Arial"/>
                <w:sz w:val="20"/>
                <w:lang w:eastAsia="en-US"/>
              </w:rPr>
              <w:t xml:space="preserve"> </w:t>
            </w:r>
            <w:r>
              <w:rPr>
                <w:rFonts w:ascii="Arial" w:hAnsi="Arial" w:cs="Arial"/>
                <w:sz w:val="20"/>
                <w:lang w:eastAsia="en-US"/>
              </w:rPr>
              <w:t>припрема</w:t>
            </w:r>
            <w:r w:rsidRPr="0086033C">
              <w:rPr>
                <w:rFonts w:ascii="Arial" w:hAnsi="Arial" w:cs="Arial"/>
                <w:sz w:val="20"/>
                <w:lang w:eastAsia="en-US"/>
              </w:rPr>
              <w:t xml:space="preserve"> </w:t>
            </w:r>
            <w:r>
              <w:rPr>
                <w:rFonts w:ascii="Arial" w:hAnsi="Arial" w:cs="Arial"/>
                <w:sz w:val="20"/>
                <w:lang w:eastAsia="en-US"/>
              </w:rPr>
              <w:t>бетона</w:t>
            </w:r>
            <w:r w:rsidRPr="0086033C">
              <w:rPr>
                <w:rFonts w:ascii="Arial" w:hAnsi="Arial" w:cs="Arial"/>
                <w:sz w:val="20"/>
                <w:lang w:eastAsia="en-US"/>
              </w:rPr>
              <w:t>)</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w:t>
            </w:r>
            <w:r w:rsidRPr="0086033C">
              <w:rPr>
                <w:rFonts w:ascii="Arial" w:hAnsi="Arial" w:cs="Arial"/>
                <w:sz w:val="20"/>
                <w:lang w:eastAsia="en-US"/>
              </w:rPr>
              <w:t>.</w:t>
            </w:r>
          </w:p>
        </w:tc>
        <w:tc>
          <w:tcPr>
            <w:tcW w:w="1104" w:type="dxa"/>
            <w:gridSpan w:val="3"/>
            <w:vMerge w:val="restart"/>
            <w:tcBorders>
              <w:top w:val="nil"/>
              <w:left w:val="single" w:sz="4" w:space="0" w:color="auto"/>
              <w:bottom w:val="single" w:sz="4"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материјала</w:t>
            </w:r>
            <w:r w:rsidRPr="0086033C">
              <w:rPr>
                <w:rFonts w:ascii="Arial" w:hAnsi="Arial" w:cs="Arial"/>
                <w:sz w:val="20"/>
                <w:lang w:eastAsia="en-US"/>
              </w:rPr>
              <w:t xml:space="preserve">, </w:t>
            </w:r>
            <w:r>
              <w:rPr>
                <w:rFonts w:ascii="Arial" w:hAnsi="Arial" w:cs="Arial"/>
                <w:sz w:val="20"/>
                <w:lang w:eastAsia="en-US"/>
              </w:rPr>
              <w:t>справљање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машинска</w:t>
            </w:r>
            <w:r w:rsidRPr="0086033C">
              <w:rPr>
                <w:rFonts w:ascii="Arial" w:hAnsi="Arial" w:cs="Arial"/>
                <w:sz w:val="20"/>
                <w:lang w:eastAsia="en-US"/>
              </w:rPr>
              <w:t xml:space="preserve"> </w:t>
            </w:r>
            <w:r>
              <w:rPr>
                <w:rFonts w:ascii="Arial" w:hAnsi="Arial" w:cs="Arial"/>
                <w:sz w:val="20"/>
                <w:lang w:eastAsia="en-US"/>
              </w:rPr>
              <w:t>уградња</w:t>
            </w:r>
            <w:r w:rsidRPr="0086033C">
              <w:rPr>
                <w:rFonts w:ascii="Arial" w:hAnsi="Arial" w:cs="Arial"/>
                <w:sz w:val="20"/>
                <w:lang w:eastAsia="en-US"/>
              </w:rPr>
              <w:t xml:space="preserve"> </w:t>
            </w:r>
            <w:r>
              <w:rPr>
                <w:rFonts w:ascii="Arial" w:hAnsi="Arial" w:cs="Arial"/>
                <w:sz w:val="20"/>
                <w:lang w:eastAsia="en-US"/>
              </w:rPr>
              <w:t>бетона</w:t>
            </w:r>
            <w:r w:rsidRPr="0086033C">
              <w:rPr>
                <w:rFonts w:ascii="Arial" w:hAnsi="Arial" w:cs="Arial"/>
                <w:sz w:val="20"/>
                <w:lang w:eastAsia="en-US"/>
              </w:rPr>
              <w:t xml:space="preserve">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темељ</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МБ</w:t>
            </w:r>
            <w:r w:rsidRPr="0086033C">
              <w:rPr>
                <w:rFonts w:ascii="Arial" w:hAnsi="Arial" w:cs="Arial"/>
                <w:sz w:val="20"/>
                <w:lang w:eastAsia="en-US"/>
              </w:rPr>
              <w:t xml:space="preserve"> 25</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3</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монтажа</w:t>
            </w:r>
            <w:r w:rsidRPr="0086033C">
              <w:rPr>
                <w:rFonts w:ascii="Arial" w:hAnsi="Arial" w:cs="Arial"/>
                <w:sz w:val="20"/>
                <w:lang w:eastAsia="en-US"/>
              </w:rPr>
              <w:t xml:space="preserve"> </w:t>
            </w:r>
            <w:r>
              <w:rPr>
                <w:rFonts w:ascii="Arial" w:hAnsi="Arial" w:cs="Arial"/>
                <w:sz w:val="20"/>
                <w:lang w:eastAsia="en-US"/>
              </w:rPr>
              <w:t>стуба</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утовар</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ископа</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Одвоз</w:t>
            </w:r>
            <w:r w:rsidRPr="0086033C">
              <w:rPr>
                <w:rFonts w:ascii="Arial" w:hAnsi="Arial" w:cs="Arial"/>
                <w:sz w:val="20"/>
                <w:lang w:eastAsia="en-US"/>
              </w:rPr>
              <w:t xml:space="preserve"> </w:t>
            </w:r>
            <w:r>
              <w:rPr>
                <w:rFonts w:ascii="Arial" w:hAnsi="Arial" w:cs="Arial"/>
                <w:sz w:val="20"/>
                <w:lang w:eastAsia="en-US"/>
              </w:rPr>
              <w:t>вишка</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nil"/>
              <w:left w:val="single" w:sz="8" w:space="0" w:color="auto"/>
              <w:bottom w:val="single" w:sz="4"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3.11</w:t>
            </w:r>
          </w:p>
        </w:tc>
        <w:tc>
          <w:tcPr>
            <w:tcW w:w="2974" w:type="dxa"/>
            <w:gridSpan w:val="4"/>
            <w:vMerge w:val="restart"/>
            <w:tcBorders>
              <w:top w:val="nil"/>
              <w:left w:val="single" w:sz="4"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земљи</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категорије</w:t>
            </w:r>
            <w:r w:rsidRPr="0086033C">
              <w:rPr>
                <w:rFonts w:ascii="Arial" w:hAnsi="Arial" w:cs="Arial"/>
                <w:sz w:val="20"/>
                <w:lang w:eastAsia="en-US"/>
              </w:rPr>
              <w:t xml:space="preserve">, </w:t>
            </w:r>
            <w:r>
              <w:rPr>
                <w:rFonts w:ascii="Arial" w:hAnsi="Arial" w:cs="Arial"/>
                <w:sz w:val="20"/>
                <w:lang w:eastAsia="en-US"/>
              </w:rPr>
              <w:t>дим</w:t>
            </w:r>
            <w:r w:rsidRPr="0086033C">
              <w:rPr>
                <w:rFonts w:ascii="Arial" w:hAnsi="Arial" w:cs="Arial"/>
                <w:sz w:val="20"/>
                <w:lang w:eastAsia="en-US"/>
              </w:rPr>
              <w:t xml:space="preserve">. </w:t>
            </w:r>
            <w:r w:rsidRPr="0086033C">
              <w:rPr>
                <w:rFonts w:ascii="Arial" w:hAnsi="Arial" w:cs="Arial"/>
                <w:b/>
                <w:bCs/>
                <w:sz w:val="20"/>
                <w:lang w:eastAsia="en-US"/>
              </w:rPr>
              <w:t>0,4x0,8</w:t>
            </w:r>
            <w:r w:rsidRPr="0086033C">
              <w:rPr>
                <w:rFonts w:ascii="Arial" w:hAnsi="Arial" w:cs="Arial"/>
                <w:sz w:val="20"/>
                <w:lang w:eastAsia="en-US"/>
              </w:rPr>
              <w:t xml:space="preserve"> </w:t>
            </w:r>
            <w:r>
              <w:rPr>
                <w:rFonts w:ascii="Arial" w:hAnsi="Arial" w:cs="Arial"/>
                <w:b/>
                <w:bCs/>
                <w:sz w:val="20"/>
                <w:lang w:eastAsia="en-US"/>
              </w:rPr>
              <w:t>м</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постављање</w:t>
            </w:r>
            <w:r w:rsidRPr="0086033C">
              <w:rPr>
                <w:rFonts w:ascii="Arial" w:hAnsi="Arial" w:cs="Arial"/>
                <w:sz w:val="20"/>
                <w:lang w:eastAsia="en-US"/>
              </w:rPr>
              <w:t xml:space="preserve"> </w:t>
            </w:r>
            <w:r>
              <w:rPr>
                <w:rFonts w:ascii="Arial" w:hAnsi="Arial" w:cs="Arial"/>
                <w:sz w:val="20"/>
                <w:lang w:eastAsia="en-US"/>
              </w:rPr>
              <w:t>ФеЗн</w:t>
            </w:r>
            <w:r w:rsidRPr="0086033C">
              <w:rPr>
                <w:rFonts w:ascii="Arial" w:hAnsi="Arial" w:cs="Arial"/>
                <w:sz w:val="20"/>
                <w:lang w:eastAsia="en-US"/>
              </w:rPr>
              <w:t xml:space="preserve"> </w:t>
            </w:r>
            <w:r>
              <w:rPr>
                <w:rFonts w:ascii="Arial" w:hAnsi="Arial" w:cs="Arial"/>
                <w:sz w:val="20"/>
                <w:lang w:eastAsia="en-US"/>
              </w:rPr>
              <w:t>траке</w:t>
            </w:r>
            <w:r w:rsidRPr="0086033C">
              <w:rPr>
                <w:rFonts w:ascii="Arial" w:hAnsi="Arial" w:cs="Arial"/>
                <w:sz w:val="20"/>
                <w:lang w:eastAsia="en-US"/>
              </w:rPr>
              <w:t xml:space="preserve"> 30x3</w:t>
            </w:r>
            <w:r>
              <w:rPr>
                <w:rFonts w:ascii="Arial" w:hAnsi="Arial" w:cs="Arial"/>
                <w:sz w:val="20"/>
                <w:lang w:eastAsia="en-US"/>
              </w:rPr>
              <w:t>мм</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ров</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затрпавањем</w:t>
            </w:r>
            <w:r w:rsidRPr="0086033C">
              <w:rPr>
                <w:rFonts w:ascii="Arial" w:hAnsi="Arial" w:cs="Arial"/>
                <w:sz w:val="20"/>
                <w:lang w:eastAsia="en-US"/>
              </w:rPr>
              <w:t>.</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w:t>
            </w:r>
            <w:r w:rsidRPr="0086033C">
              <w:rPr>
                <w:rFonts w:ascii="Arial" w:hAnsi="Arial" w:cs="Arial"/>
                <w:sz w:val="20"/>
                <w:lang w:eastAsia="en-US"/>
              </w:rPr>
              <w:t>.</w:t>
            </w:r>
          </w:p>
        </w:tc>
        <w:tc>
          <w:tcPr>
            <w:tcW w:w="1104" w:type="dxa"/>
            <w:gridSpan w:val="3"/>
            <w:vMerge w:val="restart"/>
            <w:tcBorders>
              <w:top w:val="nil"/>
              <w:left w:val="single" w:sz="4" w:space="0" w:color="auto"/>
              <w:bottom w:val="single" w:sz="4"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Полагање</w:t>
            </w:r>
            <w:r w:rsidRPr="0086033C">
              <w:rPr>
                <w:rFonts w:ascii="Arial" w:hAnsi="Arial" w:cs="Arial"/>
                <w:sz w:val="20"/>
                <w:lang w:eastAsia="en-US"/>
              </w:rPr>
              <w:t xml:space="preserve"> </w:t>
            </w:r>
            <w:r>
              <w:rPr>
                <w:rFonts w:ascii="Arial" w:hAnsi="Arial" w:cs="Arial"/>
                <w:sz w:val="20"/>
                <w:lang w:eastAsia="en-US"/>
              </w:rPr>
              <w:t>ФеЗн</w:t>
            </w:r>
            <w:r w:rsidRPr="0086033C">
              <w:rPr>
                <w:rFonts w:ascii="Arial" w:hAnsi="Arial" w:cs="Arial"/>
                <w:sz w:val="20"/>
                <w:lang w:eastAsia="en-US"/>
              </w:rPr>
              <w:t xml:space="preserve"> </w:t>
            </w:r>
            <w:r>
              <w:rPr>
                <w:rFonts w:ascii="Arial" w:hAnsi="Arial" w:cs="Arial"/>
                <w:sz w:val="20"/>
                <w:lang w:eastAsia="en-US"/>
              </w:rPr>
              <w:t>траке</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земљом</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ископа</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Машинско</w:t>
            </w:r>
            <w:r w:rsidRPr="0086033C">
              <w:rPr>
                <w:rFonts w:ascii="Arial" w:hAnsi="Arial" w:cs="Arial"/>
                <w:sz w:val="20"/>
                <w:lang w:eastAsia="en-US"/>
              </w:rPr>
              <w:t xml:space="preserve"> </w:t>
            </w:r>
            <w:r>
              <w:rPr>
                <w:rFonts w:ascii="Arial" w:hAnsi="Arial" w:cs="Arial"/>
                <w:sz w:val="20"/>
                <w:lang w:eastAsia="en-US"/>
              </w:rPr>
              <w:t>збијање</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3</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40"/>
        </w:trPr>
        <w:tc>
          <w:tcPr>
            <w:tcW w:w="732" w:type="dxa"/>
            <w:gridSpan w:val="2"/>
            <w:tcBorders>
              <w:top w:val="nil"/>
              <w:left w:val="single" w:sz="8" w:space="0" w:color="auto"/>
              <w:bottom w:val="single" w:sz="8" w:space="0" w:color="auto"/>
              <w:right w:val="single" w:sz="8" w:space="0" w:color="auto"/>
            </w:tcBorders>
            <w:shd w:val="clear" w:color="auto" w:fill="auto"/>
            <w:vAlign w:val="center"/>
          </w:tcPr>
          <w:p w:rsidR="00E10A08" w:rsidRPr="0086033C" w:rsidRDefault="00E10A08" w:rsidP="00E10A08">
            <w:pPr>
              <w:suppressAutoHyphens w:val="0"/>
              <w:jc w:val="center"/>
              <w:rPr>
                <w:rFonts w:ascii="Arial" w:hAnsi="Arial" w:cs="Arial"/>
                <w:b/>
                <w:bCs/>
                <w:i/>
                <w:iCs/>
                <w:sz w:val="20"/>
                <w:lang w:eastAsia="en-US"/>
              </w:rPr>
            </w:pPr>
            <w:r w:rsidRPr="0086033C">
              <w:rPr>
                <w:rFonts w:ascii="Arial" w:hAnsi="Arial" w:cs="Arial"/>
                <w:b/>
                <w:bCs/>
                <w:i/>
                <w:iCs/>
                <w:sz w:val="20"/>
                <w:lang w:eastAsia="en-US"/>
              </w:rPr>
              <w:lastRenderedPageBreak/>
              <w:t>3.12</w:t>
            </w:r>
          </w:p>
        </w:tc>
        <w:tc>
          <w:tcPr>
            <w:tcW w:w="5400" w:type="dxa"/>
            <w:gridSpan w:val="5"/>
            <w:tcBorders>
              <w:top w:val="single" w:sz="4" w:space="0" w:color="auto"/>
              <w:left w:val="nil"/>
              <w:bottom w:val="single" w:sz="8" w:space="0" w:color="auto"/>
              <w:right w:val="nil"/>
            </w:tcBorders>
            <w:shd w:val="clear" w:color="auto" w:fill="auto"/>
            <w:vAlign w:val="bottom"/>
          </w:tcPr>
          <w:p w:rsidR="00E10A08" w:rsidRPr="0086033C" w:rsidRDefault="00E10A08" w:rsidP="00E10A08">
            <w:pPr>
              <w:suppressAutoHyphens w:val="0"/>
              <w:jc w:val="center"/>
              <w:rPr>
                <w:rFonts w:ascii="Arial" w:hAnsi="Arial" w:cs="Arial"/>
                <w:b/>
                <w:bCs/>
                <w:i/>
                <w:iCs/>
                <w:sz w:val="20"/>
                <w:lang w:eastAsia="en-US"/>
              </w:rPr>
            </w:pPr>
            <w:r>
              <w:rPr>
                <w:rFonts w:ascii="Arial" w:hAnsi="Arial" w:cs="Arial"/>
                <w:b/>
                <w:bCs/>
                <w:i/>
                <w:iCs/>
                <w:sz w:val="20"/>
                <w:lang w:eastAsia="en-US"/>
              </w:rPr>
              <w:t>Ископ</w:t>
            </w:r>
            <w:r w:rsidRPr="0086033C">
              <w:rPr>
                <w:rFonts w:ascii="Arial" w:hAnsi="Arial" w:cs="Arial"/>
                <w:b/>
                <w:bCs/>
                <w:i/>
                <w:iCs/>
                <w:sz w:val="20"/>
                <w:lang w:eastAsia="en-US"/>
              </w:rPr>
              <w:t xml:space="preserve"> </w:t>
            </w:r>
            <w:r>
              <w:rPr>
                <w:rFonts w:ascii="Arial" w:hAnsi="Arial" w:cs="Arial"/>
                <w:b/>
                <w:bCs/>
                <w:i/>
                <w:iCs/>
                <w:sz w:val="20"/>
                <w:lang w:eastAsia="en-US"/>
              </w:rPr>
              <w:t>рупе</w:t>
            </w:r>
            <w:r w:rsidRPr="0086033C">
              <w:rPr>
                <w:rFonts w:ascii="Arial" w:hAnsi="Arial" w:cs="Arial"/>
                <w:b/>
                <w:bCs/>
                <w:i/>
                <w:iCs/>
                <w:sz w:val="20"/>
                <w:lang w:eastAsia="en-US"/>
              </w:rPr>
              <w:t xml:space="preserve"> </w:t>
            </w:r>
            <w:r>
              <w:rPr>
                <w:rFonts w:ascii="Arial" w:hAnsi="Arial" w:cs="Arial"/>
                <w:b/>
                <w:bCs/>
                <w:i/>
                <w:iCs/>
                <w:sz w:val="20"/>
                <w:lang w:eastAsia="en-US"/>
              </w:rPr>
              <w:t>и</w:t>
            </w:r>
            <w:r w:rsidRPr="0086033C">
              <w:rPr>
                <w:rFonts w:ascii="Arial" w:hAnsi="Arial" w:cs="Arial"/>
                <w:b/>
                <w:bCs/>
                <w:i/>
                <w:iCs/>
                <w:sz w:val="20"/>
                <w:lang w:eastAsia="en-US"/>
              </w:rPr>
              <w:t xml:space="preserve"> </w:t>
            </w:r>
            <w:r>
              <w:rPr>
                <w:rFonts w:ascii="Arial" w:hAnsi="Arial" w:cs="Arial"/>
                <w:b/>
                <w:bCs/>
                <w:i/>
                <w:iCs/>
                <w:sz w:val="20"/>
                <w:lang w:eastAsia="en-US"/>
              </w:rPr>
              <w:t>побијање</w:t>
            </w:r>
            <w:r w:rsidRPr="0086033C">
              <w:rPr>
                <w:rFonts w:ascii="Arial" w:hAnsi="Arial" w:cs="Arial"/>
                <w:b/>
                <w:bCs/>
                <w:i/>
                <w:iCs/>
                <w:sz w:val="20"/>
                <w:lang w:eastAsia="en-US"/>
              </w:rPr>
              <w:t xml:space="preserve"> </w:t>
            </w:r>
            <w:r>
              <w:rPr>
                <w:rFonts w:ascii="Arial" w:hAnsi="Arial" w:cs="Arial"/>
                <w:b/>
                <w:bCs/>
                <w:i/>
                <w:iCs/>
                <w:sz w:val="20"/>
                <w:lang w:eastAsia="en-US"/>
              </w:rPr>
              <w:t>сонде</w:t>
            </w:r>
          </w:p>
        </w:tc>
        <w:tc>
          <w:tcPr>
            <w:tcW w:w="1104" w:type="dxa"/>
            <w:gridSpan w:val="3"/>
            <w:tcBorders>
              <w:top w:val="nil"/>
              <w:left w:val="single" w:sz="4" w:space="0" w:color="auto"/>
              <w:bottom w:val="single" w:sz="8"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p>
        </w:tc>
        <w:tc>
          <w:tcPr>
            <w:tcW w:w="876" w:type="dxa"/>
            <w:gridSpan w:val="2"/>
            <w:tcBorders>
              <w:top w:val="nil"/>
              <w:left w:val="nil"/>
              <w:bottom w:val="single" w:sz="8"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p>
        </w:tc>
        <w:tc>
          <w:tcPr>
            <w:tcW w:w="1710" w:type="dxa"/>
            <w:gridSpan w:val="2"/>
            <w:tcBorders>
              <w:top w:val="nil"/>
              <w:left w:val="nil"/>
              <w:bottom w:val="single" w:sz="8" w:space="0" w:color="auto"/>
              <w:right w:val="single" w:sz="4" w:space="0" w:color="auto"/>
            </w:tcBorders>
          </w:tcPr>
          <w:p w:rsidR="00E10A08"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2"/>
          <w:wAfter w:w="1724" w:type="dxa"/>
          <w:trHeight w:val="528"/>
        </w:trPr>
        <w:tc>
          <w:tcPr>
            <w:tcW w:w="732" w:type="dxa"/>
            <w:gridSpan w:val="2"/>
            <w:vMerge w:val="restart"/>
            <w:tcBorders>
              <w:top w:val="nil"/>
              <w:left w:val="single" w:sz="8" w:space="0" w:color="auto"/>
              <w:bottom w:val="nil"/>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3.12.1</w:t>
            </w:r>
          </w:p>
        </w:tc>
        <w:tc>
          <w:tcPr>
            <w:tcW w:w="2974" w:type="dxa"/>
            <w:gridSpan w:val="4"/>
            <w:vMerge w:val="restart"/>
            <w:tcBorders>
              <w:top w:val="nil"/>
              <w:left w:val="single" w:sz="4" w:space="0" w:color="auto"/>
              <w:bottom w:val="nil"/>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Побијање</w:t>
            </w:r>
            <w:r w:rsidRPr="0086033C">
              <w:rPr>
                <w:rFonts w:ascii="Arial" w:hAnsi="Arial" w:cs="Arial"/>
                <w:sz w:val="20"/>
                <w:lang w:eastAsia="en-US"/>
              </w:rPr>
              <w:t xml:space="preserve"> </w:t>
            </w:r>
            <w:r>
              <w:rPr>
                <w:rFonts w:ascii="Arial" w:hAnsi="Arial" w:cs="Arial"/>
                <w:sz w:val="20"/>
                <w:lang w:eastAsia="en-US"/>
              </w:rPr>
              <w:t>сонде</w:t>
            </w:r>
            <w:r w:rsidRPr="0086033C">
              <w:rPr>
                <w:rFonts w:ascii="Arial" w:hAnsi="Arial" w:cs="Arial"/>
                <w:sz w:val="20"/>
                <w:lang w:eastAsia="en-US"/>
              </w:rPr>
              <w:t xml:space="preserve">  </w:t>
            </w:r>
            <w:r>
              <w:rPr>
                <w:rFonts w:ascii="Arial" w:hAnsi="Arial" w:cs="Arial"/>
                <w:b/>
                <w:bCs/>
                <w:sz w:val="20"/>
                <w:lang w:eastAsia="en-US"/>
              </w:rPr>
              <w:t>Ф</w:t>
            </w:r>
            <w:r w:rsidRPr="0086033C">
              <w:rPr>
                <w:rFonts w:ascii="Arial" w:hAnsi="Arial" w:cs="Arial"/>
                <w:b/>
                <w:bCs/>
                <w:sz w:val="20"/>
                <w:lang w:eastAsia="en-US"/>
              </w:rPr>
              <w:t>2,5²x2,0</w:t>
            </w:r>
            <w:r>
              <w:rPr>
                <w:rFonts w:ascii="Arial" w:hAnsi="Arial" w:cs="Arial"/>
                <w:b/>
                <w:bCs/>
                <w:sz w:val="20"/>
                <w:lang w:eastAsia="en-US"/>
              </w:rPr>
              <w:t>м</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рупе</w:t>
            </w:r>
            <w:r w:rsidRPr="0086033C">
              <w:rPr>
                <w:rFonts w:ascii="Arial" w:hAnsi="Arial" w:cs="Arial"/>
                <w:sz w:val="20"/>
                <w:lang w:eastAsia="en-US"/>
              </w:rPr>
              <w:t xml:space="preserve"> </w:t>
            </w:r>
            <w:r w:rsidRPr="0086033C">
              <w:rPr>
                <w:rFonts w:ascii="Arial" w:hAnsi="Arial" w:cs="Arial"/>
                <w:b/>
                <w:bCs/>
                <w:sz w:val="20"/>
                <w:lang w:eastAsia="en-US"/>
              </w:rPr>
              <w:t>0,6x0,6x0,6</w:t>
            </w:r>
            <w:r>
              <w:rPr>
                <w:rFonts w:ascii="Arial" w:hAnsi="Arial" w:cs="Arial"/>
                <w:b/>
                <w:bCs/>
                <w:sz w:val="20"/>
                <w:lang w:eastAsia="en-US"/>
              </w:rPr>
              <w:t>м</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земљи</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категорије</w:t>
            </w:r>
          </w:p>
        </w:tc>
        <w:tc>
          <w:tcPr>
            <w:tcW w:w="1104" w:type="dxa"/>
            <w:gridSpan w:val="3"/>
            <w:vMerge w:val="restart"/>
            <w:tcBorders>
              <w:top w:val="nil"/>
              <w:left w:val="single" w:sz="4" w:space="0" w:color="auto"/>
              <w:bottom w:val="nil"/>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Побијање</w:t>
            </w:r>
            <w:r w:rsidRPr="0086033C">
              <w:rPr>
                <w:rFonts w:ascii="Arial" w:hAnsi="Arial" w:cs="Arial"/>
                <w:sz w:val="20"/>
                <w:lang w:eastAsia="en-US"/>
              </w:rPr>
              <w:t xml:space="preserve"> </w:t>
            </w:r>
            <w:r>
              <w:rPr>
                <w:rFonts w:ascii="Arial" w:hAnsi="Arial" w:cs="Arial"/>
                <w:sz w:val="20"/>
                <w:lang w:eastAsia="en-US"/>
              </w:rPr>
              <w:t>сонде</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рупе</w:t>
            </w:r>
            <w:r w:rsidRPr="0086033C">
              <w:rPr>
                <w:rFonts w:ascii="Arial" w:hAnsi="Arial" w:cs="Arial"/>
                <w:sz w:val="20"/>
                <w:lang w:eastAsia="en-US"/>
              </w:rPr>
              <w:t xml:space="preserve">, </w:t>
            </w:r>
            <w:r>
              <w:rPr>
                <w:rFonts w:ascii="Arial" w:hAnsi="Arial" w:cs="Arial"/>
                <w:sz w:val="20"/>
                <w:lang w:eastAsia="en-US"/>
              </w:rPr>
              <w:t>земљом</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ископа</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збијање</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Pr>
                <w:rFonts w:ascii="Arial" w:hAnsi="Arial" w:cs="Arial"/>
                <w:b/>
                <w:bCs/>
                <w:sz w:val="22"/>
                <w:szCs w:val="22"/>
                <w:lang w:val="sr-Latn-RS" w:eastAsia="en-US"/>
              </w:rPr>
              <w:t>3</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val="restart"/>
            <w:tcBorders>
              <w:top w:val="single" w:sz="4" w:space="0" w:color="auto"/>
              <w:left w:val="single" w:sz="8" w:space="0" w:color="auto"/>
              <w:bottom w:val="nil"/>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3.12.2</w:t>
            </w:r>
          </w:p>
        </w:tc>
        <w:tc>
          <w:tcPr>
            <w:tcW w:w="2974" w:type="dxa"/>
            <w:gridSpan w:val="4"/>
            <w:vMerge w:val="restart"/>
            <w:tcBorders>
              <w:top w:val="single" w:sz="4" w:space="0" w:color="auto"/>
              <w:left w:val="single" w:sz="4" w:space="0" w:color="auto"/>
              <w:bottom w:val="nil"/>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Побијање</w:t>
            </w:r>
            <w:r w:rsidRPr="0086033C">
              <w:rPr>
                <w:rFonts w:ascii="Arial" w:hAnsi="Arial" w:cs="Arial"/>
                <w:sz w:val="20"/>
                <w:lang w:eastAsia="en-US"/>
              </w:rPr>
              <w:t xml:space="preserve"> </w:t>
            </w:r>
            <w:r>
              <w:rPr>
                <w:rFonts w:ascii="Arial" w:hAnsi="Arial" w:cs="Arial"/>
                <w:sz w:val="20"/>
                <w:lang w:eastAsia="en-US"/>
              </w:rPr>
              <w:t>сонде</w:t>
            </w:r>
            <w:r w:rsidRPr="0086033C">
              <w:rPr>
                <w:rFonts w:ascii="Arial" w:hAnsi="Arial" w:cs="Arial"/>
                <w:sz w:val="20"/>
                <w:lang w:eastAsia="en-US"/>
              </w:rPr>
              <w:t xml:space="preserve">  </w:t>
            </w:r>
            <w:r>
              <w:rPr>
                <w:rFonts w:ascii="Arial" w:hAnsi="Arial" w:cs="Arial"/>
                <w:b/>
                <w:bCs/>
                <w:sz w:val="20"/>
                <w:lang w:eastAsia="en-US"/>
              </w:rPr>
              <w:t>Ф</w:t>
            </w:r>
            <w:r w:rsidRPr="0086033C">
              <w:rPr>
                <w:rFonts w:ascii="Arial" w:hAnsi="Arial" w:cs="Arial"/>
                <w:b/>
                <w:bCs/>
                <w:sz w:val="20"/>
                <w:lang w:eastAsia="en-US"/>
              </w:rPr>
              <w:t>2,2²x3,0</w:t>
            </w:r>
            <w:r>
              <w:rPr>
                <w:rFonts w:ascii="Arial" w:hAnsi="Arial" w:cs="Arial"/>
                <w:b/>
                <w:bCs/>
                <w:sz w:val="20"/>
                <w:lang w:eastAsia="en-US"/>
              </w:rPr>
              <w:t>м</w:t>
            </w:r>
          </w:p>
        </w:tc>
        <w:tc>
          <w:tcPr>
            <w:tcW w:w="2426" w:type="dxa"/>
            <w:tcBorders>
              <w:top w:val="single" w:sz="4" w:space="0" w:color="auto"/>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рупе</w:t>
            </w:r>
            <w:r w:rsidRPr="0086033C">
              <w:rPr>
                <w:rFonts w:ascii="Arial" w:hAnsi="Arial" w:cs="Arial"/>
                <w:sz w:val="20"/>
                <w:lang w:eastAsia="en-US"/>
              </w:rPr>
              <w:t xml:space="preserve"> </w:t>
            </w:r>
            <w:r w:rsidRPr="0086033C">
              <w:rPr>
                <w:rFonts w:ascii="Arial" w:hAnsi="Arial" w:cs="Arial"/>
                <w:b/>
                <w:bCs/>
                <w:sz w:val="20"/>
                <w:lang w:eastAsia="en-US"/>
              </w:rPr>
              <w:t>0,6x0,6x0,6</w:t>
            </w:r>
            <w:r>
              <w:rPr>
                <w:rFonts w:ascii="Arial" w:hAnsi="Arial" w:cs="Arial"/>
                <w:b/>
                <w:bCs/>
                <w:sz w:val="20"/>
                <w:lang w:eastAsia="en-US"/>
              </w:rPr>
              <w:t>м</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земљи</w:t>
            </w:r>
            <w:r w:rsidRPr="0086033C">
              <w:rPr>
                <w:rFonts w:ascii="Arial" w:hAnsi="Arial" w:cs="Arial"/>
                <w:sz w:val="20"/>
                <w:lang w:eastAsia="en-US"/>
              </w:rPr>
              <w:t xml:space="preserve"> </w:t>
            </w:r>
            <w:r>
              <w:rPr>
                <w:rFonts w:ascii="Arial" w:hAnsi="Arial" w:cs="Arial"/>
                <w:sz w:val="20"/>
                <w:lang w:eastAsia="en-US"/>
              </w:rPr>
              <w:t>ИИ</w:t>
            </w:r>
            <w:r w:rsidRPr="0086033C">
              <w:rPr>
                <w:rFonts w:ascii="Arial" w:hAnsi="Arial" w:cs="Arial"/>
                <w:sz w:val="20"/>
                <w:lang w:eastAsia="en-US"/>
              </w:rPr>
              <w:t xml:space="preserve"> </w:t>
            </w:r>
            <w:r>
              <w:rPr>
                <w:rFonts w:ascii="Arial" w:hAnsi="Arial" w:cs="Arial"/>
                <w:sz w:val="20"/>
                <w:lang w:eastAsia="en-US"/>
              </w:rPr>
              <w:t>категорије</w:t>
            </w:r>
          </w:p>
        </w:tc>
        <w:tc>
          <w:tcPr>
            <w:tcW w:w="1104" w:type="dxa"/>
            <w:gridSpan w:val="3"/>
            <w:vMerge w:val="restart"/>
            <w:tcBorders>
              <w:top w:val="single" w:sz="4" w:space="0" w:color="auto"/>
              <w:left w:val="single" w:sz="4" w:space="0" w:color="auto"/>
              <w:bottom w:val="nil"/>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single" w:sz="4" w:space="0" w:color="auto"/>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single" w:sz="4" w:space="0" w:color="auto"/>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Побијање</w:t>
            </w:r>
            <w:r w:rsidRPr="0086033C">
              <w:rPr>
                <w:rFonts w:ascii="Arial" w:hAnsi="Arial" w:cs="Arial"/>
                <w:sz w:val="20"/>
                <w:lang w:eastAsia="en-US"/>
              </w:rPr>
              <w:t xml:space="preserve"> </w:t>
            </w:r>
            <w:r>
              <w:rPr>
                <w:rFonts w:ascii="Arial" w:hAnsi="Arial" w:cs="Arial"/>
                <w:sz w:val="20"/>
                <w:lang w:eastAsia="en-US"/>
              </w:rPr>
              <w:t>сонде</w:t>
            </w:r>
          </w:p>
        </w:tc>
        <w:tc>
          <w:tcPr>
            <w:tcW w:w="1104" w:type="dxa"/>
            <w:gridSpan w:val="3"/>
            <w:vMerge/>
            <w:tcBorders>
              <w:top w:val="single" w:sz="4"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рупе</w:t>
            </w:r>
            <w:r w:rsidRPr="0086033C">
              <w:rPr>
                <w:rFonts w:ascii="Arial" w:hAnsi="Arial" w:cs="Arial"/>
                <w:sz w:val="20"/>
                <w:lang w:eastAsia="en-US"/>
              </w:rPr>
              <w:t xml:space="preserve">, </w:t>
            </w:r>
            <w:r>
              <w:rPr>
                <w:rFonts w:ascii="Arial" w:hAnsi="Arial" w:cs="Arial"/>
                <w:sz w:val="20"/>
                <w:lang w:eastAsia="en-US"/>
              </w:rPr>
              <w:t>земљом</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ископа</w:t>
            </w:r>
          </w:p>
        </w:tc>
        <w:tc>
          <w:tcPr>
            <w:tcW w:w="1104" w:type="dxa"/>
            <w:gridSpan w:val="3"/>
            <w:vMerge/>
            <w:tcBorders>
              <w:top w:val="single" w:sz="4"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збијање</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p>
        </w:tc>
        <w:tc>
          <w:tcPr>
            <w:tcW w:w="1104" w:type="dxa"/>
            <w:gridSpan w:val="3"/>
            <w:vMerge/>
            <w:tcBorders>
              <w:top w:val="single" w:sz="4"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C23BFA" w:rsidRDefault="00E10A08" w:rsidP="00E10A08">
            <w:pPr>
              <w:suppressAutoHyphens w:val="0"/>
              <w:rPr>
                <w:rFonts w:ascii="Arial" w:hAnsi="Arial" w:cs="Arial"/>
                <w:b/>
                <w:bCs/>
                <w:sz w:val="22"/>
                <w:szCs w:val="22"/>
                <w:lang w:val="sr-Latn-RS" w:eastAsia="en-US"/>
              </w:rPr>
            </w:pPr>
            <w:r>
              <w:rPr>
                <w:rFonts w:ascii="Arial" w:hAnsi="Arial" w:cs="Arial"/>
                <w:b/>
                <w:bCs/>
                <w:sz w:val="22"/>
                <w:szCs w:val="22"/>
                <w:lang w:val="sr-Latn-RS" w:eastAsia="en-US"/>
              </w:rPr>
              <w:t>2</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tcBorders>
              <w:top w:val="single" w:sz="4" w:space="0" w:color="auto"/>
              <w:left w:val="single" w:sz="8" w:space="0" w:color="auto"/>
              <w:bottom w:val="single" w:sz="4" w:space="0" w:color="auto"/>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3.13</w:t>
            </w:r>
          </w:p>
        </w:tc>
        <w:tc>
          <w:tcPr>
            <w:tcW w:w="29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Постављање</w:t>
            </w:r>
            <w:r w:rsidRPr="0086033C">
              <w:rPr>
                <w:rFonts w:ascii="Arial" w:hAnsi="Arial" w:cs="Arial"/>
                <w:sz w:val="20"/>
                <w:lang w:eastAsia="en-US"/>
              </w:rPr>
              <w:t xml:space="preserve"> </w:t>
            </w:r>
            <w:r>
              <w:rPr>
                <w:rFonts w:ascii="Arial" w:hAnsi="Arial" w:cs="Arial"/>
                <w:sz w:val="20"/>
                <w:lang w:eastAsia="en-US"/>
              </w:rPr>
              <w:t>пластичних</w:t>
            </w:r>
            <w:r w:rsidRPr="0086033C">
              <w:rPr>
                <w:rFonts w:ascii="Arial" w:hAnsi="Arial" w:cs="Arial"/>
                <w:sz w:val="20"/>
                <w:lang w:eastAsia="en-US"/>
              </w:rPr>
              <w:t xml:space="preserve"> </w:t>
            </w:r>
            <w:r>
              <w:rPr>
                <w:rFonts w:ascii="Arial" w:hAnsi="Arial" w:cs="Arial"/>
                <w:sz w:val="20"/>
                <w:lang w:eastAsia="en-US"/>
              </w:rPr>
              <w:t>цеви</w:t>
            </w:r>
            <w:r w:rsidRPr="0086033C">
              <w:rPr>
                <w:rFonts w:ascii="Arial" w:hAnsi="Arial" w:cs="Arial"/>
                <w:sz w:val="20"/>
                <w:lang w:eastAsia="en-US"/>
              </w:rPr>
              <w:t xml:space="preserve"> </w:t>
            </w:r>
            <w:r>
              <w:rPr>
                <w:rFonts w:ascii="Arial" w:hAnsi="Arial" w:cs="Arial"/>
                <w:b/>
                <w:bCs/>
                <w:sz w:val="20"/>
                <w:lang w:eastAsia="en-US"/>
              </w:rPr>
              <w:t>Ф</w:t>
            </w:r>
            <w:r w:rsidRPr="0086033C">
              <w:rPr>
                <w:rFonts w:ascii="Arial" w:hAnsi="Arial" w:cs="Arial"/>
                <w:b/>
                <w:bCs/>
                <w:sz w:val="20"/>
                <w:lang w:eastAsia="en-US"/>
              </w:rPr>
              <w:t>60</w:t>
            </w:r>
          </w:p>
        </w:tc>
        <w:tc>
          <w:tcPr>
            <w:tcW w:w="2426" w:type="dxa"/>
            <w:tcBorders>
              <w:top w:val="single" w:sz="4" w:space="0" w:color="auto"/>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Постављање</w:t>
            </w:r>
            <w:r w:rsidRPr="0086033C">
              <w:rPr>
                <w:rFonts w:ascii="Arial" w:hAnsi="Arial" w:cs="Arial"/>
                <w:sz w:val="20"/>
                <w:lang w:eastAsia="en-US"/>
              </w:rPr>
              <w:t xml:space="preserve"> </w:t>
            </w:r>
            <w:r>
              <w:rPr>
                <w:rFonts w:ascii="Arial" w:hAnsi="Arial" w:cs="Arial"/>
                <w:sz w:val="20"/>
                <w:lang w:eastAsia="en-US"/>
              </w:rPr>
              <w:t>пластичних</w:t>
            </w:r>
            <w:r w:rsidRPr="0086033C">
              <w:rPr>
                <w:rFonts w:ascii="Arial" w:hAnsi="Arial" w:cs="Arial"/>
                <w:sz w:val="20"/>
                <w:lang w:eastAsia="en-US"/>
              </w:rPr>
              <w:t xml:space="preserve"> </w:t>
            </w:r>
            <w:r>
              <w:rPr>
                <w:rFonts w:ascii="Arial" w:hAnsi="Arial" w:cs="Arial"/>
                <w:sz w:val="20"/>
                <w:lang w:eastAsia="en-US"/>
              </w:rPr>
              <w:t>цеви</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темељ</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пролаз</w:t>
            </w:r>
            <w:r w:rsidRPr="0086033C">
              <w:rPr>
                <w:rFonts w:ascii="Arial" w:hAnsi="Arial" w:cs="Arial"/>
                <w:sz w:val="20"/>
                <w:lang w:eastAsia="en-US"/>
              </w:rPr>
              <w:t xml:space="preserve"> </w:t>
            </w:r>
            <w:r>
              <w:rPr>
                <w:rFonts w:ascii="Arial" w:hAnsi="Arial" w:cs="Arial"/>
                <w:sz w:val="20"/>
                <w:lang w:eastAsia="en-US"/>
              </w:rPr>
              <w:t>каблова</w:t>
            </w:r>
            <w:r w:rsidRPr="0086033C">
              <w:rPr>
                <w:rFonts w:ascii="Arial" w:hAnsi="Arial" w:cs="Arial"/>
                <w:sz w:val="20"/>
                <w:lang w:eastAsia="en-US"/>
              </w:rPr>
              <w:t xml:space="preserve">, </w:t>
            </w:r>
            <w:r>
              <w:rPr>
                <w:rFonts w:ascii="Arial" w:hAnsi="Arial" w:cs="Arial"/>
                <w:sz w:val="20"/>
                <w:lang w:eastAsia="en-US"/>
              </w:rPr>
              <w:t>укупне</w:t>
            </w:r>
            <w:r w:rsidRPr="0086033C">
              <w:rPr>
                <w:rFonts w:ascii="Arial" w:hAnsi="Arial" w:cs="Arial"/>
                <w:sz w:val="20"/>
                <w:lang w:eastAsia="en-US"/>
              </w:rPr>
              <w:t xml:space="preserve"> </w:t>
            </w:r>
            <w:r>
              <w:rPr>
                <w:rFonts w:ascii="Arial" w:hAnsi="Arial" w:cs="Arial"/>
                <w:sz w:val="20"/>
                <w:lang w:eastAsia="en-US"/>
              </w:rPr>
              <w:t>дужине</w:t>
            </w:r>
            <w:r w:rsidRPr="0086033C">
              <w:rPr>
                <w:rFonts w:ascii="Arial" w:hAnsi="Arial" w:cs="Arial"/>
                <w:sz w:val="20"/>
                <w:lang w:eastAsia="en-US"/>
              </w:rPr>
              <w:t xml:space="preserve"> 2,0 </w:t>
            </w:r>
            <w:r>
              <w:rPr>
                <w:rFonts w:ascii="Arial" w:hAnsi="Arial" w:cs="Arial"/>
                <w:sz w:val="20"/>
                <w:lang w:eastAsia="en-US"/>
              </w:rPr>
              <w:t>по</w:t>
            </w:r>
            <w:r w:rsidRPr="0086033C">
              <w:rPr>
                <w:rFonts w:ascii="Arial" w:hAnsi="Arial" w:cs="Arial"/>
                <w:sz w:val="20"/>
                <w:lang w:eastAsia="en-US"/>
              </w:rPr>
              <w:t xml:space="preserve"> </w:t>
            </w:r>
            <w:r>
              <w:rPr>
                <w:rFonts w:ascii="Arial" w:hAnsi="Arial" w:cs="Arial"/>
                <w:sz w:val="20"/>
                <w:lang w:eastAsia="en-US"/>
              </w:rPr>
              <w:t>стубу</w:t>
            </w:r>
          </w:p>
        </w:tc>
        <w:tc>
          <w:tcPr>
            <w:tcW w:w="110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single" w:sz="4" w:space="0" w:color="auto"/>
              <w:left w:val="nil"/>
              <w:bottom w:val="single" w:sz="4" w:space="0" w:color="auto"/>
              <w:right w:val="single" w:sz="8" w:space="0" w:color="auto"/>
            </w:tcBorders>
            <w:shd w:val="clear" w:color="auto" w:fill="auto"/>
            <w:noWrap/>
            <w:vAlign w:val="bottom"/>
          </w:tcPr>
          <w:p w:rsidR="00E10A08" w:rsidRPr="00C23BFA" w:rsidRDefault="00E10A08" w:rsidP="00E10A08">
            <w:pPr>
              <w:suppressAutoHyphens w:val="0"/>
              <w:rPr>
                <w:rFonts w:ascii="Arial" w:hAnsi="Arial" w:cs="Arial"/>
                <w:b/>
                <w:bCs/>
                <w:sz w:val="22"/>
                <w:szCs w:val="22"/>
                <w:lang w:val="sr-Latn-RS" w:eastAsia="en-US"/>
              </w:rPr>
            </w:pPr>
            <w:r>
              <w:rPr>
                <w:rFonts w:ascii="Arial" w:hAnsi="Arial" w:cs="Arial"/>
                <w:b/>
                <w:bCs/>
                <w:sz w:val="22"/>
                <w:szCs w:val="22"/>
                <w:lang w:val="sr-Latn-RS" w:eastAsia="en-US"/>
              </w:rPr>
              <w:t>2</w:t>
            </w:r>
          </w:p>
        </w:tc>
        <w:tc>
          <w:tcPr>
            <w:tcW w:w="1710" w:type="dxa"/>
            <w:gridSpan w:val="2"/>
            <w:tcBorders>
              <w:top w:val="single" w:sz="4" w:space="0" w:color="auto"/>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tcBorders>
              <w:top w:val="nil"/>
              <w:left w:val="single" w:sz="8" w:space="0" w:color="auto"/>
              <w:bottom w:val="single" w:sz="4" w:space="0" w:color="auto"/>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3.14</w:t>
            </w:r>
          </w:p>
        </w:tc>
        <w:tc>
          <w:tcPr>
            <w:tcW w:w="2974" w:type="dxa"/>
            <w:gridSpan w:val="4"/>
            <w:tcBorders>
              <w:top w:val="nil"/>
              <w:left w:val="single" w:sz="4" w:space="0" w:color="auto"/>
              <w:bottom w:val="single" w:sz="4" w:space="0" w:color="auto"/>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Постављање</w:t>
            </w:r>
            <w:r w:rsidRPr="0086033C">
              <w:rPr>
                <w:rFonts w:ascii="Arial" w:hAnsi="Arial" w:cs="Arial"/>
                <w:sz w:val="20"/>
                <w:lang w:eastAsia="en-US"/>
              </w:rPr>
              <w:t xml:space="preserve"> </w:t>
            </w:r>
            <w:r>
              <w:rPr>
                <w:rFonts w:ascii="Arial" w:hAnsi="Arial" w:cs="Arial"/>
                <w:sz w:val="20"/>
                <w:lang w:eastAsia="en-US"/>
              </w:rPr>
              <w:t>челичних</w:t>
            </w:r>
            <w:r w:rsidRPr="0086033C">
              <w:rPr>
                <w:rFonts w:ascii="Arial" w:hAnsi="Arial" w:cs="Arial"/>
                <w:sz w:val="20"/>
                <w:lang w:eastAsia="en-US"/>
              </w:rPr>
              <w:t xml:space="preserve"> </w:t>
            </w:r>
            <w:r>
              <w:rPr>
                <w:rFonts w:ascii="Arial" w:hAnsi="Arial" w:cs="Arial"/>
                <w:sz w:val="20"/>
                <w:lang w:eastAsia="en-US"/>
              </w:rPr>
              <w:t>цеви</w:t>
            </w:r>
            <w:r w:rsidRPr="0086033C">
              <w:rPr>
                <w:rFonts w:ascii="Arial" w:hAnsi="Arial" w:cs="Arial"/>
                <w:sz w:val="20"/>
                <w:lang w:eastAsia="en-US"/>
              </w:rPr>
              <w:t xml:space="preserve"> </w:t>
            </w:r>
            <w:r>
              <w:rPr>
                <w:rFonts w:ascii="Arial" w:hAnsi="Arial" w:cs="Arial"/>
                <w:b/>
                <w:bCs/>
                <w:sz w:val="20"/>
                <w:lang w:eastAsia="en-US"/>
              </w:rPr>
              <w:t>Ф</w:t>
            </w:r>
            <w:r w:rsidRPr="0086033C">
              <w:rPr>
                <w:rFonts w:ascii="Arial" w:hAnsi="Arial" w:cs="Arial"/>
                <w:b/>
                <w:bCs/>
                <w:sz w:val="20"/>
                <w:lang w:eastAsia="en-US"/>
              </w:rPr>
              <w:t>60</w:t>
            </w:r>
          </w:p>
        </w:tc>
        <w:tc>
          <w:tcPr>
            <w:tcW w:w="2426" w:type="dxa"/>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Постављање</w:t>
            </w:r>
            <w:r w:rsidRPr="0086033C">
              <w:rPr>
                <w:rFonts w:ascii="Arial" w:hAnsi="Arial" w:cs="Arial"/>
                <w:sz w:val="20"/>
                <w:lang w:eastAsia="en-US"/>
              </w:rPr>
              <w:t xml:space="preserve"> </w:t>
            </w:r>
            <w:r>
              <w:rPr>
                <w:rFonts w:ascii="Arial" w:hAnsi="Arial" w:cs="Arial"/>
                <w:sz w:val="20"/>
                <w:lang w:eastAsia="en-US"/>
              </w:rPr>
              <w:t>челичне</w:t>
            </w:r>
            <w:r w:rsidRPr="0086033C">
              <w:rPr>
                <w:rFonts w:ascii="Arial" w:hAnsi="Arial" w:cs="Arial"/>
                <w:sz w:val="20"/>
                <w:lang w:eastAsia="en-US"/>
              </w:rPr>
              <w:t xml:space="preserve"> </w:t>
            </w:r>
            <w:r>
              <w:rPr>
                <w:rFonts w:ascii="Arial" w:hAnsi="Arial" w:cs="Arial"/>
                <w:sz w:val="20"/>
                <w:lang w:eastAsia="en-US"/>
              </w:rPr>
              <w:t>цеви</w:t>
            </w:r>
            <w:r w:rsidRPr="0086033C">
              <w:rPr>
                <w:rFonts w:ascii="Arial" w:hAnsi="Arial" w:cs="Arial"/>
                <w:sz w:val="20"/>
                <w:lang w:eastAsia="en-US"/>
              </w:rPr>
              <w:t xml:space="preserve">, </w:t>
            </w:r>
            <w:r>
              <w:rPr>
                <w:rFonts w:ascii="Arial" w:hAnsi="Arial" w:cs="Arial"/>
                <w:sz w:val="20"/>
                <w:lang w:eastAsia="en-US"/>
              </w:rPr>
              <w:t>дужине</w:t>
            </w:r>
            <w:r w:rsidRPr="0086033C">
              <w:rPr>
                <w:rFonts w:ascii="Arial" w:hAnsi="Arial" w:cs="Arial"/>
                <w:sz w:val="20"/>
                <w:lang w:eastAsia="en-US"/>
              </w:rPr>
              <w:t xml:space="preserve"> 70 </w:t>
            </w:r>
            <w:r>
              <w:rPr>
                <w:rFonts w:ascii="Arial" w:hAnsi="Arial" w:cs="Arial"/>
                <w:sz w:val="20"/>
                <w:lang w:eastAsia="en-US"/>
              </w:rPr>
              <w:t>цм</w:t>
            </w:r>
          </w:p>
        </w:tc>
        <w:tc>
          <w:tcPr>
            <w:tcW w:w="1104" w:type="dxa"/>
            <w:gridSpan w:val="3"/>
            <w:tcBorders>
              <w:top w:val="nil"/>
              <w:left w:val="single" w:sz="4" w:space="0" w:color="auto"/>
              <w:bottom w:val="single" w:sz="4" w:space="0" w:color="auto"/>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C23BFA" w:rsidRDefault="00E10A08" w:rsidP="00E10A08">
            <w:pPr>
              <w:suppressAutoHyphens w:val="0"/>
              <w:rPr>
                <w:rFonts w:ascii="Arial" w:hAnsi="Arial" w:cs="Arial"/>
                <w:b/>
                <w:bCs/>
                <w:sz w:val="22"/>
                <w:szCs w:val="22"/>
                <w:lang w:val="sr-Latn-RS" w:eastAsia="en-US"/>
              </w:rPr>
            </w:pPr>
            <w:r>
              <w:rPr>
                <w:rFonts w:ascii="Arial" w:hAnsi="Arial" w:cs="Arial"/>
                <w:b/>
                <w:bCs/>
                <w:sz w:val="22"/>
                <w:szCs w:val="22"/>
                <w:lang w:val="sr-Latn-RS" w:eastAsia="en-US"/>
              </w:rPr>
              <w:t>2</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nil"/>
              <w:left w:val="single" w:sz="8"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3.15</w:t>
            </w:r>
          </w:p>
        </w:tc>
        <w:tc>
          <w:tcPr>
            <w:tcW w:w="2974" w:type="dxa"/>
            <w:gridSpan w:val="4"/>
            <w:vMerge w:val="restart"/>
            <w:tcBorders>
              <w:top w:val="nil"/>
              <w:left w:val="single" w:sz="4"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темељ</w:t>
            </w:r>
            <w:r w:rsidRPr="0086033C">
              <w:rPr>
                <w:rFonts w:ascii="Arial" w:hAnsi="Arial" w:cs="Arial"/>
                <w:sz w:val="20"/>
                <w:lang w:eastAsia="en-US"/>
              </w:rPr>
              <w:t xml:space="preserve"> </w:t>
            </w:r>
            <w:r>
              <w:rPr>
                <w:rFonts w:ascii="Arial" w:hAnsi="Arial" w:cs="Arial"/>
                <w:sz w:val="20"/>
                <w:lang w:eastAsia="en-US"/>
              </w:rPr>
              <w:t>ормана</w:t>
            </w:r>
            <w:r w:rsidRPr="0086033C">
              <w:rPr>
                <w:rFonts w:ascii="Arial" w:hAnsi="Arial" w:cs="Arial"/>
                <w:sz w:val="20"/>
                <w:lang w:eastAsia="en-US"/>
              </w:rPr>
              <w:t xml:space="preserve"> </w:t>
            </w:r>
            <w:r>
              <w:rPr>
                <w:rFonts w:ascii="Arial" w:hAnsi="Arial" w:cs="Arial"/>
                <w:sz w:val="20"/>
                <w:lang w:eastAsia="en-US"/>
              </w:rPr>
              <w:t>РОР</w:t>
            </w:r>
            <w:r w:rsidRPr="0086033C">
              <w:rPr>
                <w:rFonts w:ascii="Arial" w:hAnsi="Arial" w:cs="Arial"/>
                <w:sz w:val="20"/>
                <w:lang w:eastAsia="en-US"/>
              </w:rPr>
              <w:t xml:space="preserve">-6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ЈО</w:t>
            </w:r>
            <w:r w:rsidRPr="0086033C">
              <w:rPr>
                <w:rFonts w:ascii="Arial" w:hAnsi="Arial" w:cs="Arial"/>
                <w:sz w:val="20"/>
                <w:lang w:eastAsia="en-US"/>
              </w:rPr>
              <w:t>.</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категорије</w:t>
            </w:r>
            <w:r w:rsidRPr="0086033C">
              <w:rPr>
                <w:rFonts w:ascii="Arial" w:hAnsi="Arial" w:cs="Arial"/>
                <w:sz w:val="20"/>
                <w:lang w:eastAsia="en-US"/>
              </w:rPr>
              <w:t xml:space="preserve">, </w:t>
            </w:r>
            <w:r>
              <w:rPr>
                <w:rFonts w:ascii="Arial" w:hAnsi="Arial" w:cs="Arial"/>
                <w:sz w:val="20"/>
                <w:lang w:eastAsia="en-US"/>
              </w:rPr>
              <w:t>дим</w:t>
            </w:r>
            <w:r w:rsidRPr="0086033C">
              <w:rPr>
                <w:rFonts w:ascii="Arial" w:hAnsi="Arial" w:cs="Arial"/>
                <w:sz w:val="20"/>
                <w:lang w:eastAsia="en-US"/>
              </w:rPr>
              <w:t xml:space="preserve"> </w:t>
            </w:r>
            <w:r w:rsidRPr="0086033C">
              <w:rPr>
                <w:rFonts w:ascii="Arial" w:hAnsi="Arial" w:cs="Arial"/>
                <w:b/>
                <w:bCs/>
                <w:sz w:val="20"/>
                <w:lang w:eastAsia="en-US"/>
              </w:rPr>
              <w:t xml:space="preserve">2x2x1,5 </w:t>
            </w:r>
            <w:r>
              <w:rPr>
                <w:rFonts w:ascii="Arial" w:hAnsi="Arial" w:cs="Arial"/>
                <w:b/>
                <w:bCs/>
                <w:sz w:val="20"/>
                <w:lang w:eastAsia="en-US"/>
              </w:rPr>
              <w:t>м</w:t>
            </w:r>
          </w:p>
        </w:tc>
        <w:tc>
          <w:tcPr>
            <w:tcW w:w="1104" w:type="dxa"/>
            <w:gridSpan w:val="3"/>
            <w:tcBorders>
              <w:top w:val="nil"/>
              <w:left w:val="single" w:sz="4" w:space="0" w:color="auto"/>
              <w:bottom w:val="nil"/>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nil"/>
              <w:left w:val="nil"/>
              <w:bottom w:val="nil"/>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Одвоз</w:t>
            </w:r>
            <w:r w:rsidRPr="0086033C">
              <w:rPr>
                <w:rFonts w:ascii="Arial" w:hAnsi="Arial" w:cs="Arial"/>
                <w:sz w:val="20"/>
                <w:lang w:eastAsia="en-US"/>
              </w:rPr>
              <w:t xml:space="preserve"> </w:t>
            </w:r>
            <w:r>
              <w:rPr>
                <w:rFonts w:ascii="Arial" w:hAnsi="Arial" w:cs="Arial"/>
                <w:sz w:val="20"/>
                <w:lang w:eastAsia="en-US"/>
              </w:rPr>
              <w:t>вишка</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p>
        </w:tc>
        <w:tc>
          <w:tcPr>
            <w:tcW w:w="1104" w:type="dxa"/>
            <w:gridSpan w:val="3"/>
            <w:tcBorders>
              <w:top w:val="nil"/>
              <w:left w:val="single" w:sz="4" w:space="0" w:color="auto"/>
              <w:bottom w:val="nil"/>
              <w:right w:val="single" w:sz="4" w:space="0" w:color="auto"/>
            </w:tcBorders>
            <w:shd w:val="clear" w:color="auto" w:fill="auto"/>
            <w:vAlign w:val="bottom"/>
          </w:tcPr>
          <w:p w:rsidR="00E10A08" w:rsidRPr="0086033C" w:rsidRDefault="00E10A08" w:rsidP="00E10A08">
            <w:pPr>
              <w:suppressAutoHyphens w:val="0"/>
              <w:rPr>
                <w:rFonts w:ascii="Arial" w:hAnsi="Arial" w:cs="Arial"/>
                <w:sz w:val="20"/>
                <w:lang w:eastAsia="en-US"/>
              </w:rPr>
            </w:pPr>
            <w:r w:rsidRPr="0086033C">
              <w:rPr>
                <w:rFonts w:ascii="Arial" w:hAnsi="Arial" w:cs="Arial"/>
                <w:sz w:val="20"/>
                <w:lang w:eastAsia="en-US"/>
              </w:rPr>
              <w:t> </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Израда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уградња</w:t>
            </w:r>
            <w:r w:rsidRPr="0086033C">
              <w:rPr>
                <w:rFonts w:ascii="Arial" w:hAnsi="Arial" w:cs="Arial"/>
                <w:sz w:val="20"/>
                <w:lang w:eastAsia="en-US"/>
              </w:rPr>
              <w:t xml:space="preserve"> </w:t>
            </w:r>
            <w:r>
              <w:rPr>
                <w:rFonts w:ascii="Arial" w:hAnsi="Arial" w:cs="Arial"/>
                <w:sz w:val="20"/>
                <w:lang w:eastAsia="en-US"/>
              </w:rPr>
              <w:t>бетона</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потребном</w:t>
            </w:r>
            <w:r w:rsidRPr="0086033C">
              <w:rPr>
                <w:rFonts w:ascii="Arial" w:hAnsi="Arial" w:cs="Arial"/>
                <w:sz w:val="20"/>
                <w:lang w:eastAsia="en-US"/>
              </w:rPr>
              <w:t xml:space="preserve"> </w:t>
            </w:r>
            <w:r>
              <w:rPr>
                <w:rFonts w:ascii="Arial" w:hAnsi="Arial" w:cs="Arial"/>
                <w:sz w:val="20"/>
                <w:lang w:eastAsia="en-US"/>
              </w:rPr>
              <w:t>оплатом</w:t>
            </w:r>
            <w:r w:rsidRPr="0086033C">
              <w:rPr>
                <w:rFonts w:ascii="Arial" w:hAnsi="Arial" w:cs="Arial"/>
                <w:sz w:val="20"/>
                <w:lang w:eastAsia="en-US"/>
              </w:rPr>
              <w:t>.</w:t>
            </w:r>
          </w:p>
        </w:tc>
        <w:tc>
          <w:tcPr>
            <w:tcW w:w="1104" w:type="dxa"/>
            <w:gridSpan w:val="3"/>
            <w:tcBorders>
              <w:top w:val="nil"/>
              <w:left w:val="single" w:sz="4" w:space="0" w:color="auto"/>
              <w:bottom w:val="nil"/>
              <w:right w:val="single" w:sz="4" w:space="0" w:color="auto"/>
            </w:tcBorders>
            <w:shd w:val="clear" w:color="auto" w:fill="auto"/>
            <w:vAlign w:val="bottom"/>
          </w:tcPr>
          <w:p w:rsidR="00E10A08" w:rsidRPr="0086033C" w:rsidRDefault="00E10A08" w:rsidP="00E10A08">
            <w:pPr>
              <w:suppressAutoHyphens w:val="0"/>
              <w:rPr>
                <w:rFonts w:ascii="Arial" w:hAnsi="Arial" w:cs="Arial"/>
                <w:sz w:val="20"/>
                <w:lang w:eastAsia="en-US"/>
              </w:rPr>
            </w:pPr>
            <w:r w:rsidRPr="0086033C">
              <w:rPr>
                <w:rFonts w:ascii="Arial" w:hAnsi="Arial" w:cs="Arial"/>
                <w:sz w:val="20"/>
                <w:lang w:eastAsia="en-US"/>
              </w:rPr>
              <w:t> </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МБ</w:t>
            </w:r>
            <w:r w:rsidRPr="0086033C">
              <w:rPr>
                <w:rFonts w:ascii="Arial" w:hAnsi="Arial" w:cs="Arial"/>
                <w:sz w:val="20"/>
                <w:lang w:eastAsia="en-US"/>
              </w:rPr>
              <w:t>20</w:t>
            </w:r>
          </w:p>
        </w:tc>
        <w:tc>
          <w:tcPr>
            <w:tcW w:w="1104" w:type="dxa"/>
            <w:gridSpan w:val="3"/>
            <w:tcBorders>
              <w:top w:val="nil"/>
              <w:left w:val="single" w:sz="4" w:space="0" w:color="auto"/>
              <w:bottom w:val="nil"/>
              <w:right w:val="single" w:sz="4" w:space="0" w:color="auto"/>
            </w:tcBorders>
            <w:shd w:val="clear" w:color="auto" w:fill="auto"/>
            <w:vAlign w:val="bottom"/>
          </w:tcPr>
          <w:p w:rsidR="00E10A08" w:rsidRPr="0086033C" w:rsidRDefault="00E10A08" w:rsidP="00E10A08">
            <w:pPr>
              <w:suppressAutoHyphens w:val="0"/>
              <w:rPr>
                <w:rFonts w:ascii="Arial" w:hAnsi="Arial" w:cs="Arial"/>
                <w:sz w:val="20"/>
                <w:lang w:eastAsia="en-US"/>
              </w:rPr>
            </w:pPr>
            <w:r w:rsidRPr="0086033C">
              <w:rPr>
                <w:rFonts w:ascii="Arial" w:hAnsi="Arial" w:cs="Arial"/>
                <w:sz w:val="20"/>
                <w:lang w:eastAsia="en-US"/>
              </w:rPr>
              <w:t> </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Зидање</w:t>
            </w:r>
            <w:r w:rsidRPr="0086033C">
              <w:rPr>
                <w:rFonts w:ascii="Arial" w:hAnsi="Arial" w:cs="Arial"/>
                <w:sz w:val="20"/>
                <w:lang w:eastAsia="en-US"/>
              </w:rPr>
              <w:t xml:space="preserve"> </w:t>
            </w:r>
            <w:r>
              <w:rPr>
                <w:rFonts w:ascii="Arial" w:hAnsi="Arial" w:cs="Arial"/>
                <w:sz w:val="20"/>
                <w:lang w:eastAsia="en-US"/>
              </w:rPr>
              <w:t>постоља</w:t>
            </w:r>
            <w:r w:rsidRPr="0086033C">
              <w:rPr>
                <w:rFonts w:ascii="Arial" w:hAnsi="Arial" w:cs="Arial"/>
                <w:sz w:val="20"/>
                <w:lang w:eastAsia="en-US"/>
              </w:rPr>
              <w:t xml:space="preserve"> </w:t>
            </w:r>
            <w:r>
              <w:rPr>
                <w:rFonts w:ascii="Arial" w:hAnsi="Arial" w:cs="Arial"/>
                <w:sz w:val="20"/>
                <w:lang w:eastAsia="en-US"/>
              </w:rPr>
              <w:t>РО</w:t>
            </w:r>
            <w:r w:rsidRPr="0086033C">
              <w:rPr>
                <w:rFonts w:ascii="Arial" w:hAnsi="Arial" w:cs="Arial"/>
                <w:sz w:val="20"/>
                <w:lang w:eastAsia="en-US"/>
              </w:rPr>
              <w:t xml:space="preserve">, </w:t>
            </w:r>
            <w:r>
              <w:rPr>
                <w:rFonts w:ascii="Arial" w:hAnsi="Arial" w:cs="Arial"/>
                <w:sz w:val="20"/>
                <w:lang w:eastAsia="en-US"/>
              </w:rPr>
              <w:t>пуном</w:t>
            </w:r>
            <w:r w:rsidRPr="0086033C">
              <w:rPr>
                <w:rFonts w:ascii="Arial" w:hAnsi="Arial" w:cs="Arial"/>
                <w:sz w:val="20"/>
                <w:lang w:eastAsia="en-US"/>
              </w:rPr>
              <w:t xml:space="preserve"> </w:t>
            </w:r>
            <w:r>
              <w:rPr>
                <w:rFonts w:ascii="Arial" w:hAnsi="Arial" w:cs="Arial"/>
                <w:sz w:val="20"/>
                <w:lang w:eastAsia="en-US"/>
              </w:rPr>
              <w:t>опеком</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продужном</w:t>
            </w:r>
            <w:r w:rsidRPr="0086033C">
              <w:rPr>
                <w:rFonts w:ascii="Arial" w:hAnsi="Arial" w:cs="Arial"/>
                <w:sz w:val="20"/>
                <w:lang w:eastAsia="en-US"/>
              </w:rPr>
              <w:t xml:space="preserve"> </w:t>
            </w:r>
            <w:r>
              <w:rPr>
                <w:rFonts w:ascii="Arial" w:hAnsi="Arial" w:cs="Arial"/>
                <w:sz w:val="20"/>
                <w:lang w:eastAsia="en-US"/>
              </w:rPr>
              <w:t>малтеру</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справљањем</w:t>
            </w:r>
          </w:p>
        </w:tc>
        <w:tc>
          <w:tcPr>
            <w:tcW w:w="1104" w:type="dxa"/>
            <w:gridSpan w:val="3"/>
            <w:tcBorders>
              <w:top w:val="nil"/>
              <w:left w:val="single" w:sz="4" w:space="0" w:color="auto"/>
              <w:bottom w:val="nil"/>
              <w:right w:val="single" w:sz="4" w:space="0" w:color="auto"/>
            </w:tcBorders>
            <w:shd w:val="clear" w:color="auto" w:fill="auto"/>
            <w:vAlign w:val="bottom"/>
          </w:tcPr>
          <w:p w:rsidR="00E10A08" w:rsidRPr="0086033C" w:rsidRDefault="00E10A08" w:rsidP="00E10A08">
            <w:pPr>
              <w:suppressAutoHyphens w:val="0"/>
              <w:rPr>
                <w:rFonts w:ascii="Arial" w:hAnsi="Arial" w:cs="Arial"/>
                <w:sz w:val="20"/>
                <w:lang w:eastAsia="en-US"/>
              </w:rPr>
            </w:pPr>
            <w:r w:rsidRPr="0086033C">
              <w:rPr>
                <w:rFonts w:ascii="Arial" w:hAnsi="Arial" w:cs="Arial"/>
                <w:sz w:val="20"/>
                <w:lang w:eastAsia="en-US"/>
              </w:rPr>
              <w:t> </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справљање</w:t>
            </w:r>
            <w:r w:rsidRPr="0086033C">
              <w:rPr>
                <w:rFonts w:ascii="Arial" w:hAnsi="Arial" w:cs="Arial"/>
                <w:sz w:val="20"/>
                <w:lang w:eastAsia="en-US"/>
              </w:rPr>
              <w:t xml:space="preserve"> </w:t>
            </w:r>
            <w:r>
              <w:rPr>
                <w:rFonts w:ascii="Arial" w:hAnsi="Arial" w:cs="Arial"/>
                <w:sz w:val="20"/>
                <w:lang w:eastAsia="en-US"/>
              </w:rPr>
              <w:t>продужног</w:t>
            </w:r>
            <w:r w:rsidRPr="0086033C">
              <w:rPr>
                <w:rFonts w:ascii="Arial" w:hAnsi="Arial" w:cs="Arial"/>
                <w:sz w:val="20"/>
                <w:lang w:eastAsia="en-US"/>
              </w:rPr>
              <w:t xml:space="preserve"> </w:t>
            </w:r>
            <w:r>
              <w:rPr>
                <w:rFonts w:ascii="Arial" w:hAnsi="Arial" w:cs="Arial"/>
                <w:sz w:val="20"/>
                <w:lang w:eastAsia="en-US"/>
              </w:rPr>
              <w:t>малтера</w:t>
            </w:r>
            <w:r w:rsidRPr="0086033C">
              <w:rPr>
                <w:rFonts w:ascii="Arial" w:hAnsi="Arial" w:cs="Arial"/>
                <w:sz w:val="20"/>
                <w:lang w:eastAsia="en-US"/>
              </w:rPr>
              <w:t>.</w:t>
            </w:r>
          </w:p>
        </w:tc>
        <w:tc>
          <w:tcPr>
            <w:tcW w:w="1104" w:type="dxa"/>
            <w:gridSpan w:val="3"/>
            <w:tcBorders>
              <w:top w:val="nil"/>
              <w:left w:val="single" w:sz="4" w:space="0" w:color="auto"/>
              <w:bottom w:val="nil"/>
              <w:right w:val="single" w:sz="4" w:space="0" w:color="auto"/>
            </w:tcBorders>
            <w:shd w:val="clear" w:color="auto" w:fill="auto"/>
            <w:vAlign w:val="bottom"/>
          </w:tcPr>
          <w:p w:rsidR="00E10A08" w:rsidRPr="0086033C" w:rsidRDefault="00E10A08" w:rsidP="00E10A08">
            <w:pPr>
              <w:suppressAutoHyphens w:val="0"/>
              <w:rPr>
                <w:rFonts w:ascii="Arial" w:hAnsi="Arial" w:cs="Arial"/>
                <w:sz w:val="20"/>
                <w:lang w:eastAsia="en-US"/>
              </w:rPr>
            </w:pPr>
            <w:r w:rsidRPr="0086033C">
              <w:rPr>
                <w:rFonts w:ascii="Arial" w:hAnsi="Arial" w:cs="Arial"/>
                <w:sz w:val="20"/>
                <w:lang w:eastAsia="en-US"/>
              </w:rPr>
              <w:t> </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Зидање</w:t>
            </w:r>
            <w:r w:rsidRPr="0086033C">
              <w:rPr>
                <w:rFonts w:ascii="Arial" w:hAnsi="Arial" w:cs="Arial"/>
                <w:sz w:val="20"/>
                <w:lang w:eastAsia="en-US"/>
              </w:rPr>
              <w:t xml:space="preserve"> </w:t>
            </w:r>
            <w:r>
              <w:rPr>
                <w:rFonts w:ascii="Arial" w:hAnsi="Arial" w:cs="Arial"/>
                <w:sz w:val="20"/>
                <w:lang w:eastAsia="en-US"/>
              </w:rPr>
              <w:t>зида</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пуне</w:t>
            </w:r>
            <w:r w:rsidRPr="0086033C">
              <w:rPr>
                <w:rFonts w:ascii="Arial" w:hAnsi="Arial" w:cs="Arial"/>
                <w:sz w:val="20"/>
                <w:lang w:eastAsia="en-US"/>
              </w:rPr>
              <w:t xml:space="preserve"> </w:t>
            </w:r>
            <w:r>
              <w:rPr>
                <w:rFonts w:ascii="Arial" w:hAnsi="Arial" w:cs="Arial"/>
                <w:sz w:val="20"/>
                <w:lang w:eastAsia="en-US"/>
              </w:rPr>
              <w:t>опеке</w:t>
            </w:r>
            <w:r w:rsidRPr="0086033C">
              <w:rPr>
                <w:rFonts w:ascii="Arial" w:hAnsi="Arial" w:cs="Arial"/>
                <w:sz w:val="20"/>
                <w:lang w:eastAsia="en-US"/>
              </w:rPr>
              <w:t xml:space="preserve">, </w:t>
            </w:r>
            <w:r>
              <w:rPr>
                <w:rFonts w:ascii="Arial" w:hAnsi="Arial" w:cs="Arial"/>
                <w:sz w:val="20"/>
                <w:lang w:eastAsia="en-US"/>
              </w:rPr>
              <w:t>д</w:t>
            </w:r>
            <w:r w:rsidRPr="0086033C">
              <w:rPr>
                <w:rFonts w:ascii="Arial" w:hAnsi="Arial" w:cs="Arial"/>
                <w:sz w:val="20"/>
                <w:lang w:eastAsia="en-US"/>
              </w:rPr>
              <w:t>=12</w:t>
            </w:r>
            <w:r>
              <w:rPr>
                <w:rFonts w:ascii="Arial" w:hAnsi="Arial" w:cs="Arial"/>
                <w:sz w:val="20"/>
                <w:lang w:eastAsia="en-US"/>
              </w:rPr>
              <w:t>цм</w:t>
            </w:r>
          </w:p>
        </w:tc>
        <w:tc>
          <w:tcPr>
            <w:tcW w:w="1104" w:type="dxa"/>
            <w:gridSpan w:val="3"/>
            <w:tcBorders>
              <w:top w:val="nil"/>
              <w:left w:val="single" w:sz="4" w:space="0" w:color="auto"/>
              <w:bottom w:val="single" w:sz="4" w:space="0" w:color="auto"/>
              <w:right w:val="single" w:sz="4" w:space="0" w:color="auto"/>
            </w:tcBorders>
            <w:shd w:val="clear" w:color="auto" w:fill="auto"/>
            <w:vAlign w:val="bottom"/>
          </w:tcPr>
          <w:p w:rsidR="00E10A08" w:rsidRPr="0086033C" w:rsidRDefault="00E10A08" w:rsidP="00E10A08">
            <w:pPr>
              <w:suppressAutoHyphens w:val="0"/>
              <w:rPr>
                <w:rFonts w:ascii="Arial" w:hAnsi="Arial" w:cs="Arial"/>
                <w:sz w:val="20"/>
                <w:lang w:eastAsia="en-US"/>
              </w:rPr>
            </w:pPr>
            <w:r w:rsidRPr="0086033C">
              <w:rPr>
                <w:rFonts w:ascii="Arial" w:hAnsi="Arial" w:cs="Arial"/>
                <w:sz w:val="20"/>
                <w:lang w:eastAsia="en-US"/>
              </w:rPr>
              <w:t> </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3360"/>
        </w:trPr>
        <w:tc>
          <w:tcPr>
            <w:tcW w:w="732" w:type="dxa"/>
            <w:gridSpan w:val="2"/>
            <w:tcBorders>
              <w:top w:val="nil"/>
              <w:left w:val="single" w:sz="8" w:space="0" w:color="auto"/>
              <w:bottom w:val="nil"/>
              <w:right w:val="single" w:sz="4" w:space="0" w:color="auto"/>
            </w:tcBorders>
            <w:shd w:val="clear" w:color="auto" w:fill="auto"/>
            <w:vAlign w:val="center"/>
          </w:tcPr>
          <w:p w:rsidR="00E10A08" w:rsidRPr="0086033C" w:rsidRDefault="00E10A08" w:rsidP="00E10A08">
            <w:pPr>
              <w:suppressAutoHyphens w:val="0"/>
              <w:rPr>
                <w:rFonts w:ascii="Arial" w:hAnsi="Arial" w:cs="Arial"/>
                <w:b/>
                <w:bCs/>
                <w:sz w:val="20"/>
                <w:lang w:eastAsia="en-US"/>
              </w:rPr>
            </w:pPr>
            <w:r w:rsidRPr="0086033C">
              <w:rPr>
                <w:rFonts w:ascii="Arial" w:hAnsi="Arial" w:cs="Arial"/>
                <w:b/>
                <w:bCs/>
                <w:sz w:val="20"/>
                <w:lang w:eastAsia="en-US"/>
              </w:rPr>
              <w:t> </w:t>
            </w:r>
          </w:p>
        </w:tc>
        <w:tc>
          <w:tcPr>
            <w:tcW w:w="2974" w:type="dxa"/>
            <w:gridSpan w:val="4"/>
            <w:tcBorders>
              <w:top w:val="nil"/>
              <w:left w:val="nil"/>
              <w:bottom w:val="nil"/>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темељ</w:t>
            </w:r>
            <w:r w:rsidRPr="0086033C">
              <w:rPr>
                <w:rFonts w:ascii="Arial" w:hAnsi="Arial" w:cs="Arial"/>
                <w:sz w:val="20"/>
                <w:lang w:eastAsia="en-US"/>
              </w:rPr>
              <w:t xml:space="preserve"> </w:t>
            </w:r>
            <w:r>
              <w:rPr>
                <w:rFonts w:ascii="Arial" w:hAnsi="Arial" w:cs="Arial"/>
                <w:sz w:val="20"/>
                <w:lang w:eastAsia="en-US"/>
              </w:rPr>
              <w:t>ормана</w:t>
            </w:r>
            <w:r w:rsidRPr="0086033C">
              <w:rPr>
                <w:rFonts w:ascii="Arial" w:hAnsi="Arial" w:cs="Arial"/>
                <w:sz w:val="20"/>
                <w:lang w:eastAsia="en-US"/>
              </w:rPr>
              <w:t xml:space="preserve"> </w:t>
            </w:r>
            <w:r>
              <w:rPr>
                <w:rFonts w:ascii="Arial" w:hAnsi="Arial" w:cs="Arial"/>
                <w:sz w:val="20"/>
                <w:lang w:eastAsia="en-US"/>
              </w:rPr>
              <w:t>РОЈО</w:t>
            </w:r>
            <w:r w:rsidRPr="0086033C">
              <w:rPr>
                <w:rFonts w:ascii="Arial" w:hAnsi="Arial" w:cs="Arial"/>
                <w:sz w:val="20"/>
                <w:lang w:eastAsia="en-US"/>
              </w:rPr>
              <w:t>-6/</w:t>
            </w:r>
            <w:r>
              <w:rPr>
                <w:rFonts w:ascii="Arial" w:hAnsi="Arial" w:cs="Arial"/>
                <w:sz w:val="20"/>
                <w:lang w:eastAsia="en-US"/>
              </w:rPr>
              <w:t>Н</w:t>
            </w:r>
            <w:r w:rsidRPr="0086033C">
              <w:rPr>
                <w:rFonts w:ascii="Arial" w:hAnsi="Arial" w:cs="Arial"/>
                <w:sz w:val="20"/>
                <w:lang w:eastAsia="en-US"/>
              </w:rPr>
              <w:t>(</w:t>
            </w:r>
            <w:r>
              <w:rPr>
                <w:rFonts w:ascii="Arial" w:hAnsi="Arial" w:cs="Arial"/>
                <w:sz w:val="20"/>
                <w:lang w:eastAsia="en-US"/>
              </w:rPr>
              <w:t>А</w:t>
            </w:r>
            <w:r w:rsidRPr="0086033C">
              <w:rPr>
                <w:rFonts w:ascii="Arial" w:hAnsi="Arial" w:cs="Arial"/>
                <w:sz w:val="20"/>
                <w:lang w:eastAsia="en-US"/>
              </w:rPr>
              <w:t xml:space="preserve">)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ЈО</w:t>
            </w:r>
            <w:r w:rsidRPr="0086033C">
              <w:rPr>
                <w:rFonts w:ascii="Arial" w:hAnsi="Arial" w:cs="Arial"/>
                <w:sz w:val="20"/>
                <w:lang w:eastAsia="en-US"/>
              </w:rPr>
              <w:t>.</w:t>
            </w:r>
          </w:p>
        </w:tc>
        <w:tc>
          <w:tcPr>
            <w:tcW w:w="2426" w:type="dxa"/>
            <w:tcBorders>
              <w:top w:val="single" w:sz="4" w:space="0" w:color="auto"/>
              <w:left w:val="nil"/>
              <w:bottom w:val="single" w:sz="4" w:space="0" w:color="auto"/>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категорије</w:t>
            </w:r>
            <w:r w:rsidRPr="0086033C">
              <w:rPr>
                <w:rFonts w:ascii="Arial" w:hAnsi="Arial" w:cs="Arial"/>
                <w:sz w:val="20"/>
                <w:lang w:eastAsia="en-US"/>
              </w:rPr>
              <w:t xml:space="preserve">, </w:t>
            </w:r>
            <w:r>
              <w:rPr>
                <w:rFonts w:ascii="Arial" w:hAnsi="Arial" w:cs="Arial"/>
                <w:sz w:val="20"/>
                <w:lang w:eastAsia="en-US"/>
              </w:rPr>
              <w:t>дим</w:t>
            </w:r>
            <w:r w:rsidRPr="0086033C">
              <w:rPr>
                <w:rFonts w:ascii="Arial" w:hAnsi="Arial" w:cs="Arial"/>
                <w:sz w:val="20"/>
                <w:lang w:eastAsia="en-US"/>
              </w:rPr>
              <w:t xml:space="preserve"> 2x2x1,5 </w:t>
            </w:r>
            <w:r>
              <w:rPr>
                <w:rFonts w:ascii="Arial" w:hAnsi="Arial" w:cs="Arial"/>
                <w:sz w:val="20"/>
                <w:lang w:eastAsia="en-US"/>
              </w:rPr>
              <w:t>м</w:t>
            </w:r>
            <w:r w:rsidRPr="0086033C">
              <w:rPr>
                <w:rFonts w:ascii="Arial" w:hAnsi="Arial" w:cs="Arial"/>
                <w:sz w:val="20"/>
                <w:lang w:eastAsia="en-US"/>
              </w:rPr>
              <w:br/>
            </w:r>
            <w:r>
              <w:rPr>
                <w:rFonts w:ascii="Arial" w:hAnsi="Arial" w:cs="Arial"/>
                <w:sz w:val="20"/>
                <w:lang w:eastAsia="en-US"/>
              </w:rPr>
              <w:t>Одвоз</w:t>
            </w:r>
            <w:r w:rsidRPr="0086033C">
              <w:rPr>
                <w:rFonts w:ascii="Arial" w:hAnsi="Arial" w:cs="Arial"/>
                <w:sz w:val="20"/>
                <w:lang w:eastAsia="en-US"/>
              </w:rPr>
              <w:t xml:space="preserve"> </w:t>
            </w:r>
            <w:r>
              <w:rPr>
                <w:rFonts w:ascii="Arial" w:hAnsi="Arial" w:cs="Arial"/>
                <w:sz w:val="20"/>
                <w:lang w:eastAsia="en-US"/>
              </w:rPr>
              <w:t>вишка</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r w:rsidRPr="0086033C">
              <w:rPr>
                <w:rFonts w:ascii="Arial" w:hAnsi="Arial" w:cs="Arial"/>
                <w:sz w:val="20"/>
                <w:lang w:eastAsia="en-US"/>
              </w:rPr>
              <w:br/>
            </w:r>
            <w:r>
              <w:rPr>
                <w:rFonts w:ascii="Arial" w:hAnsi="Arial" w:cs="Arial"/>
                <w:sz w:val="20"/>
                <w:lang w:eastAsia="en-US"/>
              </w:rPr>
              <w:t>Израда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уградња</w:t>
            </w:r>
            <w:r w:rsidRPr="0086033C">
              <w:rPr>
                <w:rFonts w:ascii="Arial" w:hAnsi="Arial" w:cs="Arial"/>
                <w:sz w:val="20"/>
                <w:lang w:eastAsia="en-US"/>
              </w:rPr>
              <w:t xml:space="preserve"> </w:t>
            </w:r>
            <w:r>
              <w:rPr>
                <w:rFonts w:ascii="Arial" w:hAnsi="Arial" w:cs="Arial"/>
                <w:sz w:val="20"/>
                <w:lang w:eastAsia="en-US"/>
              </w:rPr>
              <w:t>бетона</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потребном</w:t>
            </w:r>
            <w:r w:rsidRPr="0086033C">
              <w:rPr>
                <w:rFonts w:ascii="Arial" w:hAnsi="Arial" w:cs="Arial"/>
                <w:sz w:val="20"/>
                <w:lang w:eastAsia="en-US"/>
              </w:rPr>
              <w:t xml:space="preserve"> </w:t>
            </w:r>
            <w:r>
              <w:rPr>
                <w:rFonts w:ascii="Arial" w:hAnsi="Arial" w:cs="Arial"/>
                <w:sz w:val="20"/>
                <w:lang w:eastAsia="en-US"/>
              </w:rPr>
              <w:t>оплатом</w:t>
            </w:r>
            <w:r w:rsidRPr="0086033C">
              <w:rPr>
                <w:rFonts w:ascii="Arial" w:hAnsi="Arial" w:cs="Arial"/>
                <w:sz w:val="20"/>
                <w:lang w:eastAsia="en-US"/>
              </w:rPr>
              <w:t>.</w:t>
            </w:r>
            <w:r w:rsidRPr="0086033C">
              <w:rPr>
                <w:rFonts w:ascii="Arial" w:hAnsi="Arial" w:cs="Arial"/>
                <w:sz w:val="20"/>
                <w:lang w:eastAsia="en-US"/>
              </w:rPr>
              <w:br/>
            </w:r>
            <w:r>
              <w:rPr>
                <w:rFonts w:ascii="Arial" w:hAnsi="Arial" w:cs="Arial"/>
                <w:sz w:val="20"/>
                <w:lang w:eastAsia="en-US"/>
              </w:rPr>
              <w:t>МБ</w:t>
            </w:r>
            <w:r w:rsidRPr="0086033C">
              <w:rPr>
                <w:rFonts w:ascii="Arial" w:hAnsi="Arial" w:cs="Arial"/>
                <w:sz w:val="20"/>
                <w:lang w:eastAsia="en-US"/>
              </w:rPr>
              <w:t>20</w:t>
            </w:r>
            <w:r w:rsidRPr="0086033C">
              <w:rPr>
                <w:rFonts w:ascii="Arial" w:hAnsi="Arial" w:cs="Arial"/>
                <w:sz w:val="20"/>
                <w:lang w:eastAsia="en-US"/>
              </w:rPr>
              <w:br/>
            </w:r>
            <w:r>
              <w:rPr>
                <w:rFonts w:ascii="Arial" w:hAnsi="Arial" w:cs="Arial"/>
                <w:sz w:val="20"/>
                <w:lang w:eastAsia="en-US"/>
              </w:rPr>
              <w:t>Зидање</w:t>
            </w:r>
            <w:r w:rsidRPr="0086033C">
              <w:rPr>
                <w:rFonts w:ascii="Arial" w:hAnsi="Arial" w:cs="Arial"/>
                <w:sz w:val="20"/>
                <w:lang w:eastAsia="en-US"/>
              </w:rPr>
              <w:t xml:space="preserve"> </w:t>
            </w:r>
            <w:r>
              <w:rPr>
                <w:rFonts w:ascii="Arial" w:hAnsi="Arial" w:cs="Arial"/>
                <w:sz w:val="20"/>
                <w:lang w:eastAsia="en-US"/>
              </w:rPr>
              <w:t>постоља</w:t>
            </w:r>
            <w:r w:rsidRPr="0086033C">
              <w:rPr>
                <w:rFonts w:ascii="Arial" w:hAnsi="Arial" w:cs="Arial"/>
                <w:sz w:val="20"/>
                <w:lang w:eastAsia="en-US"/>
              </w:rPr>
              <w:t xml:space="preserve"> </w:t>
            </w:r>
            <w:r>
              <w:rPr>
                <w:rFonts w:ascii="Arial" w:hAnsi="Arial" w:cs="Arial"/>
                <w:sz w:val="20"/>
                <w:lang w:eastAsia="en-US"/>
              </w:rPr>
              <w:t>РО</w:t>
            </w:r>
            <w:r w:rsidRPr="0086033C">
              <w:rPr>
                <w:rFonts w:ascii="Arial" w:hAnsi="Arial" w:cs="Arial"/>
                <w:sz w:val="20"/>
                <w:lang w:eastAsia="en-US"/>
              </w:rPr>
              <w:t xml:space="preserve">, </w:t>
            </w:r>
            <w:r>
              <w:rPr>
                <w:rFonts w:ascii="Arial" w:hAnsi="Arial" w:cs="Arial"/>
                <w:sz w:val="20"/>
                <w:lang w:eastAsia="en-US"/>
              </w:rPr>
              <w:t>пуном</w:t>
            </w:r>
            <w:r w:rsidRPr="0086033C">
              <w:rPr>
                <w:rFonts w:ascii="Arial" w:hAnsi="Arial" w:cs="Arial"/>
                <w:sz w:val="20"/>
                <w:lang w:eastAsia="en-US"/>
              </w:rPr>
              <w:t xml:space="preserve"> </w:t>
            </w:r>
            <w:r>
              <w:rPr>
                <w:rFonts w:ascii="Arial" w:hAnsi="Arial" w:cs="Arial"/>
                <w:sz w:val="20"/>
                <w:lang w:eastAsia="en-US"/>
              </w:rPr>
              <w:t>опеком</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продужном</w:t>
            </w:r>
            <w:r w:rsidRPr="0086033C">
              <w:rPr>
                <w:rFonts w:ascii="Arial" w:hAnsi="Arial" w:cs="Arial"/>
                <w:sz w:val="20"/>
                <w:lang w:eastAsia="en-US"/>
              </w:rPr>
              <w:t xml:space="preserve"> </w:t>
            </w:r>
            <w:r>
              <w:rPr>
                <w:rFonts w:ascii="Arial" w:hAnsi="Arial" w:cs="Arial"/>
                <w:sz w:val="20"/>
                <w:lang w:eastAsia="en-US"/>
              </w:rPr>
              <w:t>малтеру</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справљањем</w:t>
            </w:r>
            <w:r w:rsidRPr="0086033C">
              <w:rPr>
                <w:rFonts w:ascii="Arial" w:hAnsi="Arial" w:cs="Arial"/>
                <w:sz w:val="20"/>
                <w:lang w:eastAsia="en-US"/>
              </w:rPr>
              <w:br/>
            </w: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справљање</w:t>
            </w:r>
            <w:r w:rsidRPr="0086033C">
              <w:rPr>
                <w:rFonts w:ascii="Arial" w:hAnsi="Arial" w:cs="Arial"/>
                <w:sz w:val="20"/>
                <w:lang w:eastAsia="en-US"/>
              </w:rPr>
              <w:t xml:space="preserve"> </w:t>
            </w:r>
            <w:r>
              <w:rPr>
                <w:rFonts w:ascii="Arial" w:hAnsi="Arial" w:cs="Arial"/>
                <w:sz w:val="20"/>
                <w:lang w:eastAsia="en-US"/>
              </w:rPr>
              <w:lastRenderedPageBreak/>
              <w:t>продужног</w:t>
            </w:r>
            <w:r w:rsidRPr="0086033C">
              <w:rPr>
                <w:rFonts w:ascii="Arial" w:hAnsi="Arial" w:cs="Arial"/>
                <w:sz w:val="20"/>
                <w:lang w:eastAsia="en-US"/>
              </w:rPr>
              <w:t xml:space="preserve"> </w:t>
            </w:r>
            <w:r>
              <w:rPr>
                <w:rFonts w:ascii="Arial" w:hAnsi="Arial" w:cs="Arial"/>
                <w:sz w:val="20"/>
                <w:lang w:eastAsia="en-US"/>
              </w:rPr>
              <w:t>малтера</w:t>
            </w:r>
            <w:r w:rsidRPr="0086033C">
              <w:rPr>
                <w:rFonts w:ascii="Arial" w:hAnsi="Arial" w:cs="Arial"/>
                <w:sz w:val="20"/>
                <w:lang w:eastAsia="en-US"/>
              </w:rPr>
              <w:t>.</w:t>
            </w:r>
            <w:r w:rsidRPr="0086033C">
              <w:rPr>
                <w:rFonts w:ascii="Arial" w:hAnsi="Arial" w:cs="Arial"/>
                <w:sz w:val="20"/>
                <w:lang w:eastAsia="en-US"/>
              </w:rPr>
              <w:br/>
            </w:r>
            <w:r>
              <w:rPr>
                <w:rFonts w:ascii="Arial" w:hAnsi="Arial" w:cs="Arial"/>
                <w:sz w:val="20"/>
                <w:lang w:eastAsia="en-US"/>
              </w:rPr>
              <w:t>Зидање</w:t>
            </w:r>
            <w:r w:rsidRPr="0086033C">
              <w:rPr>
                <w:rFonts w:ascii="Arial" w:hAnsi="Arial" w:cs="Arial"/>
                <w:sz w:val="20"/>
                <w:lang w:eastAsia="en-US"/>
              </w:rPr>
              <w:t xml:space="preserve"> </w:t>
            </w:r>
            <w:r>
              <w:rPr>
                <w:rFonts w:ascii="Arial" w:hAnsi="Arial" w:cs="Arial"/>
                <w:sz w:val="20"/>
                <w:lang w:eastAsia="en-US"/>
              </w:rPr>
              <w:t>зида</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пуне</w:t>
            </w:r>
            <w:r w:rsidRPr="0086033C">
              <w:rPr>
                <w:rFonts w:ascii="Arial" w:hAnsi="Arial" w:cs="Arial"/>
                <w:sz w:val="20"/>
                <w:lang w:eastAsia="en-US"/>
              </w:rPr>
              <w:t xml:space="preserve"> </w:t>
            </w:r>
            <w:r>
              <w:rPr>
                <w:rFonts w:ascii="Arial" w:hAnsi="Arial" w:cs="Arial"/>
                <w:sz w:val="20"/>
                <w:lang w:eastAsia="en-US"/>
              </w:rPr>
              <w:t>опеке</w:t>
            </w:r>
            <w:r w:rsidRPr="0086033C">
              <w:rPr>
                <w:rFonts w:ascii="Arial" w:hAnsi="Arial" w:cs="Arial"/>
                <w:sz w:val="20"/>
                <w:lang w:eastAsia="en-US"/>
              </w:rPr>
              <w:t xml:space="preserve">, </w:t>
            </w:r>
            <w:r>
              <w:rPr>
                <w:rFonts w:ascii="Arial" w:hAnsi="Arial" w:cs="Arial"/>
                <w:sz w:val="20"/>
                <w:lang w:eastAsia="en-US"/>
              </w:rPr>
              <w:t>д</w:t>
            </w:r>
            <w:r w:rsidRPr="0086033C">
              <w:rPr>
                <w:rFonts w:ascii="Arial" w:hAnsi="Arial" w:cs="Arial"/>
                <w:sz w:val="20"/>
                <w:lang w:eastAsia="en-US"/>
              </w:rPr>
              <w:t>=12</w:t>
            </w:r>
            <w:r>
              <w:rPr>
                <w:rFonts w:ascii="Arial" w:hAnsi="Arial" w:cs="Arial"/>
                <w:sz w:val="20"/>
                <w:lang w:eastAsia="en-US"/>
              </w:rPr>
              <w:t>цм</w:t>
            </w:r>
          </w:p>
        </w:tc>
        <w:tc>
          <w:tcPr>
            <w:tcW w:w="1104" w:type="dxa"/>
            <w:gridSpan w:val="3"/>
            <w:tcBorders>
              <w:top w:val="nil"/>
              <w:left w:val="nil"/>
              <w:bottom w:val="single" w:sz="4" w:space="0" w:color="auto"/>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lastRenderedPageBreak/>
              <w:t> </w:t>
            </w:r>
          </w:p>
        </w:tc>
        <w:tc>
          <w:tcPr>
            <w:tcW w:w="876" w:type="dxa"/>
            <w:gridSpan w:val="2"/>
            <w:tcBorders>
              <w:top w:val="single" w:sz="4" w:space="0" w:color="auto"/>
              <w:left w:val="nil"/>
              <w:bottom w:val="single" w:sz="4" w:space="0" w:color="auto"/>
              <w:right w:val="single" w:sz="4"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792"/>
        </w:trPr>
        <w:tc>
          <w:tcPr>
            <w:tcW w:w="732" w:type="dxa"/>
            <w:gridSpan w:val="2"/>
            <w:tcBorders>
              <w:top w:val="single" w:sz="4" w:space="0" w:color="auto"/>
              <w:left w:val="single" w:sz="8" w:space="0" w:color="auto"/>
              <w:bottom w:val="single" w:sz="4" w:space="0" w:color="auto"/>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lastRenderedPageBreak/>
              <w:t>3.15.1</w:t>
            </w:r>
          </w:p>
        </w:tc>
        <w:tc>
          <w:tcPr>
            <w:tcW w:w="29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рупе</w:t>
            </w:r>
            <w:r w:rsidRPr="0086033C">
              <w:rPr>
                <w:rFonts w:ascii="Arial" w:hAnsi="Arial" w:cs="Arial"/>
                <w:sz w:val="20"/>
                <w:lang w:eastAsia="en-US"/>
              </w:rPr>
              <w:t xml:space="preserve">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уградњу</w:t>
            </w:r>
            <w:r w:rsidRPr="0086033C">
              <w:rPr>
                <w:rFonts w:ascii="Arial" w:hAnsi="Arial" w:cs="Arial"/>
                <w:sz w:val="20"/>
                <w:lang w:eastAsia="en-US"/>
              </w:rPr>
              <w:t xml:space="preserve"> </w:t>
            </w:r>
            <w:r>
              <w:rPr>
                <w:rFonts w:ascii="Arial" w:hAnsi="Arial" w:cs="Arial"/>
                <w:sz w:val="20"/>
                <w:lang w:eastAsia="en-US"/>
              </w:rPr>
              <w:t>темеља</w:t>
            </w:r>
            <w:r w:rsidRPr="0086033C">
              <w:rPr>
                <w:rFonts w:ascii="Arial" w:hAnsi="Arial" w:cs="Arial"/>
                <w:sz w:val="20"/>
                <w:lang w:eastAsia="en-US"/>
              </w:rPr>
              <w:t xml:space="preserve"> </w:t>
            </w:r>
            <w:r>
              <w:rPr>
                <w:rFonts w:ascii="Arial" w:hAnsi="Arial" w:cs="Arial"/>
                <w:sz w:val="20"/>
                <w:lang w:eastAsia="en-US"/>
              </w:rPr>
              <w:t>полиестерског</w:t>
            </w:r>
            <w:r w:rsidRPr="0086033C">
              <w:rPr>
                <w:rFonts w:ascii="Arial" w:hAnsi="Arial" w:cs="Arial"/>
                <w:sz w:val="20"/>
                <w:lang w:eastAsia="en-US"/>
              </w:rPr>
              <w:t xml:space="preserve"> </w:t>
            </w:r>
            <w:r>
              <w:rPr>
                <w:rFonts w:ascii="Arial" w:hAnsi="Arial" w:cs="Arial"/>
                <w:sz w:val="20"/>
                <w:lang w:eastAsia="en-US"/>
              </w:rPr>
              <w:t>ормана</w:t>
            </w:r>
          </w:p>
        </w:tc>
        <w:tc>
          <w:tcPr>
            <w:tcW w:w="2426" w:type="dxa"/>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Комплет</w:t>
            </w:r>
            <w:r w:rsidRPr="0086033C">
              <w:rPr>
                <w:rFonts w:ascii="Arial" w:hAnsi="Arial" w:cs="Arial"/>
                <w:sz w:val="20"/>
                <w:lang w:eastAsia="en-US"/>
              </w:rPr>
              <w:t xml:space="preserve"> </w:t>
            </w:r>
            <w:r>
              <w:rPr>
                <w:rFonts w:ascii="Arial" w:hAnsi="Arial" w:cs="Arial"/>
                <w:sz w:val="20"/>
                <w:lang w:eastAsia="en-US"/>
              </w:rPr>
              <w:t>радова</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одвозом</w:t>
            </w:r>
            <w:r w:rsidRPr="0086033C">
              <w:rPr>
                <w:rFonts w:ascii="Arial" w:hAnsi="Arial" w:cs="Arial"/>
                <w:sz w:val="20"/>
                <w:lang w:eastAsia="en-US"/>
              </w:rPr>
              <w:t xml:space="preserve"> </w:t>
            </w:r>
            <w:r>
              <w:rPr>
                <w:rFonts w:ascii="Arial" w:hAnsi="Arial" w:cs="Arial"/>
                <w:sz w:val="20"/>
                <w:lang w:eastAsia="en-US"/>
              </w:rPr>
              <w:t>вишка</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p>
        </w:tc>
        <w:tc>
          <w:tcPr>
            <w:tcW w:w="1104" w:type="dxa"/>
            <w:gridSpan w:val="3"/>
            <w:tcBorders>
              <w:top w:val="nil"/>
              <w:left w:val="single" w:sz="4" w:space="0" w:color="auto"/>
              <w:bottom w:val="single" w:sz="4" w:space="0" w:color="auto"/>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C23BFA" w:rsidRDefault="00E10A08" w:rsidP="00E10A08">
            <w:pPr>
              <w:suppressAutoHyphens w:val="0"/>
              <w:rPr>
                <w:rFonts w:ascii="Arial" w:hAnsi="Arial" w:cs="Arial"/>
                <w:b/>
                <w:bCs/>
                <w:sz w:val="22"/>
                <w:szCs w:val="22"/>
                <w:lang w:val="sr-Latn-RS" w:eastAsia="en-US"/>
              </w:rPr>
            </w:pPr>
            <w:r>
              <w:rPr>
                <w:rFonts w:ascii="Arial" w:hAnsi="Arial" w:cs="Arial"/>
                <w:b/>
                <w:bCs/>
                <w:sz w:val="22"/>
                <w:szCs w:val="22"/>
                <w:lang w:val="sr-Latn-RS" w:eastAsia="en-US"/>
              </w:rPr>
              <w:t>2</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1332"/>
        </w:trPr>
        <w:tc>
          <w:tcPr>
            <w:tcW w:w="732" w:type="dxa"/>
            <w:gridSpan w:val="2"/>
            <w:tcBorders>
              <w:top w:val="nil"/>
              <w:left w:val="single" w:sz="8" w:space="0" w:color="auto"/>
              <w:bottom w:val="single" w:sz="4" w:space="0" w:color="auto"/>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3.16</w:t>
            </w:r>
          </w:p>
        </w:tc>
        <w:tc>
          <w:tcPr>
            <w:tcW w:w="2974" w:type="dxa"/>
            <w:gridSpan w:val="4"/>
            <w:tcBorders>
              <w:top w:val="nil"/>
              <w:left w:val="single" w:sz="4" w:space="0" w:color="auto"/>
              <w:bottom w:val="single" w:sz="8" w:space="0" w:color="auto"/>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Постављање</w:t>
            </w:r>
            <w:r w:rsidRPr="0086033C">
              <w:rPr>
                <w:rFonts w:ascii="Arial" w:hAnsi="Arial" w:cs="Arial"/>
                <w:sz w:val="20"/>
                <w:lang w:eastAsia="en-US"/>
              </w:rPr>
              <w:t xml:space="preserve"> </w:t>
            </w:r>
            <w:r>
              <w:rPr>
                <w:rFonts w:ascii="Arial" w:hAnsi="Arial" w:cs="Arial"/>
                <w:sz w:val="20"/>
                <w:lang w:eastAsia="en-US"/>
              </w:rPr>
              <w:t>месингане</w:t>
            </w:r>
            <w:r w:rsidRPr="0086033C">
              <w:rPr>
                <w:rFonts w:ascii="Arial" w:hAnsi="Arial" w:cs="Arial"/>
                <w:sz w:val="20"/>
                <w:lang w:eastAsia="en-US"/>
              </w:rPr>
              <w:t xml:space="preserve"> </w:t>
            </w:r>
            <w:r>
              <w:rPr>
                <w:rFonts w:ascii="Arial" w:hAnsi="Arial" w:cs="Arial"/>
                <w:sz w:val="20"/>
                <w:lang w:eastAsia="en-US"/>
              </w:rPr>
              <w:t>ознаке</w:t>
            </w:r>
            <w:r w:rsidRPr="0086033C">
              <w:rPr>
                <w:rFonts w:ascii="Arial" w:hAnsi="Arial" w:cs="Arial"/>
                <w:sz w:val="20"/>
                <w:lang w:eastAsia="en-US"/>
              </w:rPr>
              <w:t xml:space="preserve"> </w:t>
            </w:r>
            <w:r>
              <w:rPr>
                <w:rFonts w:ascii="Arial" w:hAnsi="Arial" w:cs="Arial"/>
                <w:sz w:val="20"/>
                <w:lang w:eastAsia="en-US"/>
              </w:rPr>
              <w:t>дуж</w:t>
            </w:r>
            <w:r w:rsidRPr="0086033C">
              <w:rPr>
                <w:rFonts w:ascii="Arial" w:hAnsi="Arial" w:cs="Arial"/>
                <w:sz w:val="20"/>
                <w:lang w:eastAsia="en-US"/>
              </w:rPr>
              <w:t xml:space="preserve"> </w:t>
            </w:r>
            <w:r>
              <w:rPr>
                <w:rFonts w:ascii="Arial" w:hAnsi="Arial" w:cs="Arial"/>
                <w:sz w:val="20"/>
                <w:lang w:eastAsia="en-US"/>
              </w:rPr>
              <w:t>трасе</w:t>
            </w:r>
            <w:r w:rsidRPr="0086033C">
              <w:rPr>
                <w:rFonts w:ascii="Arial" w:hAnsi="Arial" w:cs="Arial"/>
                <w:sz w:val="20"/>
                <w:lang w:eastAsia="en-US"/>
              </w:rPr>
              <w:t xml:space="preserve"> </w:t>
            </w:r>
            <w:r>
              <w:rPr>
                <w:rFonts w:ascii="Arial" w:hAnsi="Arial" w:cs="Arial"/>
                <w:sz w:val="20"/>
                <w:lang w:eastAsia="en-US"/>
              </w:rPr>
              <w:t>кабла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кабловске</w:t>
            </w:r>
            <w:r w:rsidRPr="0086033C">
              <w:rPr>
                <w:rFonts w:ascii="Arial" w:hAnsi="Arial" w:cs="Arial"/>
                <w:sz w:val="20"/>
                <w:lang w:eastAsia="en-US"/>
              </w:rPr>
              <w:t xml:space="preserve"> </w:t>
            </w:r>
            <w:r>
              <w:rPr>
                <w:rFonts w:ascii="Arial" w:hAnsi="Arial" w:cs="Arial"/>
                <w:sz w:val="20"/>
                <w:lang w:eastAsia="en-US"/>
              </w:rPr>
              <w:t>канализације</w:t>
            </w:r>
          </w:p>
        </w:tc>
        <w:tc>
          <w:tcPr>
            <w:tcW w:w="2426" w:type="dxa"/>
            <w:tcBorders>
              <w:top w:val="nil"/>
              <w:left w:val="nil"/>
              <w:bottom w:val="single" w:sz="8"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Постављање</w:t>
            </w:r>
            <w:r w:rsidRPr="0086033C">
              <w:rPr>
                <w:rFonts w:ascii="Arial" w:hAnsi="Arial" w:cs="Arial"/>
                <w:sz w:val="20"/>
                <w:lang w:eastAsia="en-US"/>
              </w:rPr>
              <w:t xml:space="preserve"> </w:t>
            </w:r>
            <w:r>
              <w:rPr>
                <w:rFonts w:ascii="Arial" w:hAnsi="Arial" w:cs="Arial"/>
                <w:sz w:val="20"/>
                <w:lang w:eastAsia="en-US"/>
              </w:rPr>
              <w:t>ознаке</w:t>
            </w:r>
            <w:r w:rsidRPr="0086033C">
              <w:rPr>
                <w:rFonts w:ascii="Arial" w:hAnsi="Arial" w:cs="Arial"/>
                <w:sz w:val="20"/>
                <w:lang w:eastAsia="en-US"/>
              </w:rPr>
              <w:t xml:space="preserve">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обележавање</w:t>
            </w:r>
            <w:r w:rsidRPr="0086033C">
              <w:rPr>
                <w:rFonts w:ascii="Arial" w:hAnsi="Arial" w:cs="Arial"/>
                <w:sz w:val="20"/>
                <w:lang w:eastAsia="en-US"/>
              </w:rPr>
              <w:t xml:space="preserve"> </w:t>
            </w:r>
            <w:r>
              <w:rPr>
                <w:rFonts w:ascii="Arial" w:hAnsi="Arial" w:cs="Arial"/>
                <w:sz w:val="20"/>
                <w:lang w:eastAsia="en-US"/>
              </w:rPr>
              <w:t>трасе</w:t>
            </w:r>
            <w:r w:rsidRPr="0086033C">
              <w:rPr>
                <w:rFonts w:ascii="Arial" w:hAnsi="Arial" w:cs="Arial"/>
                <w:sz w:val="20"/>
                <w:lang w:eastAsia="en-US"/>
              </w:rPr>
              <w:t xml:space="preserve"> </w:t>
            </w:r>
            <w:r>
              <w:rPr>
                <w:rFonts w:ascii="Arial" w:hAnsi="Arial" w:cs="Arial"/>
                <w:sz w:val="20"/>
                <w:lang w:eastAsia="en-US"/>
              </w:rPr>
              <w:t>кабла</w:t>
            </w:r>
            <w:r w:rsidRPr="0086033C">
              <w:rPr>
                <w:rFonts w:ascii="Arial" w:hAnsi="Arial" w:cs="Arial"/>
                <w:sz w:val="20"/>
                <w:lang w:eastAsia="en-US"/>
              </w:rPr>
              <w:t xml:space="preserve"> </w:t>
            </w:r>
            <w:r>
              <w:rPr>
                <w:rFonts w:ascii="Arial" w:hAnsi="Arial" w:cs="Arial"/>
                <w:sz w:val="20"/>
                <w:lang w:eastAsia="en-US"/>
              </w:rPr>
              <w:t>подземнних</w:t>
            </w:r>
            <w:r w:rsidRPr="0086033C">
              <w:rPr>
                <w:rFonts w:ascii="Arial" w:hAnsi="Arial" w:cs="Arial"/>
                <w:sz w:val="20"/>
                <w:lang w:eastAsia="en-US"/>
              </w:rPr>
              <w:t xml:space="preserve"> </w:t>
            </w:r>
            <w:r>
              <w:rPr>
                <w:rFonts w:ascii="Arial" w:hAnsi="Arial" w:cs="Arial"/>
                <w:sz w:val="20"/>
                <w:lang w:eastAsia="en-US"/>
              </w:rPr>
              <w:t>арматура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кабловске</w:t>
            </w:r>
            <w:r w:rsidRPr="0086033C">
              <w:rPr>
                <w:rFonts w:ascii="Arial" w:hAnsi="Arial" w:cs="Arial"/>
                <w:sz w:val="20"/>
                <w:lang w:eastAsia="en-US"/>
              </w:rPr>
              <w:t xml:space="preserve"> </w:t>
            </w:r>
            <w:r>
              <w:rPr>
                <w:rFonts w:ascii="Arial" w:hAnsi="Arial" w:cs="Arial"/>
                <w:sz w:val="20"/>
                <w:lang w:eastAsia="en-US"/>
              </w:rPr>
              <w:t>канализације</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регулисаном</w:t>
            </w:r>
            <w:r w:rsidRPr="0086033C">
              <w:rPr>
                <w:rFonts w:ascii="Arial" w:hAnsi="Arial" w:cs="Arial"/>
                <w:sz w:val="20"/>
                <w:lang w:eastAsia="en-US"/>
              </w:rPr>
              <w:t xml:space="preserve"> </w:t>
            </w:r>
            <w:r>
              <w:rPr>
                <w:rFonts w:ascii="Arial" w:hAnsi="Arial" w:cs="Arial"/>
                <w:sz w:val="20"/>
                <w:lang w:eastAsia="en-US"/>
              </w:rPr>
              <w:t>терену</w:t>
            </w:r>
            <w:r w:rsidRPr="0086033C">
              <w:rPr>
                <w:rFonts w:ascii="Arial" w:hAnsi="Arial" w:cs="Arial"/>
                <w:sz w:val="20"/>
                <w:lang w:eastAsia="en-US"/>
              </w:rPr>
              <w:t xml:space="preserve">. </w:t>
            </w:r>
            <w:r>
              <w:rPr>
                <w:rFonts w:ascii="Arial" w:hAnsi="Arial" w:cs="Arial"/>
                <w:sz w:val="20"/>
                <w:lang w:eastAsia="en-US"/>
              </w:rPr>
              <w:t>Бетонска</w:t>
            </w:r>
            <w:r w:rsidRPr="0086033C">
              <w:rPr>
                <w:rFonts w:ascii="Arial" w:hAnsi="Arial" w:cs="Arial"/>
                <w:sz w:val="20"/>
                <w:lang w:eastAsia="en-US"/>
              </w:rPr>
              <w:t xml:space="preserve"> </w:t>
            </w:r>
            <w:r>
              <w:rPr>
                <w:rFonts w:ascii="Arial" w:hAnsi="Arial" w:cs="Arial"/>
                <w:sz w:val="20"/>
                <w:lang w:eastAsia="en-US"/>
              </w:rPr>
              <w:t>коцка</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уграђеном</w:t>
            </w:r>
            <w:r w:rsidRPr="0086033C">
              <w:rPr>
                <w:rFonts w:ascii="Arial" w:hAnsi="Arial" w:cs="Arial"/>
                <w:sz w:val="20"/>
                <w:lang w:eastAsia="en-US"/>
              </w:rPr>
              <w:t xml:space="preserve"> </w:t>
            </w:r>
            <w:r>
              <w:rPr>
                <w:rFonts w:ascii="Arial" w:hAnsi="Arial" w:cs="Arial"/>
                <w:sz w:val="20"/>
                <w:lang w:eastAsia="en-US"/>
              </w:rPr>
              <w:t>месинганом</w:t>
            </w:r>
            <w:r w:rsidRPr="0086033C">
              <w:rPr>
                <w:rFonts w:ascii="Arial" w:hAnsi="Arial" w:cs="Arial"/>
                <w:sz w:val="20"/>
                <w:lang w:eastAsia="en-US"/>
              </w:rPr>
              <w:t xml:space="preserve"> </w:t>
            </w:r>
            <w:r>
              <w:rPr>
                <w:rFonts w:ascii="Arial" w:hAnsi="Arial" w:cs="Arial"/>
                <w:sz w:val="20"/>
                <w:lang w:eastAsia="en-US"/>
              </w:rPr>
              <w:t>плочом</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уписаним</w:t>
            </w:r>
            <w:r w:rsidRPr="0086033C">
              <w:rPr>
                <w:rFonts w:ascii="Arial" w:hAnsi="Arial" w:cs="Arial"/>
                <w:sz w:val="20"/>
                <w:lang w:eastAsia="en-US"/>
              </w:rPr>
              <w:t xml:space="preserve"> </w:t>
            </w:r>
            <w:r>
              <w:rPr>
                <w:rFonts w:ascii="Arial" w:hAnsi="Arial" w:cs="Arial"/>
                <w:sz w:val="20"/>
                <w:lang w:eastAsia="en-US"/>
              </w:rPr>
              <w:t>ознакама</w:t>
            </w:r>
          </w:p>
        </w:tc>
        <w:tc>
          <w:tcPr>
            <w:tcW w:w="1104" w:type="dxa"/>
            <w:gridSpan w:val="3"/>
            <w:tcBorders>
              <w:top w:val="nil"/>
              <w:left w:val="single" w:sz="4" w:space="0" w:color="auto"/>
              <w:bottom w:val="single" w:sz="8" w:space="0" w:color="auto"/>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nil"/>
              <w:left w:val="nil"/>
              <w:bottom w:val="single" w:sz="8" w:space="0" w:color="auto"/>
              <w:right w:val="single" w:sz="8" w:space="0" w:color="auto"/>
            </w:tcBorders>
            <w:shd w:val="clear" w:color="auto" w:fill="auto"/>
            <w:noWrap/>
            <w:vAlign w:val="bottom"/>
          </w:tcPr>
          <w:p w:rsidR="00E10A08" w:rsidRPr="00C23BFA" w:rsidRDefault="00E10A08" w:rsidP="00E10A08">
            <w:pPr>
              <w:suppressAutoHyphens w:val="0"/>
              <w:rPr>
                <w:rFonts w:ascii="Arial" w:hAnsi="Arial" w:cs="Arial"/>
                <w:b/>
                <w:bCs/>
                <w:sz w:val="22"/>
                <w:szCs w:val="22"/>
                <w:lang w:val="sr-Latn-RS" w:eastAsia="en-US"/>
              </w:rPr>
            </w:pPr>
            <w:r>
              <w:rPr>
                <w:rFonts w:ascii="Arial" w:hAnsi="Arial" w:cs="Arial"/>
                <w:b/>
                <w:bCs/>
                <w:sz w:val="22"/>
                <w:szCs w:val="22"/>
                <w:lang w:val="sr-Latn-RS" w:eastAsia="en-US"/>
              </w:rPr>
              <w:t>2</w:t>
            </w:r>
          </w:p>
        </w:tc>
        <w:tc>
          <w:tcPr>
            <w:tcW w:w="1710" w:type="dxa"/>
            <w:gridSpan w:val="2"/>
            <w:tcBorders>
              <w:top w:val="nil"/>
              <w:left w:val="nil"/>
              <w:bottom w:val="single" w:sz="8"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457"/>
        </w:trPr>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b/>
                <w:bCs/>
                <w:i/>
                <w:iCs/>
                <w:sz w:val="20"/>
                <w:lang w:eastAsia="en-US"/>
              </w:rPr>
            </w:pPr>
            <w:r w:rsidRPr="0086033C">
              <w:rPr>
                <w:rFonts w:ascii="Arial" w:hAnsi="Arial" w:cs="Arial"/>
                <w:b/>
                <w:bCs/>
                <w:i/>
                <w:iCs/>
                <w:sz w:val="20"/>
                <w:lang w:eastAsia="en-US"/>
              </w:rPr>
              <w:t>3.17</w:t>
            </w:r>
          </w:p>
        </w:tc>
        <w:tc>
          <w:tcPr>
            <w:tcW w:w="5400" w:type="dxa"/>
            <w:gridSpan w:val="5"/>
            <w:tcBorders>
              <w:top w:val="single" w:sz="8" w:space="0" w:color="auto"/>
              <w:left w:val="single" w:sz="4" w:space="0" w:color="auto"/>
              <w:bottom w:val="single" w:sz="8" w:space="0" w:color="auto"/>
              <w:right w:val="nil"/>
            </w:tcBorders>
            <w:shd w:val="clear" w:color="auto" w:fill="auto"/>
            <w:vAlign w:val="bottom"/>
          </w:tcPr>
          <w:p w:rsidR="00E10A08" w:rsidRPr="0086033C" w:rsidRDefault="00E10A08" w:rsidP="00E10A08">
            <w:pPr>
              <w:suppressAutoHyphens w:val="0"/>
              <w:jc w:val="center"/>
              <w:rPr>
                <w:rFonts w:ascii="Arial" w:hAnsi="Arial" w:cs="Arial"/>
                <w:b/>
                <w:bCs/>
                <w:i/>
                <w:iCs/>
                <w:sz w:val="20"/>
                <w:lang w:eastAsia="en-US"/>
              </w:rPr>
            </w:pPr>
            <w:r>
              <w:rPr>
                <w:rFonts w:ascii="Arial" w:hAnsi="Arial" w:cs="Arial"/>
                <w:b/>
                <w:bCs/>
                <w:i/>
                <w:iCs/>
                <w:sz w:val="20"/>
                <w:lang w:eastAsia="en-US"/>
              </w:rPr>
              <w:t>Ископ</w:t>
            </w:r>
            <w:r w:rsidRPr="0086033C">
              <w:rPr>
                <w:rFonts w:ascii="Arial" w:hAnsi="Arial" w:cs="Arial"/>
                <w:b/>
                <w:bCs/>
                <w:i/>
                <w:iCs/>
                <w:sz w:val="20"/>
                <w:lang w:eastAsia="en-US"/>
              </w:rPr>
              <w:t xml:space="preserve"> </w:t>
            </w:r>
            <w:r>
              <w:rPr>
                <w:rFonts w:ascii="Arial" w:hAnsi="Arial" w:cs="Arial"/>
                <w:b/>
                <w:bCs/>
                <w:i/>
                <w:iCs/>
                <w:sz w:val="20"/>
                <w:lang w:eastAsia="en-US"/>
              </w:rPr>
              <w:t>рова</w:t>
            </w:r>
            <w:r w:rsidRPr="0086033C">
              <w:rPr>
                <w:rFonts w:ascii="Arial" w:hAnsi="Arial" w:cs="Arial"/>
                <w:b/>
                <w:bCs/>
                <w:i/>
                <w:iCs/>
                <w:sz w:val="20"/>
                <w:lang w:eastAsia="en-US"/>
              </w:rPr>
              <w:t xml:space="preserve"> </w:t>
            </w:r>
            <w:r>
              <w:rPr>
                <w:rFonts w:ascii="Arial" w:hAnsi="Arial" w:cs="Arial"/>
                <w:b/>
                <w:bCs/>
                <w:i/>
                <w:iCs/>
                <w:sz w:val="20"/>
                <w:lang w:eastAsia="en-US"/>
              </w:rPr>
              <w:t>у</w:t>
            </w:r>
            <w:r w:rsidRPr="0086033C">
              <w:rPr>
                <w:rFonts w:ascii="Arial" w:hAnsi="Arial" w:cs="Arial"/>
                <w:b/>
                <w:bCs/>
                <w:i/>
                <w:iCs/>
                <w:sz w:val="20"/>
                <w:lang w:eastAsia="en-US"/>
              </w:rPr>
              <w:t xml:space="preserve"> </w:t>
            </w:r>
            <w:r>
              <w:rPr>
                <w:rFonts w:ascii="Arial" w:hAnsi="Arial" w:cs="Arial"/>
                <w:b/>
                <w:bCs/>
                <w:i/>
                <w:iCs/>
                <w:sz w:val="20"/>
                <w:lang w:eastAsia="en-US"/>
              </w:rPr>
              <w:t>песку</w:t>
            </w:r>
          </w:p>
        </w:tc>
        <w:tc>
          <w:tcPr>
            <w:tcW w:w="1104" w:type="dxa"/>
            <w:gridSpan w:val="3"/>
            <w:tcBorders>
              <w:top w:val="single" w:sz="4" w:space="0" w:color="auto"/>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p>
        </w:tc>
        <w:tc>
          <w:tcPr>
            <w:tcW w:w="876"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p>
        </w:tc>
        <w:tc>
          <w:tcPr>
            <w:tcW w:w="1710" w:type="dxa"/>
            <w:gridSpan w:val="2"/>
            <w:tcBorders>
              <w:top w:val="single" w:sz="4" w:space="0" w:color="auto"/>
              <w:left w:val="nil"/>
              <w:bottom w:val="single" w:sz="4" w:space="0" w:color="auto"/>
              <w:right w:val="single" w:sz="4" w:space="0" w:color="auto"/>
            </w:tcBorders>
          </w:tcPr>
          <w:p w:rsidR="00E10A08"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2"/>
          <w:wAfter w:w="1724" w:type="dxa"/>
          <w:trHeight w:val="276"/>
        </w:trPr>
        <w:tc>
          <w:tcPr>
            <w:tcW w:w="732" w:type="dxa"/>
            <w:gridSpan w:val="2"/>
            <w:vMerge w:val="restart"/>
            <w:tcBorders>
              <w:top w:val="single" w:sz="4" w:space="0" w:color="auto"/>
              <w:left w:val="single" w:sz="8" w:space="0" w:color="auto"/>
              <w:bottom w:val="nil"/>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3.17.1</w:t>
            </w:r>
          </w:p>
        </w:tc>
        <w:tc>
          <w:tcPr>
            <w:tcW w:w="297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i/>
                <w:iCs/>
                <w:sz w:val="20"/>
                <w:lang w:eastAsia="en-US"/>
              </w:rPr>
            </w:pPr>
            <w:r>
              <w:rPr>
                <w:rFonts w:ascii="Arial" w:hAnsi="Arial" w:cs="Arial"/>
                <w:i/>
                <w:iCs/>
                <w:sz w:val="20"/>
                <w:lang w:eastAsia="en-US"/>
              </w:rPr>
              <w:t>Ископ</w:t>
            </w:r>
            <w:r w:rsidRPr="0086033C">
              <w:rPr>
                <w:rFonts w:ascii="Arial" w:hAnsi="Arial" w:cs="Arial"/>
                <w:i/>
                <w:iCs/>
                <w:sz w:val="20"/>
                <w:lang w:eastAsia="en-US"/>
              </w:rPr>
              <w:t xml:space="preserve"> </w:t>
            </w:r>
            <w:r>
              <w:rPr>
                <w:rFonts w:ascii="Arial" w:hAnsi="Arial" w:cs="Arial"/>
                <w:i/>
                <w:iCs/>
                <w:sz w:val="20"/>
                <w:lang w:eastAsia="en-US"/>
              </w:rPr>
              <w:t>рова</w:t>
            </w:r>
            <w:r w:rsidRPr="0086033C">
              <w:rPr>
                <w:rFonts w:ascii="Arial" w:hAnsi="Arial" w:cs="Arial"/>
                <w:i/>
                <w:iCs/>
                <w:sz w:val="20"/>
                <w:lang w:eastAsia="en-US"/>
              </w:rPr>
              <w:t xml:space="preserve"> </w:t>
            </w:r>
            <w:r w:rsidRPr="0086033C">
              <w:rPr>
                <w:rFonts w:ascii="Arial" w:hAnsi="Arial" w:cs="Arial"/>
                <w:b/>
                <w:bCs/>
                <w:sz w:val="20"/>
                <w:lang w:eastAsia="en-US"/>
              </w:rPr>
              <w:t>0,4x0,8</w:t>
            </w:r>
            <w:r w:rsidRPr="0086033C">
              <w:rPr>
                <w:rFonts w:ascii="Arial" w:hAnsi="Arial" w:cs="Arial"/>
                <w:sz w:val="20"/>
                <w:lang w:eastAsia="en-US"/>
              </w:rPr>
              <w:t xml:space="preserve"> </w:t>
            </w:r>
            <w:r>
              <w:rPr>
                <w:rFonts w:ascii="Arial" w:hAnsi="Arial" w:cs="Arial"/>
                <w:b/>
                <w:bCs/>
                <w:sz w:val="20"/>
                <w:lang w:eastAsia="en-US"/>
              </w:rPr>
              <w:t>м</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остали</w:t>
            </w:r>
            <w:r w:rsidRPr="0086033C">
              <w:rPr>
                <w:rFonts w:ascii="Arial" w:hAnsi="Arial" w:cs="Arial"/>
                <w:sz w:val="20"/>
                <w:lang w:eastAsia="en-US"/>
              </w:rPr>
              <w:t xml:space="preserve"> </w:t>
            </w:r>
            <w:r>
              <w:rPr>
                <w:rFonts w:ascii="Arial" w:hAnsi="Arial" w:cs="Arial"/>
                <w:sz w:val="20"/>
                <w:lang w:eastAsia="en-US"/>
              </w:rPr>
              <w:t>комплет</w:t>
            </w:r>
            <w:r w:rsidRPr="0086033C">
              <w:rPr>
                <w:rFonts w:ascii="Arial" w:hAnsi="Arial" w:cs="Arial"/>
                <w:sz w:val="20"/>
                <w:lang w:eastAsia="en-US"/>
              </w:rPr>
              <w:t xml:space="preserve"> </w:t>
            </w:r>
            <w:r>
              <w:rPr>
                <w:rFonts w:ascii="Arial" w:hAnsi="Arial" w:cs="Arial"/>
                <w:sz w:val="20"/>
                <w:lang w:eastAsia="en-US"/>
              </w:rPr>
              <w:t>радови</w:t>
            </w:r>
          </w:p>
        </w:tc>
        <w:tc>
          <w:tcPr>
            <w:tcW w:w="2426" w:type="dxa"/>
            <w:tcBorders>
              <w:top w:val="single" w:sz="4" w:space="0" w:color="auto"/>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ИИ</w:t>
            </w:r>
            <w:r w:rsidRPr="0086033C">
              <w:rPr>
                <w:rFonts w:ascii="Arial" w:hAnsi="Arial" w:cs="Arial"/>
                <w:sz w:val="20"/>
                <w:lang w:eastAsia="en-US"/>
              </w:rPr>
              <w:t xml:space="preserve"> </w:t>
            </w:r>
            <w:r>
              <w:rPr>
                <w:rFonts w:ascii="Arial" w:hAnsi="Arial" w:cs="Arial"/>
                <w:sz w:val="20"/>
                <w:lang w:eastAsia="en-US"/>
              </w:rPr>
              <w:t>кат</w:t>
            </w:r>
            <w:r w:rsidRPr="0086033C">
              <w:rPr>
                <w:rFonts w:ascii="Arial" w:hAnsi="Arial" w:cs="Arial"/>
                <w:sz w:val="20"/>
                <w:lang w:eastAsia="en-US"/>
              </w:rPr>
              <w:t>.)</w:t>
            </w:r>
          </w:p>
        </w:tc>
        <w:tc>
          <w:tcPr>
            <w:tcW w:w="1104" w:type="dxa"/>
            <w:gridSpan w:val="3"/>
            <w:vMerge w:val="restart"/>
            <w:tcBorders>
              <w:top w:val="single" w:sz="8" w:space="0" w:color="auto"/>
              <w:left w:val="single" w:sz="4" w:space="0" w:color="auto"/>
              <w:bottom w:val="nil"/>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p>
        </w:tc>
        <w:tc>
          <w:tcPr>
            <w:tcW w:w="876" w:type="dxa"/>
            <w:gridSpan w:val="2"/>
            <w:tcBorders>
              <w:top w:val="single" w:sz="8" w:space="0" w:color="auto"/>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single" w:sz="8" w:space="0" w:color="auto"/>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312"/>
        </w:trPr>
        <w:tc>
          <w:tcPr>
            <w:tcW w:w="732" w:type="dxa"/>
            <w:gridSpan w:val="2"/>
            <w:vMerge/>
            <w:tcBorders>
              <w:top w:val="single" w:sz="8" w:space="0" w:color="auto"/>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auto"/>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Разупирање</w:t>
            </w:r>
            <w:r w:rsidRPr="0086033C">
              <w:rPr>
                <w:rFonts w:ascii="Arial" w:hAnsi="Arial" w:cs="Arial"/>
                <w:sz w:val="20"/>
                <w:lang w:eastAsia="en-US"/>
              </w:rPr>
              <w:t>, 0,6</w:t>
            </w:r>
            <w:r>
              <w:rPr>
                <w:rFonts w:ascii="Arial" w:hAnsi="Arial" w:cs="Arial"/>
                <w:sz w:val="20"/>
                <w:lang w:eastAsia="en-US"/>
              </w:rPr>
              <w:t>м</w:t>
            </w:r>
            <w:r w:rsidRPr="0086033C">
              <w:rPr>
                <w:rFonts w:ascii="Arial" w:hAnsi="Arial" w:cs="Arial"/>
                <w:sz w:val="20"/>
                <w:vertAlign w:val="superscript"/>
                <w:lang w:eastAsia="en-US"/>
              </w:rPr>
              <w:t>2</w:t>
            </w:r>
            <w:r w:rsidRPr="0086033C">
              <w:rPr>
                <w:rFonts w:ascii="Arial" w:hAnsi="Arial" w:cs="Arial"/>
                <w:sz w:val="20"/>
                <w:lang w:eastAsia="en-US"/>
              </w:rPr>
              <w:t>/</w:t>
            </w:r>
            <w:r>
              <w:rPr>
                <w:rFonts w:ascii="Arial" w:hAnsi="Arial" w:cs="Arial"/>
                <w:sz w:val="20"/>
                <w:lang w:eastAsia="en-US"/>
              </w:rPr>
              <w:t>м</w:t>
            </w:r>
            <w:r w:rsidRPr="0086033C">
              <w:rPr>
                <w:rFonts w:ascii="Arial" w:hAnsi="Arial" w:cs="Arial"/>
                <w:sz w:val="20"/>
                <w:lang w:eastAsia="en-US"/>
              </w:rPr>
              <w:t>:</w:t>
            </w:r>
          </w:p>
        </w:tc>
        <w:tc>
          <w:tcPr>
            <w:tcW w:w="1104"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8" w:space="0" w:color="auto"/>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auto"/>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p>
        </w:tc>
        <w:tc>
          <w:tcPr>
            <w:tcW w:w="1104"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8" w:space="0" w:color="auto"/>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auto"/>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Машинско</w:t>
            </w:r>
            <w:r w:rsidRPr="0086033C">
              <w:rPr>
                <w:rFonts w:ascii="Arial" w:hAnsi="Arial" w:cs="Arial"/>
                <w:sz w:val="20"/>
                <w:lang w:eastAsia="en-US"/>
              </w:rPr>
              <w:t xml:space="preserve"> </w:t>
            </w:r>
            <w:r>
              <w:rPr>
                <w:rFonts w:ascii="Arial" w:hAnsi="Arial" w:cs="Arial"/>
                <w:sz w:val="20"/>
                <w:lang w:eastAsia="en-US"/>
              </w:rPr>
              <w:t>збијање</w:t>
            </w:r>
            <w:r w:rsidRPr="0086033C">
              <w:rPr>
                <w:rFonts w:ascii="Arial" w:hAnsi="Arial" w:cs="Arial"/>
                <w:sz w:val="20"/>
                <w:lang w:eastAsia="en-US"/>
              </w:rPr>
              <w:t xml:space="preserve"> </w:t>
            </w:r>
            <w:r>
              <w:rPr>
                <w:rFonts w:ascii="Arial" w:hAnsi="Arial" w:cs="Arial"/>
                <w:sz w:val="20"/>
                <w:lang w:eastAsia="en-US"/>
              </w:rPr>
              <w:t>песка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r w:rsidRPr="0086033C">
              <w:rPr>
                <w:rFonts w:ascii="Arial" w:hAnsi="Arial" w:cs="Arial"/>
                <w:sz w:val="20"/>
                <w:lang w:eastAsia="en-US"/>
              </w:rPr>
              <w:t>.</w:t>
            </w:r>
          </w:p>
        </w:tc>
        <w:tc>
          <w:tcPr>
            <w:tcW w:w="1104"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single" w:sz="4" w:space="0" w:color="auto"/>
              <w:left w:val="single" w:sz="8" w:space="0" w:color="auto"/>
              <w:bottom w:val="single" w:sz="4"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3.17.2</w:t>
            </w:r>
          </w:p>
        </w:tc>
        <w:tc>
          <w:tcPr>
            <w:tcW w:w="2974"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i/>
                <w:iCs/>
                <w:sz w:val="20"/>
                <w:lang w:eastAsia="en-US"/>
              </w:rPr>
            </w:pPr>
            <w:r>
              <w:rPr>
                <w:rFonts w:ascii="Arial" w:hAnsi="Arial" w:cs="Arial"/>
                <w:i/>
                <w:iCs/>
                <w:sz w:val="20"/>
                <w:lang w:eastAsia="en-US"/>
              </w:rPr>
              <w:t>Ископ</w:t>
            </w:r>
            <w:r w:rsidRPr="0086033C">
              <w:rPr>
                <w:rFonts w:ascii="Arial" w:hAnsi="Arial" w:cs="Arial"/>
                <w:i/>
                <w:iCs/>
                <w:sz w:val="20"/>
                <w:lang w:eastAsia="en-US"/>
              </w:rPr>
              <w:t xml:space="preserve"> </w:t>
            </w:r>
            <w:r>
              <w:rPr>
                <w:rFonts w:ascii="Arial" w:hAnsi="Arial" w:cs="Arial"/>
                <w:i/>
                <w:iCs/>
                <w:sz w:val="20"/>
                <w:lang w:eastAsia="en-US"/>
              </w:rPr>
              <w:t>рова</w:t>
            </w:r>
            <w:r w:rsidRPr="0086033C">
              <w:rPr>
                <w:rFonts w:ascii="Arial" w:hAnsi="Arial" w:cs="Arial"/>
                <w:i/>
                <w:iCs/>
                <w:sz w:val="20"/>
                <w:lang w:eastAsia="en-US"/>
              </w:rPr>
              <w:t xml:space="preserve"> </w:t>
            </w:r>
            <w:r w:rsidRPr="0086033C">
              <w:rPr>
                <w:rFonts w:ascii="Arial" w:hAnsi="Arial" w:cs="Arial"/>
                <w:b/>
                <w:bCs/>
                <w:sz w:val="20"/>
                <w:lang w:eastAsia="en-US"/>
              </w:rPr>
              <w:t>0,8x0,8</w:t>
            </w:r>
            <w:r>
              <w:rPr>
                <w:rFonts w:ascii="Arial" w:hAnsi="Arial" w:cs="Arial"/>
                <w:b/>
                <w:bCs/>
                <w:sz w:val="20"/>
                <w:lang w:eastAsia="en-US"/>
              </w:rPr>
              <w:t>м</w:t>
            </w:r>
            <w:r w:rsidRPr="0086033C">
              <w:rPr>
                <w:rFonts w:ascii="Arial" w:hAnsi="Arial" w:cs="Arial"/>
                <w:b/>
                <w:bCs/>
                <w:sz w:val="20"/>
                <w:lang w:eastAsia="en-US"/>
              </w:rPr>
              <w:t xml:space="preserve"> </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остали</w:t>
            </w:r>
            <w:r w:rsidRPr="0086033C">
              <w:rPr>
                <w:rFonts w:ascii="Arial" w:hAnsi="Arial" w:cs="Arial"/>
                <w:sz w:val="20"/>
                <w:lang w:eastAsia="en-US"/>
              </w:rPr>
              <w:t xml:space="preserve"> </w:t>
            </w:r>
            <w:r>
              <w:rPr>
                <w:rFonts w:ascii="Arial" w:hAnsi="Arial" w:cs="Arial"/>
                <w:sz w:val="20"/>
                <w:lang w:eastAsia="en-US"/>
              </w:rPr>
              <w:t>комплет</w:t>
            </w:r>
            <w:r w:rsidRPr="0086033C">
              <w:rPr>
                <w:rFonts w:ascii="Arial" w:hAnsi="Arial" w:cs="Arial"/>
                <w:sz w:val="20"/>
                <w:lang w:eastAsia="en-US"/>
              </w:rPr>
              <w:t xml:space="preserve"> </w:t>
            </w:r>
            <w:r>
              <w:rPr>
                <w:rFonts w:ascii="Arial" w:hAnsi="Arial" w:cs="Arial"/>
                <w:sz w:val="20"/>
                <w:lang w:eastAsia="en-US"/>
              </w:rPr>
              <w:t>радови</w:t>
            </w:r>
          </w:p>
        </w:tc>
        <w:tc>
          <w:tcPr>
            <w:tcW w:w="2426" w:type="dxa"/>
            <w:tcBorders>
              <w:top w:val="single" w:sz="4" w:space="0" w:color="auto"/>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ИИ</w:t>
            </w:r>
            <w:r w:rsidRPr="0086033C">
              <w:rPr>
                <w:rFonts w:ascii="Arial" w:hAnsi="Arial" w:cs="Arial"/>
                <w:sz w:val="20"/>
                <w:lang w:eastAsia="en-US"/>
              </w:rPr>
              <w:t xml:space="preserve"> </w:t>
            </w:r>
            <w:r>
              <w:rPr>
                <w:rFonts w:ascii="Arial" w:hAnsi="Arial" w:cs="Arial"/>
                <w:sz w:val="20"/>
                <w:lang w:eastAsia="en-US"/>
              </w:rPr>
              <w:t>кат</w:t>
            </w:r>
            <w:r w:rsidRPr="0086033C">
              <w:rPr>
                <w:rFonts w:ascii="Arial" w:hAnsi="Arial" w:cs="Arial"/>
                <w:sz w:val="20"/>
                <w:lang w:eastAsia="en-US"/>
              </w:rPr>
              <w:t>.)</w:t>
            </w:r>
          </w:p>
        </w:tc>
        <w:tc>
          <w:tcPr>
            <w:tcW w:w="110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p>
        </w:tc>
        <w:tc>
          <w:tcPr>
            <w:tcW w:w="876" w:type="dxa"/>
            <w:gridSpan w:val="2"/>
            <w:tcBorders>
              <w:top w:val="single" w:sz="4" w:space="0" w:color="auto"/>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single" w:sz="4" w:space="0" w:color="auto"/>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Разупирање</w:t>
            </w:r>
            <w:r w:rsidRPr="0086033C">
              <w:rPr>
                <w:rFonts w:ascii="Arial" w:hAnsi="Arial" w:cs="Arial"/>
                <w:sz w:val="20"/>
                <w:lang w:eastAsia="en-US"/>
              </w:rPr>
              <w:t>:</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Машинско</w:t>
            </w:r>
            <w:r w:rsidRPr="0086033C">
              <w:rPr>
                <w:rFonts w:ascii="Arial" w:hAnsi="Arial" w:cs="Arial"/>
                <w:sz w:val="20"/>
                <w:lang w:eastAsia="en-US"/>
              </w:rPr>
              <w:t xml:space="preserve"> </w:t>
            </w:r>
            <w:r>
              <w:rPr>
                <w:rFonts w:ascii="Arial" w:hAnsi="Arial" w:cs="Arial"/>
                <w:sz w:val="20"/>
                <w:lang w:eastAsia="en-US"/>
              </w:rPr>
              <w:t>збијање</w:t>
            </w:r>
            <w:r w:rsidRPr="0086033C">
              <w:rPr>
                <w:rFonts w:ascii="Arial" w:hAnsi="Arial" w:cs="Arial"/>
                <w:sz w:val="20"/>
                <w:lang w:eastAsia="en-US"/>
              </w:rPr>
              <w:t xml:space="preserve"> </w:t>
            </w:r>
            <w:r>
              <w:rPr>
                <w:rFonts w:ascii="Arial" w:hAnsi="Arial" w:cs="Arial"/>
                <w:sz w:val="20"/>
                <w:lang w:eastAsia="en-US"/>
              </w:rPr>
              <w:t>песка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r w:rsidRPr="0086033C">
              <w:rPr>
                <w:rFonts w:ascii="Arial" w:hAnsi="Arial" w:cs="Arial"/>
                <w:sz w:val="20"/>
                <w:lang w:eastAsia="en-US"/>
              </w:rPr>
              <w:t>.</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C23BFA" w:rsidRDefault="00E10A08" w:rsidP="00E10A08">
            <w:pPr>
              <w:suppressAutoHyphens w:val="0"/>
              <w:rPr>
                <w:rFonts w:ascii="Arial" w:hAnsi="Arial" w:cs="Arial"/>
                <w:b/>
                <w:bCs/>
                <w:sz w:val="22"/>
                <w:szCs w:val="22"/>
                <w:lang w:val="sr-Latn-RS" w:eastAsia="en-US"/>
              </w:rPr>
            </w:pPr>
            <w:r>
              <w:rPr>
                <w:rFonts w:ascii="Arial" w:hAnsi="Arial" w:cs="Arial"/>
                <w:b/>
                <w:bCs/>
                <w:sz w:val="22"/>
                <w:szCs w:val="22"/>
                <w:lang w:val="sr-Latn-RS" w:eastAsia="en-US"/>
              </w:rPr>
              <w:t>2</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312"/>
        </w:trPr>
        <w:tc>
          <w:tcPr>
            <w:tcW w:w="732" w:type="dxa"/>
            <w:gridSpan w:val="2"/>
            <w:tcBorders>
              <w:top w:val="nil"/>
              <w:left w:val="single" w:sz="8" w:space="0" w:color="auto"/>
              <w:bottom w:val="single" w:sz="4" w:space="0" w:color="auto"/>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3.18</w:t>
            </w:r>
          </w:p>
        </w:tc>
        <w:tc>
          <w:tcPr>
            <w:tcW w:w="2974" w:type="dxa"/>
            <w:gridSpan w:val="4"/>
            <w:tcBorders>
              <w:top w:val="nil"/>
              <w:left w:val="single" w:sz="4" w:space="0" w:color="auto"/>
              <w:bottom w:val="single" w:sz="4" w:space="0" w:color="auto"/>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p>
        </w:tc>
        <w:tc>
          <w:tcPr>
            <w:tcW w:w="2426" w:type="dxa"/>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категорије</w:t>
            </w:r>
            <w:r w:rsidRPr="0086033C">
              <w:rPr>
                <w:rFonts w:ascii="Arial" w:hAnsi="Arial" w:cs="Arial"/>
                <w:sz w:val="20"/>
                <w:lang w:eastAsia="en-US"/>
              </w:rPr>
              <w:t xml:space="preserve">, </w:t>
            </w:r>
            <w:r>
              <w:rPr>
                <w:rFonts w:ascii="Arial" w:hAnsi="Arial" w:cs="Arial"/>
                <w:sz w:val="20"/>
                <w:lang w:eastAsia="en-US"/>
              </w:rPr>
              <w:t>до</w:t>
            </w:r>
            <w:r w:rsidRPr="0086033C">
              <w:rPr>
                <w:rFonts w:ascii="Arial" w:hAnsi="Arial" w:cs="Arial"/>
                <w:sz w:val="20"/>
                <w:lang w:eastAsia="en-US"/>
              </w:rPr>
              <w:t xml:space="preserve"> 2,0 </w:t>
            </w:r>
            <w:r>
              <w:rPr>
                <w:rFonts w:ascii="Arial" w:hAnsi="Arial" w:cs="Arial"/>
                <w:sz w:val="20"/>
                <w:lang w:eastAsia="en-US"/>
              </w:rPr>
              <w:t>м</w:t>
            </w:r>
            <w:r w:rsidRPr="0086033C">
              <w:rPr>
                <w:rFonts w:ascii="Arial" w:hAnsi="Arial" w:cs="Arial"/>
                <w:sz w:val="20"/>
                <w:lang w:eastAsia="en-US"/>
              </w:rPr>
              <w:t xml:space="preserve"> </w:t>
            </w:r>
            <w:r>
              <w:rPr>
                <w:rFonts w:ascii="Arial" w:hAnsi="Arial" w:cs="Arial"/>
                <w:sz w:val="20"/>
                <w:lang w:eastAsia="en-US"/>
              </w:rPr>
              <w:t>дубине</w:t>
            </w:r>
          </w:p>
        </w:tc>
        <w:tc>
          <w:tcPr>
            <w:tcW w:w="1104" w:type="dxa"/>
            <w:gridSpan w:val="3"/>
            <w:tcBorders>
              <w:top w:val="nil"/>
              <w:left w:val="single" w:sz="4" w:space="0" w:color="auto"/>
              <w:bottom w:val="single" w:sz="4" w:space="0" w:color="auto"/>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r w:rsidRPr="0086033C">
              <w:rPr>
                <w:rFonts w:ascii="Arial" w:hAnsi="Arial" w:cs="Arial"/>
                <w:sz w:val="20"/>
                <w:vertAlign w:val="superscript"/>
                <w:lang w:eastAsia="en-US"/>
              </w:rPr>
              <w:t>3</w:t>
            </w: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C23BFA" w:rsidRDefault="00E10A08" w:rsidP="00E10A08">
            <w:pPr>
              <w:suppressAutoHyphens w:val="0"/>
              <w:rPr>
                <w:rFonts w:ascii="Arial" w:hAnsi="Arial" w:cs="Arial"/>
                <w:b/>
                <w:bCs/>
                <w:sz w:val="22"/>
                <w:szCs w:val="22"/>
                <w:lang w:val="sr-Latn-RS" w:eastAsia="en-US"/>
              </w:rPr>
            </w:pPr>
            <w:r>
              <w:rPr>
                <w:rFonts w:ascii="Arial" w:hAnsi="Arial" w:cs="Arial"/>
                <w:b/>
                <w:bCs/>
                <w:sz w:val="22"/>
                <w:szCs w:val="22"/>
                <w:lang w:val="sr-Latn-RS" w:eastAsia="en-US"/>
              </w:rPr>
              <w:t>2</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nil"/>
              <w:left w:val="single" w:sz="8" w:space="0" w:color="auto"/>
              <w:bottom w:val="nil"/>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3.19</w:t>
            </w:r>
          </w:p>
        </w:tc>
        <w:tc>
          <w:tcPr>
            <w:tcW w:w="2974" w:type="dxa"/>
            <w:gridSpan w:val="4"/>
            <w:vMerge w:val="restart"/>
            <w:tcBorders>
              <w:top w:val="nil"/>
              <w:left w:val="single" w:sz="4" w:space="0" w:color="auto"/>
              <w:bottom w:val="nil"/>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песку</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рова</w:t>
            </w:r>
          </w:p>
        </w:tc>
        <w:tc>
          <w:tcPr>
            <w:tcW w:w="1104" w:type="dxa"/>
            <w:gridSpan w:val="3"/>
            <w:vMerge w:val="restart"/>
            <w:tcBorders>
              <w:top w:val="nil"/>
              <w:left w:val="single" w:sz="4" w:space="0" w:color="auto"/>
              <w:bottom w:val="nil"/>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r w:rsidRPr="0086033C">
              <w:rPr>
                <w:rFonts w:ascii="Arial" w:hAnsi="Arial" w:cs="Arial"/>
                <w:sz w:val="20"/>
                <w:vertAlign w:val="superscript"/>
                <w:lang w:eastAsia="en-US"/>
              </w:rPr>
              <w:t>3</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рова</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Машинско</w:t>
            </w:r>
            <w:r w:rsidRPr="0086033C">
              <w:rPr>
                <w:rFonts w:ascii="Arial" w:hAnsi="Arial" w:cs="Arial"/>
                <w:sz w:val="20"/>
                <w:lang w:eastAsia="en-US"/>
              </w:rPr>
              <w:t xml:space="preserve"> </w:t>
            </w:r>
            <w:r>
              <w:rPr>
                <w:rFonts w:ascii="Arial" w:hAnsi="Arial" w:cs="Arial"/>
                <w:sz w:val="20"/>
                <w:lang w:eastAsia="en-US"/>
              </w:rPr>
              <w:t>збијање</w:t>
            </w:r>
            <w:r w:rsidRPr="0086033C">
              <w:rPr>
                <w:rFonts w:ascii="Arial" w:hAnsi="Arial" w:cs="Arial"/>
                <w:sz w:val="20"/>
                <w:lang w:eastAsia="en-US"/>
              </w:rPr>
              <w:t xml:space="preserve"> </w:t>
            </w:r>
            <w:r>
              <w:rPr>
                <w:rFonts w:ascii="Arial" w:hAnsi="Arial" w:cs="Arial"/>
                <w:sz w:val="20"/>
                <w:lang w:eastAsia="en-US"/>
              </w:rPr>
              <w:t>рова</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C23BFA" w:rsidRDefault="00E10A08" w:rsidP="00E10A08">
            <w:pPr>
              <w:suppressAutoHyphens w:val="0"/>
              <w:rPr>
                <w:rFonts w:ascii="Arial" w:hAnsi="Arial" w:cs="Arial"/>
                <w:b/>
                <w:bCs/>
                <w:sz w:val="22"/>
                <w:szCs w:val="22"/>
                <w:lang w:val="sr-Latn-RS" w:eastAsia="en-US"/>
              </w:rPr>
            </w:pPr>
            <w:r>
              <w:rPr>
                <w:rFonts w:ascii="Arial" w:hAnsi="Arial" w:cs="Arial"/>
                <w:b/>
                <w:bCs/>
                <w:sz w:val="22"/>
                <w:szCs w:val="22"/>
                <w:lang w:val="sr-Latn-RS" w:eastAsia="en-US"/>
              </w:rPr>
              <w:t>2</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single" w:sz="4" w:space="0" w:color="auto"/>
              <w:left w:val="single" w:sz="8" w:space="0" w:color="auto"/>
              <w:bottom w:val="single" w:sz="4"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3.20</w:t>
            </w:r>
          </w:p>
        </w:tc>
        <w:tc>
          <w:tcPr>
            <w:tcW w:w="2974"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збијање</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w:t>
            </w:r>
          </w:p>
        </w:tc>
        <w:tc>
          <w:tcPr>
            <w:tcW w:w="2426" w:type="dxa"/>
            <w:tcBorders>
              <w:top w:val="single" w:sz="4" w:space="0" w:color="auto"/>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p>
        </w:tc>
        <w:tc>
          <w:tcPr>
            <w:tcW w:w="110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r w:rsidRPr="0086033C">
              <w:rPr>
                <w:rFonts w:ascii="Arial" w:hAnsi="Arial" w:cs="Arial"/>
                <w:sz w:val="20"/>
                <w:vertAlign w:val="superscript"/>
                <w:lang w:eastAsia="en-US"/>
              </w:rPr>
              <w:t>3</w:t>
            </w:r>
          </w:p>
        </w:tc>
        <w:tc>
          <w:tcPr>
            <w:tcW w:w="876" w:type="dxa"/>
            <w:gridSpan w:val="2"/>
            <w:tcBorders>
              <w:top w:val="single" w:sz="4" w:space="0" w:color="auto"/>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single" w:sz="4" w:space="0" w:color="auto"/>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Машинско</w:t>
            </w:r>
            <w:r w:rsidRPr="0086033C">
              <w:rPr>
                <w:rFonts w:ascii="Arial" w:hAnsi="Arial" w:cs="Arial"/>
                <w:sz w:val="20"/>
                <w:lang w:eastAsia="en-US"/>
              </w:rPr>
              <w:t xml:space="preserve"> </w:t>
            </w:r>
            <w:r>
              <w:rPr>
                <w:rFonts w:ascii="Arial" w:hAnsi="Arial" w:cs="Arial"/>
                <w:sz w:val="20"/>
                <w:lang w:eastAsia="en-US"/>
              </w:rPr>
              <w:t>збијање</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tcBorders>
              <w:top w:val="nil"/>
              <w:left w:val="single" w:sz="8" w:space="0" w:color="auto"/>
              <w:bottom w:val="nil"/>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3.21</w:t>
            </w:r>
          </w:p>
        </w:tc>
        <w:tc>
          <w:tcPr>
            <w:tcW w:w="2974" w:type="dxa"/>
            <w:gridSpan w:val="4"/>
            <w:tcBorders>
              <w:top w:val="nil"/>
              <w:left w:val="single" w:sz="4" w:space="0" w:color="auto"/>
              <w:bottom w:val="nil"/>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Избацивање</w:t>
            </w:r>
            <w:r w:rsidRPr="0086033C">
              <w:rPr>
                <w:rFonts w:ascii="Arial" w:hAnsi="Arial" w:cs="Arial"/>
                <w:sz w:val="20"/>
                <w:lang w:eastAsia="en-US"/>
              </w:rPr>
              <w:t xml:space="preserve"> </w:t>
            </w:r>
            <w:r>
              <w:rPr>
                <w:rFonts w:ascii="Arial" w:hAnsi="Arial" w:cs="Arial"/>
                <w:sz w:val="20"/>
                <w:lang w:eastAsia="en-US"/>
              </w:rPr>
              <w:t>обрушене</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из</w:t>
            </w:r>
            <w:r w:rsidRPr="0086033C">
              <w:rPr>
                <w:rFonts w:ascii="Arial" w:hAnsi="Arial" w:cs="Arial"/>
                <w:sz w:val="20"/>
                <w:lang w:eastAsia="en-US"/>
              </w:rPr>
              <w:t xml:space="preserve"> </w:t>
            </w:r>
            <w:r>
              <w:rPr>
                <w:rFonts w:ascii="Arial" w:hAnsi="Arial" w:cs="Arial"/>
                <w:sz w:val="20"/>
                <w:lang w:eastAsia="en-US"/>
              </w:rPr>
              <w:t>рова</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избацивање</w:t>
            </w:r>
            <w:r w:rsidRPr="0086033C">
              <w:rPr>
                <w:rFonts w:ascii="Arial" w:hAnsi="Arial" w:cs="Arial"/>
                <w:sz w:val="20"/>
                <w:lang w:eastAsia="en-US"/>
              </w:rPr>
              <w:t>-</w:t>
            </w:r>
            <w:r>
              <w:rPr>
                <w:rFonts w:ascii="Arial" w:hAnsi="Arial" w:cs="Arial"/>
                <w:sz w:val="20"/>
                <w:lang w:eastAsia="en-US"/>
              </w:rPr>
              <w:t>пребацивање</w:t>
            </w:r>
            <w:r w:rsidRPr="0086033C">
              <w:rPr>
                <w:rFonts w:ascii="Arial" w:hAnsi="Arial" w:cs="Arial"/>
                <w:sz w:val="20"/>
                <w:lang w:eastAsia="en-US"/>
              </w:rPr>
              <w:t xml:space="preserve"> </w:t>
            </w:r>
            <w:r>
              <w:rPr>
                <w:rFonts w:ascii="Arial" w:hAnsi="Arial" w:cs="Arial"/>
                <w:sz w:val="20"/>
                <w:lang w:eastAsia="en-US"/>
              </w:rPr>
              <w:t>земље</w:t>
            </w:r>
          </w:p>
        </w:tc>
        <w:tc>
          <w:tcPr>
            <w:tcW w:w="1104" w:type="dxa"/>
            <w:gridSpan w:val="3"/>
            <w:tcBorders>
              <w:top w:val="nil"/>
              <w:left w:val="single" w:sz="4" w:space="0" w:color="auto"/>
              <w:bottom w:val="nil"/>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r w:rsidRPr="0086033C">
              <w:rPr>
                <w:rFonts w:ascii="Arial" w:hAnsi="Arial" w:cs="Arial"/>
                <w:sz w:val="20"/>
                <w:vertAlign w:val="superscript"/>
                <w:lang w:eastAsia="en-US"/>
              </w:rPr>
              <w:t>3</w:t>
            </w:r>
          </w:p>
        </w:tc>
        <w:tc>
          <w:tcPr>
            <w:tcW w:w="876" w:type="dxa"/>
            <w:gridSpan w:val="2"/>
            <w:tcBorders>
              <w:top w:val="nil"/>
              <w:left w:val="nil"/>
              <w:bottom w:val="nil"/>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792"/>
        </w:trPr>
        <w:tc>
          <w:tcPr>
            <w:tcW w:w="732" w:type="dxa"/>
            <w:gridSpan w:val="2"/>
            <w:tcBorders>
              <w:top w:val="single" w:sz="4" w:space="0" w:color="auto"/>
              <w:left w:val="single" w:sz="8" w:space="0" w:color="auto"/>
              <w:bottom w:val="single" w:sz="4" w:space="0" w:color="auto"/>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lastRenderedPageBreak/>
              <w:t>3.22</w:t>
            </w:r>
          </w:p>
        </w:tc>
        <w:tc>
          <w:tcPr>
            <w:tcW w:w="29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Позицијатављање</w:t>
            </w:r>
            <w:r w:rsidRPr="0086033C">
              <w:rPr>
                <w:rFonts w:ascii="Arial" w:hAnsi="Arial" w:cs="Arial"/>
                <w:sz w:val="20"/>
                <w:lang w:eastAsia="en-US"/>
              </w:rPr>
              <w:t xml:space="preserve"> </w:t>
            </w:r>
            <w:r>
              <w:rPr>
                <w:rFonts w:ascii="Arial" w:hAnsi="Arial" w:cs="Arial"/>
                <w:sz w:val="20"/>
                <w:lang w:eastAsia="en-US"/>
              </w:rPr>
              <w:t>песка</w:t>
            </w:r>
            <w:r w:rsidRPr="0086033C">
              <w:rPr>
                <w:rFonts w:ascii="Arial" w:hAnsi="Arial" w:cs="Arial"/>
                <w:sz w:val="20"/>
                <w:lang w:eastAsia="en-US"/>
              </w:rPr>
              <w:t xml:space="preserve"> </w:t>
            </w:r>
            <w:r>
              <w:rPr>
                <w:rFonts w:ascii="Arial" w:hAnsi="Arial" w:cs="Arial"/>
                <w:sz w:val="20"/>
                <w:lang w:eastAsia="en-US"/>
              </w:rPr>
              <w:t>испод</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кабл</w:t>
            </w:r>
            <w:r w:rsidRPr="0086033C">
              <w:rPr>
                <w:rFonts w:ascii="Arial" w:hAnsi="Arial" w:cs="Arial"/>
                <w:sz w:val="20"/>
                <w:lang w:eastAsia="en-US"/>
              </w:rPr>
              <w:t>.</w:t>
            </w:r>
          </w:p>
        </w:tc>
        <w:tc>
          <w:tcPr>
            <w:tcW w:w="2426" w:type="dxa"/>
            <w:tcBorders>
              <w:top w:val="single" w:sz="4" w:space="0" w:color="auto"/>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убацивање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разастирање</w:t>
            </w:r>
            <w:r w:rsidRPr="0086033C">
              <w:rPr>
                <w:rFonts w:ascii="Arial" w:hAnsi="Arial" w:cs="Arial"/>
                <w:sz w:val="20"/>
                <w:lang w:eastAsia="en-US"/>
              </w:rPr>
              <w:t xml:space="preserve"> </w:t>
            </w:r>
            <w:r>
              <w:rPr>
                <w:rFonts w:ascii="Arial" w:hAnsi="Arial" w:cs="Arial"/>
                <w:sz w:val="20"/>
                <w:lang w:eastAsia="en-US"/>
              </w:rPr>
              <w:t>слоја</w:t>
            </w:r>
            <w:r w:rsidRPr="0086033C">
              <w:rPr>
                <w:rFonts w:ascii="Arial" w:hAnsi="Arial" w:cs="Arial"/>
                <w:sz w:val="20"/>
                <w:lang w:eastAsia="en-US"/>
              </w:rPr>
              <w:t xml:space="preserve"> </w:t>
            </w:r>
            <w:r>
              <w:rPr>
                <w:rFonts w:ascii="Arial" w:hAnsi="Arial" w:cs="Arial"/>
                <w:sz w:val="20"/>
                <w:lang w:eastAsia="en-US"/>
              </w:rPr>
              <w:t>песка</w:t>
            </w:r>
            <w:r w:rsidRPr="0086033C">
              <w:rPr>
                <w:rFonts w:ascii="Arial" w:hAnsi="Arial" w:cs="Arial"/>
                <w:sz w:val="20"/>
                <w:lang w:eastAsia="en-US"/>
              </w:rPr>
              <w:t xml:space="preserve"> </w:t>
            </w:r>
            <w:r>
              <w:rPr>
                <w:rFonts w:ascii="Arial" w:hAnsi="Arial" w:cs="Arial"/>
                <w:sz w:val="20"/>
                <w:lang w:eastAsia="en-US"/>
              </w:rPr>
              <w:t>испод</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изнад</w:t>
            </w:r>
            <w:r w:rsidRPr="0086033C">
              <w:rPr>
                <w:rFonts w:ascii="Arial" w:hAnsi="Arial" w:cs="Arial"/>
                <w:sz w:val="20"/>
                <w:lang w:eastAsia="en-US"/>
              </w:rPr>
              <w:t xml:space="preserve"> </w:t>
            </w:r>
            <w:r>
              <w:rPr>
                <w:rFonts w:ascii="Arial" w:hAnsi="Arial" w:cs="Arial"/>
                <w:sz w:val="20"/>
                <w:lang w:eastAsia="en-US"/>
              </w:rPr>
              <w:t>кабла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укупној</w:t>
            </w:r>
            <w:r w:rsidRPr="0086033C">
              <w:rPr>
                <w:rFonts w:ascii="Arial" w:hAnsi="Arial" w:cs="Arial"/>
                <w:sz w:val="20"/>
                <w:lang w:eastAsia="en-US"/>
              </w:rPr>
              <w:t xml:space="preserve"> </w:t>
            </w:r>
            <w:r>
              <w:rPr>
                <w:rFonts w:ascii="Arial" w:hAnsi="Arial" w:cs="Arial"/>
                <w:sz w:val="20"/>
                <w:lang w:eastAsia="en-US"/>
              </w:rPr>
              <w:t>дебљини</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20 </w:t>
            </w:r>
            <w:r>
              <w:rPr>
                <w:rFonts w:ascii="Arial" w:hAnsi="Arial" w:cs="Arial"/>
                <w:sz w:val="20"/>
                <w:lang w:eastAsia="en-US"/>
              </w:rPr>
              <w:t>цм</w:t>
            </w:r>
            <w:r w:rsidRPr="0086033C">
              <w:rPr>
                <w:rFonts w:ascii="Arial" w:hAnsi="Arial" w:cs="Arial"/>
                <w:sz w:val="20"/>
                <w:lang w:eastAsia="en-US"/>
              </w:rPr>
              <w:t xml:space="preserve"> (2x10</w:t>
            </w:r>
            <w:r>
              <w:rPr>
                <w:rFonts w:ascii="Arial" w:hAnsi="Arial" w:cs="Arial"/>
                <w:sz w:val="20"/>
                <w:lang w:eastAsia="en-US"/>
              </w:rPr>
              <w:t>цм</w:t>
            </w:r>
            <w:r w:rsidRPr="0086033C">
              <w:rPr>
                <w:rFonts w:ascii="Arial" w:hAnsi="Arial" w:cs="Arial"/>
                <w:sz w:val="20"/>
                <w:lang w:eastAsia="en-US"/>
              </w:rPr>
              <w:t xml:space="preserve">),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ширину</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0,4 </w:t>
            </w:r>
            <w:r>
              <w:rPr>
                <w:rFonts w:ascii="Arial" w:hAnsi="Arial" w:cs="Arial"/>
                <w:sz w:val="20"/>
                <w:lang w:eastAsia="en-US"/>
              </w:rPr>
              <w:t>м</w:t>
            </w:r>
            <w:r w:rsidRPr="0086033C">
              <w:rPr>
                <w:rFonts w:ascii="Arial" w:hAnsi="Arial" w:cs="Arial"/>
                <w:sz w:val="20"/>
                <w:lang w:eastAsia="en-US"/>
              </w:rPr>
              <w:t>.</w:t>
            </w:r>
          </w:p>
        </w:tc>
        <w:tc>
          <w:tcPr>
            <w:tcW w:w="110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p>
        </w:tc>
        <w:tc>
          <w:tcPr>
            <w:tcW w:w="876" w:type="dxa"/>
            <w:gridSpan w:val="2"/>
            <w:tcBorders>
              <w:top w:val="single" w:sz="4" w:space="0" w:color="auto"/>
              <w:left w:val="nil"/>
              <w:bottom w:val="single" w:sz="4"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single" w:sz="4" w:space="0" w:color="auto"/>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nil"/>
              <w:left w:val="single" w:sz="8" w:space="0" w:color="auto"/>
              <w:bottom w:val="single" w:sz="8"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3.23</w:t>
            </w:r>
          </w:p>
        </w:tc>
        <w:tc>
          <w:tcPr>
            <w:tcW w:w="2974" w:type="dxa"/>
            <w:gridSpan w:val="4"/>
            <w:vMerge w:val="restart"/>
            <w:tcBorders>
              <w:top w:val="nil"/>
              <w:left w:val="single" w:sz="4" w:space="0" w:color="auto"/>
              <w:bottom w:val="single" w:sz="8"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Превожење</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утовар</w:t>
            </w:r>
            <w:r w:rsidRPr="0086033C">
              <w:rPr>
                <w:rFonts w:ascii="Arial" w:hAnsi="Arial" w:cs="Arial"/>
                <w:sz w:val="20"/>
                <w:lang w:eastAsia="en-US"/>
              </w:rPr>
              <w:t>-</w:t>
            </w:r>
            <w:r>
              <w:rPr>
                <w:rFonts w:ascii="Arial" w:hAnsi="Arial" w:cs="Arial"/>
                <w:sz w:val="20"/>
                <w:lang w:eastAsia="en-US"/>
              </w:rPr>
              <w:t>истовар</w:t>
            </w:r>
            <w:r w:rsidRPr="0086033C">
              <w:rPr>
                <w:rFonts w:ascii="Arial" w:hAnsi="Arial" w:cs="Arial"/>
                <w:sz w:val="20"/>
                <w:lang w:eastAsia="en-US"/>
              </w:rPr>
              <w:t xml:space="preserve">) </w:t>
            </w:r>
            <w:r>
              <w:rPr>
                <w:rFonts w:ascii="Arial" w:hAnsi="Arial" w:cs="Arial"/>
                <w:sz w:val="20"/>
                <w:lang w:eastAsia="en-US"/>
              </w:rPr>
              <w:t>јапанером</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даљину</w:t>
            </w:r>
            <w:r w:rsidRPr="0086033C">
              <w:rPr>
                <w:rFonts w:ascii="Arial" w:hAnsi="Arial" w:cs="Arial"/>
                <w:sz w:val="20"/>
                <w:lang w:eastAsia="en-US"/>
              </w:rPr>
              <w:t xml:space="preserve"> </w:t>
            </w:r>
            <w:r>
              <w:rPr>
                <w:rFonts w:ascii="Arial" w:hAnsi="Arial" w:cs="Arial"/>
                <w:sz w:val="20"/>
                <w:lang w:eastAsia="en-US"/>
              </w:rPr>
              <w:t>до</w:t>
            </w:r>
            <w:r w:rsidRPr="0086033C">
              <w:rPr>
                <w:rFonts w:ascii="Arial" w:hAnsi="Arial" w:cs="Arial"/>
                <w:sz w:val="20"/>
                <w:lang w:eastAsia="en-US"/>
              </w:rPr>
              <w:t xml:space="preserve"> 120</w:t>
            </w:r>
            <w:r>
              <w:rPr>
                <w:rFonts w:ascii="Arial" w:hAnsi="Arial" w:cs="Arial"/>
                <w:sz w:val="20"/>
                <w:lang w:eastAsia="en-US"/>
              </w:rPr>
              <w:t>м</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утовар</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јапанер</w:t>
            </w:r>
            <w:r w:rsidRPr="0086033C">
              <w:rPr>
                <w:rFonts w:ascii="Arial" w:hAnsi="Arial" w:cs="Arial"/>
                <w:sz w:val="20"/>
                <w:lang w:eastAsia="en-US"/>
              </w:rPr>
              <w:t>,</w:t>
            </w:r>
          </w:p>
        </w:tc>
        <w:tc>
          <w:tcPr>
            <w:tcW w:w="1104" w:type="dxa"/>
            <w:gridSpan w:val="3"/>
            <w:vMerge w:val="restart"/>
            <w:tcBorders>
              <w:top w:val="nil"/>
              <w:left w:val="single" w:sz="4" w:space="0" w:color="auto"/>
              <w:bottom w:val="single" w:sz="8"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r w:rsidRPr="0086033C">
              <w:rPr>
                <w:rFonts w:ascii="Arial" w:hAnsi="Arial" w:cs="Arial"/>
                <w:sz w:val="20"/>
                <w:vertAlign w:val="superscript"/>
                <w:lang w:eastAsia="en-US"/>
              </w:rPr>
              <w:t>3</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8"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Превоз</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јапанером</w:t>
            </w:r>
            <w:r w:rsidRPr="0086033C">
              <w:rPr>
                <w:rFonts w:ascii="Arial" w:hAnsi="Arial" w:cs="Arial"/>
                <w:sz w:val="20"/>
                <w:lang w:eastAsia="en-US"/>
              </w:rPr>
              <w:t>,</w:t>
            </w: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C23BFA"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88"/>
        </w:trPr>
        <w:tc>
          <w:tcPr>
            <w:tcW w:w="732" w:type="dxa"/>
            <w:gridSpan w:val="2"/>
            <w:vMerge/>
            <w:tcBorders>
              <w:top w:val="nil"/>
              <w:left w:val="single" w:sz="8" w:space="0" w:color="auto"/>
              <w:bottom w:val="single" w:sz="8"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single" w:sz="8"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Истовар</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 </w:t>
            </w:r>
            <w:r>
              <w:rPr>
                <w:rFonts w:ascii="Arial" w:hAnsi="Arial" w:cs="Arial"/>
                <w:sz w:val="20"/>
                <w:lang w:eastAsia="en-US"/>
              </w:rPr>
              <w:t>извртањем</w:t>
            </w: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8" w:space="0" w:color="auto"/>
              <w:right w:val="single" w:sz="8" w:space="0" w:color="auto"/>
            </w:tcBorders>
            <w:shd w:val="clear" w:color="auto" w:fill="auto"/>
            <w:noWrap/>
            <w:vAlign w:val="bottom"/>
          </w:tcPr>
          <w:p w:rsidR="00E10A08" w:rsidRPr="00C23BFA"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single" w:sz="8"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40"/>
        </w:trPr>
        <w:tc>
          <w:tcPr>
            <w:tcW w:w="732" w:type="dxa"/>
            <w:gridSpan w:val="2"/>
            <w:tcBorders>
              <w:top w:val="nil"/>
              <w:left w:val="single" w:sz="8" w:space="0" w:color="auto"/>
              <w:bottom w:val="single" w:sz="8" w:space="0" w:color="auto"/>
              <w:right w:val="single" w:sz="8" w:space="0" w:color="auto"/>
            </w:tcBorders>
            <w:shd w:val="clear" w:color="auto" w:fill="auto"/>
            <w:vAlign w:val="center"/>
          </w:tcPr>
          <w:p w:rsidR="00E10A08" w:rsidRPr="0086033C" w:rsidRDefault="00E10A08" w:rsidP="00E10A08">
            <w:pPr>
              <w:suppressAutoHyphens w:val="0"/>
              <w:jc w:val="center"/>
              <w:rPr>
                <w:rFonts w:ascii="Arial" w:hAnsi="Arial" w:cs="Arial"/>
                <w:b/>
                <w:bCs/>
                <w:i/>
                <w:iCs/>
                <w:sz w:val="20"/>
                <w:lang w:eastAsia="en-US"/>
              </w:rPr>
            </w:pPr>
            <w:r w:rsidRPr="0086033C">
              <w:rPr>
                <w:rFonts w:ascii="Arial" w:hAnsi="Arial" w:cs="Arial"/>
                <w:b/>
                <w:bCs/>
                <w:i/>
                <w:iCs/>
                <w:sz w:val="20"/>
                <w:lang w:eastAsia="en-US"/>
              </w:rPr>
              <w:t>3.24</w:t>
            </w:r>
          </w:p>
        </w:tc>
        <w:tc>
          <w:tcPr>
            <w:tcW w:w="5400" w:type="dxa"/>
            <w:gridSpan w:val="5"/>
            <w:tcBorders>
              <w:top w:val="nil"/>
              <w:left w:val="nil"/>
              <w:bottom w:val="single" w:sz="8" w:space="0" w:color="auto"/>
              <w:right w:val="nil"/>
            </w:tcBorders>
            <w:shd w:val="clear" w:color="auto" w:fill="auto"/>
            <w:vAlign w:val="bottom"/>
          </w:tcPr>
          <w:p w:rsidR="00E10A08" w:rsidRPr="0086033C" w:rsidRDefault="00E10A08" w:rsidP="00E10A08">
            <w:pPr>
              <w:suppressAutoHyphens w:val="0"/>
              <w:jc w:val="center"/>
              <w:rPr>
                <w:rFonts w:ascii="Arial" w:hAnsi="Arial" w:cs="Arial"/>
                <w:b/>
                <w:bCs/>
                <w:i/>
                <w:iCs/>
                <w:sz w:val="20"/>
                <w:lang w:eastAsia="en-US"/>
              </w:rPr>
            </w:pPr>
            <w:r>
              <w:rPr>
                <w:rFonts w:ascii="Arial" w:hAnsi="Arial" w:cs="Arial"/>
                <w:b/>
                <w:bCs/>
                <w:i/>
                <w:iCs/>
                <w:sz w:val="20"/>
                <w:lang w:eastAsia="en-US"/>
              </w:rPr>
              <w:t>Израда</w:t>
            </w:r>
            <w:r w:rsidRPr="0086033C">
              <w:rPr>
                <w:rFonts w:ascii="Arial" w:hAnsi="Arial" w:cs="Arial"/>
                <w:b/>
                <w:bCs/>
                <w:i/>
                <w:iCs/>
                <w:sz w:val="20"/>
                <w:lang w:eastAsia="en-US"/>
              </w:rPr>
              <w:t xml:space="preserve"> </w:t>
            </w:r>
            <w:r>
              <w:rPr>
                <w:rFonts w:ascii="Arial" w:hAnsi="Arial" w:cs="Arial"/>
                <w:b/>
                <w:bCs/>
                <w:i/>
                <w:iCs/>
                <w:sz w:val="20"/>
                <w:lang w:eastAsia="en-US"/>
              </w:rPr>
              <w:t>пролаза</w:t>
            </w:r>
            <w:r w:rsidRPr="0086033C">
              <w:rPr>
                <w:rFonts w:ascii="Arial" w:hAnsi="Arial" w:cs="Arial"/>
                <w:b/>
                <w:bCs/>
                <w:i/>
                <w:iCs/>
                <w:sz w:val="20"/>
                <w:lang w:eastAsia="en-US"/>
              </w:rPr>
              <w:t xml:space="preserve"> </w:t>
            </w:r>
            <w:r>
              <w:rPr>
                <w:rFonts w:ascii="Arial" w:hAnsi="Arial" w:cs="Arial"/>
                <w:b/>
                <w:bCs/>
                <w:i/>
                <w:iCs/>
                <w:sz w:val="20"/>
                <w:lang w:eastAsia="en-US"/>
              </w:rPr>
              <w:t>у</w:t>
            </w:r>
            <w:r w:rsidRPr="0086033C">
              <w:rPr>
                <w:rFonts w:ascii="Arial" w:hAnsi="Arial" w:cs="Arial"/>
                <w:b/>
                <w:bCs/>
                <w:i/>
                <w:iCs/>
                <w:sz w:val="20"/>
                <w:lang w:eastAsia="en-US"/>
              </w:rPr>
              <w:t xml:space="preserve"> </w:t>
            </w:r>
            <w:r>
              <w:rPr>
                <w:rFonts w:ascii="Arial" w:hAnsi="Arial" w:cs="Arial"/>
                <w:b/>
                <w:bCs/>
                <w:i/>
                <w:iCs/>
                <w:sz w:val="20"/>
                <w:lang w:eastAsia="en-US"/>
              </w:rPr>
              <w:t>коловозу</w:t>
            </w:r>
            <w:r w:rsidRPr="0086033C">
              <w:rPr>
                <w:rFonts w:ascii="Arial" w:hAnsi="Arial" w:cs="Arial"/>
                <w:b/>
                <w:bCs/>
                <w:i/>
                <w:iCs/>
                <w:sz w:val="20"/>
                <w:lang w:eastAsia="en-US"/>
              </w:rPr>
              <w:t xml:space="preserve">, </w:t>
            </w:r>
            <w:r>
              <w:rPr>
                <w:rFonts w:ascii="Arial" w:hAnsi="Arial" w:cs="Arial"/>
                <w:b/>
                <w:bCs/>
                <w:i/>
                <w:iCs/>
                <w:sz w:val="20"/>
                <w:lang w:eastAsia="en-US"/>
              </w:rPr>
              <w:t>од</w:t>
            </w:r>
            <w:r w:rsidRPr="0086033C">
              <w:rPr>
                <w:rFonts w:ascii="Arial" w:hAnsi="Arial" w:cs="Arial"/>
                <w:b/>
                <w:bCs/>
                <w:i/>
                <w:iCs/>
                <w:sz w:val="20"/>
                <w:lang w:eastAsia="en-US"/>
              </w:rPr>
              <w:t xml:space="preserve"> </w:t>
            </w:r>
            <w:r>
              <w:rPr>
                <w:rFonts w:ascii="Arial" w:hAnsi="Arial" w:cs="Arial"/>
                <w:b/>
                <w:bCs/>
                <w:i/>
                <w:iCs/>
                <w:sz w:val="20"/>
                <w:lang w:eastAsia="en-US"/>
              </w:rPr>
              <w:t>цеви</w:t>
            </w:r>
          </w:p>
        </w:tc>
        <w:tc>
          <w:tcPr>
            <w:tcW w:w="1104" w:type="dxa"/>
            <w:gridSpan w:val="3"/>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p>
        </w:tc>
        <w:tc>
          <w:tcPr>
            <w:tcW w:w="876" w:type="dxa"/>
            <w:gridSpan w:val="2"/>
            <w:tcBorders>
              <w:top w:val="nil"/>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p>
        </w:tc>
        <w:tc>
          <w:tcPr>
            <w:tcW w:w="1710" w:type="dxa"/>
            <w:gridSpan w:val="2"/>
            <w:tcBorders>
              <w:top w:val="nil"/>
              <w:left w:val="nil"/>
              <w:bottom w:val="single" w:sz="4" w:space="0" w:color="auto"/>
              <w:right w:val="single" w:sz="4" w:space="0" w:color="auto"/>
            </w:tcBorders>
          </w:tcPr>
          <w:p w:rsidR="00E10A08"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2"/>
          <w:wAfter w:w="1724" w:type="dxa"/>
          <w:trHeight w:val="276"/>
        </w:trPr>
        <w:tc>
          <w:tcPr>
            <w:tcW w:w="732" w:type="dxa"/>
            <w:gridSpan w:val="2"/>
            <w:vMerge w:val="restart"/>
            <w:tcBorders>
              <w:top w:val="nil"/>
              <w:left w:val="single" w:sz="8" w:space="0" w:color="auto"/>
              <w:bottom w:val="single" w:sz="4"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3.24.1</w:t>
            </w:r>
          </w:p>
        </w:tc>
        <w:tc>
          <w:tcPr>
            <w:tcW w:w="2974" w:type="dxa"/>
            <w:gridSpan w:val="4"/>
            <w:vMerge w:val="restart"/>
            <w:tcBorders>
              <w:top w:val="nil"/>
              <w:left w:val="single" w:sz="4"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i/>
                <w:iCs/>
                <w:sz w:val="20"/>
                <w:lang w:eastAsia="en-US"/>
              </w:rPr>
            </w:pPr>
            <w:r>
              <w:rPr>
                <w:rFonts w:ascii="Arial" w:hAnsi="Arial" w:cs="Arial"/>
                <w:i/>
                <w:iCs/>
                <w:sz w:val="20"/>
                <w:lang w:eastAsia="en-US"/>
              </w:rPr>
              <w:t>Израда</w:t>
            </w:r>
            <w:r w:rsidRPr="0086033C">
              <w:rPr>
                <w:rFonts w:ascii="Arial" w:hAnsi="Arial" w:cs="Arial"/>
                <w:i/>
                <w:iCs/>
                <w:sz w:val="20"/>
                <w:lang w:eastAsia="en-US"/>
              </w:rPr>
              <w:t xml:space="preserve"> </w:t>
            </w:r>
            <w:r>
              <w:rPr>
                <w:rFonts w:ascii="Arial" w:hAnsi="Arial" w:cs="Arial"/>
                <w:i/>
                <w:iCs/>
                <w:sz w:val="20"/>
                <w:lang w:eastAsia="en-US"/>
              </w:rPr>
              <w:t>пролаза</w:t>
            </w:r>
            <w:r w:rsidRPr="0086033C">
              <w:rPr>
                <w:rFonts w:ascii="Arial" w:hAnsi="Arial" w:cs="Arial"/>
                <w:i/>
                <w:iCs/>
                <w:sz w:val="20"/>
                <w:lang w:eastAsia="en-US"/>
              </w:rPr>
              <w:t xml:space="preserve"> </w:t>
            </w:r>
            <w:r>
              <w:rPr>
                <w:rFonts w:ascii="Arial" w:hAnsi="Arial" w:cs="Arial"/>
                <w:i/>
                <w:iCs/>
                <w:sz w:val="20"/>
                <w:lang w:eastAsia="en-US"/>
              </w:rPr>
              <w:t>у</w:t>
            </w:r>
            <w:r w:rsidRPr="0086033C">
              <w:rPr>
                <w:rFonts w:ascii="Arial" w:hAnsi="Arial" w:cs="Arial"/>
                <w:i/>
                <w:iCs/>
                <w:sz w:val="20"/>
                <w:lang w:eastAsia="en-US"/>
              </w:rPr>
              <w:t xml:space="preserve"> </w:t>
            </w:r>
            <w:r>
              <w:rPr>
                <w:rFonts w:ascii="Arial" w:hAnsi="Arial" w:cs="Arial"/>
                <w:i/>
                <w:iCs/>
                <w:sz w:val="20"/>
                <w:lang w:eastAsia="en-US"/>
              </w:rPr>
              <w:t>коловозу</w:t>
            </w:r>
            <w:r w:rsidRPr="0086033C">
              <w:rPr>
                <w:rFonts w:ascii="Arial" w:hAnsi="Arial" w:cs="Arial"/>
                <w:i/>
                <w:iCs/>
                <w:sz w:val="20"/>
                <w:lang w:eastAsia="en-US"/>
              </w:rPr>
              <w:t xml:space="preserve">, </w:t>
            </w:r>
            <w:r>
              <w:rPr>
                <w:rFonts w:ascii="Arial" w:hAnsi="Arial" w:cs="Arial"/>
                <w:i/>
                <w:iCs/>
                <w:sz w:val="20"/>
                <w:lang w:eastAsia="en-US"/>
              </w:rPr>
              <w:t>од</w:t>
            </w:r>
            <w:r w:rsidRPr="0086033C">
              <w:rPr>
                <w:rFonts w:ascii="Arial" w:hAnsi="Arial" w:cs="Arial"/>
                <w:i/>
                <w:iCs/>
                <w:sz w:val="20"/>
                <w:lang w:eastAsia="en-US"/>
              </w:rPr>
              <w:t xml:space="preserve"> </w:t>
            </w:r>
            <w:r>
              <w:rPr>
                <w:rFonts w:ascii="Arial" w:hAnsi="Arial" w:cs="Arial"/>
                <w:i/>
                <w:iCs/>
                <w:sz w:val="20"/>
                <w:lang w:eastAsia="en-US"/>
              </w:rPr>
              <w:t>цеви</w:t>
            </w:r>
            <w:r w:rsidRPr="0086033C">
              <w:rPr>
                <w:rFonts w:ascii="Arial" w:hAnsi="Arial" w:cs="Arial"/>
                <w:i/>
                <w:iCs/>
                <w:sz w:val="20"/>
                <w:lang w:eastAsia="en-US"/>
              </w:rPr>
              <w:t xml:space="preserve"> </w:t>
            </w:r>
            <w:r w:rsidRPr="0086033C">
              <w:rPr>
                <w:rFonts w:ascii="Arial" w:hAnsi="Arial" w:cs="Arial"/>
                <w:b/>
                <w:bCs/>
                <w:sz w:val="20"/>
                <w:lang w:eastAsia="en-US"/>
              </w:rPr>
              <w:t>2x4</w:t>
            </w:r>
            <w:r w:rsidRPr="0086033C">
              <w:rPr>
                <w:rFonts w:ascii="Arial" w:hAnsi="Arial" w:cs="Arial"/>
                <w:sz w:val="20"/>
                <w:lang w:eastAsia="en-US"/>
              </w:rPr>
              <w:t xml:space="preserve"> </w:t>
            </w:r>
            <w:r>
              <w:rPr>
                <w:rFonts w:ascii="Arial" w:hAnsi="Arial" w:cs="Arial"/>
                <w:sz w:val="20"/>
                <w:lang w:eastAsia="en-US"/>
              </w:rPr>
              <w:t>отвора</w:t>
            </w:r>
            <w:r w:rsidRPr="0086033C">
              <w:rPr>
                <w:rFonts w:ascii="Arial" w:hAnsi="Arial" w:cs="Arial"/>
                <w:sz w:val="20"/>
                <w:lang w:eastAsia="en-US"/>
              </w:rPr>
              <w:t xml:space="preserve">, </w:t>
            </w:r>
            <w:r>
              <w:rPr>
                <w:rFonts w:ascii="Arial" w:hAnsi="Arial" w:cs="Arial"/>
                <w:sz w:val="20"/>
                <w:lang w:eastAsia="en-US"/>
              </w:rPr>
              <w:t>комплет</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Машинско</w:t>
            </w:r>
            <w:r w:rsidRPr="0086033C">
              <w:rPr>
                <w:rFonts w:ascii="Arial" w:hAnsi="Arial" w:cs="Arial"/>
                <w:sz w:val="20"/>
                <w:lang w:eastAsia="en-US"/>
              </w:rPr>
              <w:t xml:space="preserve"> </w:t>
            </w:r>
            <w:r>
              <w:rPr>
                <w:rFonts w:ascii="Arial" w:hAnsi="Arial" w:cs="Arial"/>
                <w:sz w:val="20"/>
                <w:lang w:eastAsia="en-US"/>
              </w:rPr>
              <w:t>разбијање</w:t>
            </w:r>
            <w:r w:rsidRPr="0086033C">
              <w:rPr>
                <w:rFonts w:ascii="Arial" w:hAnsi="Arial" w:cs="Arial"/>
                <w:sz w:val="20"/>
                <w:lang w:eastAsia="en-US"/>
              </w:rPr>
              <w:t xml:space="preserve"> </w:t>
            </w:r>
            <w:r>
              <w:rPr>
                <w:rFonts w:ascii="Arial" w:hAnsi="Arial" w:cs="Arial"/>
                <w:sz w:val="20"/>
                <w:lang w:eastAsia="en-US"/>
              </w:rPr>
              <w:t>коловоза</w:t>
            </w:r>
            <w:r w:rsidRPr="0086033C">
              <w:rPr>
                <w:rFonts w:ascii="Arial" w:hAnsi="Arial" w:cs="Arial"/>
                <w:sz w:val="20"/>
                <w:lang w:eastAsia="en-US"/>
              </w:rPr>
              <w:t xml:space="preserve">, </w:t>
            </w:r>
            <w:r>
              <w:rPr>
                <w:rFonts w:ascii="Arial" w:hAnsi="Arial" w:cs="Arial"/>
                <w:sz w:val="20"/>
                <w:lang w:eastAsia="en-US"/>
              </w:rPr>
              <w:t>ширине</w:t>
            </w:r>
            <w:r w:rsidRPr="0086033C">
              <w:rPr>
                <w:rFonts w:ascii="Arial" w:hAnsi="Arial" w:cs="Arial"/>
                <w:sz w:val="20"/>
                <w:lang w:eastAsia="en-US"/>
              </w:rPr>
              <w:t xml:space="preserve"> 0,8</w:t>
            </w:r>
            <w:r>
              <w:rPr>
                <w:rFonts w:ascii="Arial" w:hAnsi="Arial" w:cs="Arial"/>
                <w:sz w:val="20"/>
                <w:lang w:eastAsia="en-US"/>
              </w:rPr>
              <w:t>м</w:t>
            </w:r>
            <w:r w:rsidRPr="0086033C">
              <w:rPr>
                <w:rFonts w:ascii="Arial" w:hAnsi="Arial" w:cs="Arial"/>
                <w:sz w:val="20"/>
                <w:lang w:eastAsia="en-US"/>
              </w:rPr>
              <w:t xml:space="preserve"> </w:t>
            </w:r>
            <w:r>
              <w:rPr>
                <w:rFonts w:ascii="Arial" w:hAnsi="Arial" w:cs="Arial"/>
                <w:sz w:val="20"/>
                <w:lang w:eastAsia="en-US"/>
              </w:rPr>
              <w:t>и</w:t>
            </w:r>
          </w:p>
        </w:tc>
        <w:tc>
          <w:tcPr>
            <w:tcW w:w="1104" w:type="dxa"/>
            <w:gridSpan w:val="3"/>
            <w:vMerge w:val="restart"/>
            <w:tcBorders>
              <w:top w:val="single" w:sz="8" w:space="0" w:color="auto"/>
              <w:left w:val="single" w:sz="4" w:space="0" w:color="auto"/>
              <w:bottom w:val="single" w:sz="4"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p>
        </w:tc>
        <w:tc>
          <w:tcPr>
            <w:tcW w:w="876" w:type="dxa"/>
            <w:gridSpan w:val="2"/>
            <w:tcBorders>
              <w:top w:val="single" w:sz="8" w:space="0" w:color="auto"/>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single" w:sz="8" w:space="0" w:color="auto"/>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дебљине</w:t>
            </w:r>
            <w:r w:rsidRPr="0086033C">
              <w:rPr>
                <w:rFonts w:ascii="Arial" w:hAnsi="Arial" w:cs="Arial"/>
                <w:sz w:val="20"/>
                <w:lang w:eastAsia="en-US"/>
              </w:rPr>
              <w:t xml:space="preserve"> </w:t>
            </w:r>
            <w:r>
              <w:rPr>
                <w:rFonts w:ascii="Arial" w:hAnsi="Arial" w:cs="Arial"/>
                <w:sz w:val="20"/>
                <w:lang w:eastAsia="en-US"/>
              </w:rPr>
              <w:t>до</w:t>
            </w:r>
            <w:r w:rsidRPr="0086033C">
              <w:rPr>
                <w:rFonts w:ascii="Arial" w:hAnsi="Arial" w:cs="Arial"/>
                <w:sz w:val="20"/>
                <w:lang w:eastAsia="en-US"/>
              </w:rPr>
              <w:t xml:space="preserve"> 20 </w:t>
            </w:r>
            <w:r>
              <w:rPr>
                <w:rFonts w:ascii="Arial" w:hAnsi="Arial" w:cs="Arial"/>
                <w:sz w:val="20"/>
                <w:lang w:eastAsia="en-US"/>
              </w:rPr>
              <w:t>цм</w:t>
            </w:r>
          </w:p>
        </w:tc>
        <w:tc>
          <w:tcPr>
            <w:tcW w:w="1104" w:type="dxa"/>
            <w:gridSpan w:val="3"/>
            <w:vMerge/>
            <w:tcBorders>
              <w:top w:val="single" w:sz="8"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категорије</w:t>
            </w:r>
            <w:r w:rsidRPr="0086033C">
              <w:rPr>
                <w:rFonts w:ascii="Arial" w:hAnsi="Arial" w:cs="Arial"/>
                <w:sz w:val="20"/>
                <w:lang w:eastAsia="en-US"/>
              </w:rPr>
              <w:t xml:space="preserve">, </w:t>
            </w:r>
            <w:r>
              <w:rPr>
                <w:rFonts w:ascii="Arial" w:hAnsi="Arial" w:cs="Arial"/>
                <w:sz w:val="20"/>
                <w:lang w:eastAsia="en-US"/>
              </w:rPr>
              <w:t>дим</w:t>
            </w:r>
            <w:r w:rsidRPr="0086033C">
              <w:rPr>
                <w:rFonts w:ascii="Arial" w:hAnsi="Arial" w:cs="Arial"/>
                <w:sz w:val="20"/>
                <w:lang w:eastAsia="en-US"/>
              </w:rPr>
              <w:t>. 0,8x1,2</w:t>
            </w:r>
            <w:r>
              <w:rPr>
                <w:rFonts w:ascii="Arial" w:hAnsi="Arial" w:cs="Arial"/>
                <w:sz w:val="20"/>
                <w:lang w:eastAsia="en-US"/>
              </w:rPr>
              <w:t>м</w:t>
            </w:r>
          </w:p>
        </w:tc>
        <w:tc>
          <w:tcPr>
            <w:tcW w:w="1104" w:type="dxa"/>
            <w:gridSpan w:val="3"/>
            <w:vMerge/>
            <w:tcBorders>
              <w:top w:val="single" w:sz="8"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насипање</w:t>
            </w:r>
            <w:r w:rsidRPr="0086033C">
              <w:rPr>
                <w:rFonts w:ascii="Arial" w:hAnsi="Arial" w:cs="Arial"/>
                <w:sz w:val="20"/>
                <w:lang w:eastAsia="en-US"/>
              </w:rPr>
              <w:t xml:space="preserve"> </w:t>
            </w:r>
            <w:r>
              <w:rPr>
                <w:rFonts w:ascii="Arial" w:hAnsi="Arial" w:cs="Arial"/>
                <w:sz w:val="20"/>
                <w:lang w:eastAsia="en-US"/>
              </w:rPr>
              <w:t>слоја</w:t>
            </w:r>
            <w:r w:rsidRPr="0086033C">
              <w:rPr>
                <w:rFonts w:ascii="Arial" w:hAnsi="Arial" w:cs="Arial"/>
                <w:sz w:val="20"/>
                <w:lang w:eastAsia="en-US"/>
              </w:rPr>
              <w:t xml:space="preserve"> </w:t>
            </w:r>
            <w:r>
              <w:rPr>
                <w:rFonts w:ascii="Arial" w:hAnsi="Arial" w:cs="Arial"/>
                <w:sz w:val="20"/>
                <w:lang w:eastAsia="en-US"/>
              </w:rPr>
              <w:t>песка</w:t>
            </w:r>
            <w:r w:rsidRPr="0086033C">
              <w:rPr>
                <w:rFonts w:ascii="Arial" w:hAnsi="Arial" w:cs="Arial"/>
                <w:sz w:val="20"/>
                <w:lang w:eastAsia="en-US"/>
              </w:rPr>
              <w:t xml:space="preserve"> </w:t>
            </w:r>
            <w:r>
              <w:rPr>
                <w:rFonts w:ascii="Arial" w:hAnsi="Arial" w:cs="Arial"/>
                <w:sz w:val="20"/>
                <w:lang w:eastAsia="en-US"/>
              </w:rPr>
              <w:t>испод</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изнад</w:t>
            </w:r>
            <w:r w:rsidRPr="0086033C">
              <w:rPr>
                <w:rFonts w:ascii="Arial" w:hAnsi="Arial" w:cs="Arial"/>
                <w:sz w:val="20"/>
                <w:lang w:eastAsia="en-US"/>
              </w:rPr>
              <w:t xml:space="preserve">  </w:t>
            </w:r>
            <w:r>
              <w:rPr>
                <w:rFonts w:ascii="Arial" w:hAnsi="Arial" w:cs="Arial"/>
                <w:sz w:val="20"/>
                <w:lang w:eastAsia="en-US"/>
              </w:rPr>
              <w:t>јувидур</w:t>
            </w:r>
            <w:r w:rsidRPr="0086033C">
              <w:rPr>
                <w:rFonts w:ascii="Arial" w:hAnsi="Arial" w:cs="Arial"/>
                <w:sz w:val="20"/>
                <w:lang w:eastAsia="en-US"/>
              </w:rPr>
              <w:t xml:space="preserve"> </w:t>
            </w:r>
            <w:r>
              <w:rPr>
                <w:rFonts w:ascii="Arial" w:hAnsi="Arial" w:cs="Arial"/>
                <w:sz w:val="20"/>
                <w:lang w:eastAsia="en-US"/>
              </w:rPr>
              <w:t>цеви</w:t>
            </w:r>
            <w:r w:rsidRPr="0086033C">
              <w:rPr>
                <w:rFonts w:ascii="Arial" w:hAnsi="Arial" w:cs="Arial"/>
                <w:sz w:val="20"/>
                <w:lang w:eastAsia="en-US"/>
              </w:rPr>
              <w:t xml:space="preserve"> </w:t>
            </w:r>
            <w:r>
              <w:rPr>
                <w:rFonts w:ascii="Arial" w:hAnsi="Arial" w:cs="Arial"/>
                <w:sz w:val="20"/>
                <w:lang w:eastAsia="en-US"/>
              </w:rPr>
              <w:t>Ф</w:t>
            </w:r>
            <w:r w:rsidRPr="0086033C">
              <w:rPr>
                <w:rFonts w:ascii="Arial" w:hAnsi="Arial" w:cs="Arial"/>
                <w:sz w:val="20"/>
                <w:lang w:eastAsia="en-US"/>
              </w:rPr>
              <w:t>110.</w:t>
            </w:r>
          </w:p>
        </w:tc>
        <w:tc>
          <w:tcPr>
            <w:tcW w:w="1104" w:type="dxa"/>
            <w:gridSpan w:val="3"/>
            <w:vMerge/>
            <w:tcBorders>
              <w:top w:val="single" w:sz="8"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насипање</w:t>
            </w:r>
            <w:r w:rsidRPr="0086033C">
              <w:rPr>
                <w:rFonts w:ascii="Arial" w:hAnsi="Arial" w:cs="Arial"/>
                <w:sz w:val="20"/>
                <w:lang w:eastAsia="en-US"/>
              </w:rPr>
              <w:t xml:space="preserve"> </w:t>
            </w:r>
            <w:r>
              <w:rPr>
                <w:rFonts w:ascii="Arial" w:hAnsi="Arial" w:cs="Arial"/>
                <w:sz w:val="20"/>
                <w:lang w:eastAsia="en-US"/>
              </w:rPr>
              <w:t>слоја</w:t>
            </w:r>
            <w:r w:rsidRPr="0086033C">
              <w:rPr>
                <w:rFonts w:ascii="Arial" w:hAnsi="Arial" w:cs="Arial"/>
                <w:sz w:val="20"/>
                <w:lang w:eastAsia="en-US"/>
              </w:rPr>
              <w:t xml:space="preserve"> </w:t>
            </w:r>
            <w:r>
              <w:rPr>
                <w:rFonts w:ascii="Arial" w:hAnsi="Arial" w:cs="Arial"/>
                <w:sz w:val="20"/>
                <w:lang w:eastAsia="en-US"/>
              </w:rPr>
              <w:t>шљунка</w:t>
            </w:r>
            <w:r w:rsidRPr="0086033C">
              <w:rPr>
                <w:rFonts w:ascii="Arial" w:hAnsi="Arial" w:cs="Arial"/>
                <w:sz w:val="20"/>
                <w:lang w:eastAsia="en-US"/>
              </w:rPr>
              <w:t xml:space="preserve"> </w:t>
            </w:r>
            <w:r>
              <w:rPr>
                <w:rFonts w:ascii="Arial" w:hAnsi="Arial" w:cs="Arial"/>
                <w:sz w:val="20"/>
                <w:lang w:eastAsia="en-US"/>
              </w:rPr>
              <w:t>изнад</w:t>
            </w:r>
            <w:r w:rsidRPr="0086033C">
              <w:rPr>
                <w:rFonts w:ascii="Arial" w:hAnsi="Arial" w:cs="Arial"/>
                <w:sz w:val="20"/>
                <w:lang w:eastAsia="en-US"/>
              </w:rPr>
              <w:t xml:space="preserve">  </w:t>
            </w:r>
            <w:r>
              <w:rPr>
                <w:rFonts w:ascii="Arial" w:hAnsi="Arial" w:cs="Arial"/>
                <w:sz w:val="20"/>
                <w:lang w:eastAsia="en-US"/>
              </w:rPr>
              <w:t>јувидур</w:t>
            </w:r>
            <w:r w:rsidRPr="0086033C">
              <w:rPr>
                <w:rFonts w:ascii="Arial" w:hAnsi="Arial" w:cs="Arial"/>
                <w:sz w:val="20"/>
                <w:lang w:eastAsia="en-US"/>
              </w:rPr>
              <w:t xml:space="preserve"> </w:t>
            </w:r>
            <w:r>
              <w:rPr>
                <w:rFonts w:ascii="Arial" w:hAnsi="Arial" w:cs="Arial"/>
                <w:sz w:val="20"/>
                <w:lang w:eastAsia="en-US"/>
              </w:rPr>
              <w:t>цеви</w:t>
            </w:r>
            <w:r w:rsidRPr="0086033C">
              <w:rPr>
                <w:rFonts w:ascii="Arial" w:hAnsi="Arial" w:cs="Arial"/>
                <w:sz w:val="20"/>
                <w:lang w:eastAsia="en-US"/>
              </w:rPr>
              <w:t xml:space="preserve"> </w:t>
            </w:r>
            <w:r>
              <w:rPr>
                <w:rFonts w:ascii="Arial" w:hAnsi="Arial" w:cs="Arial"/>
                <w:sz w:val="20"/>
                <w:lang w:eastAsia="en-US"/>
              </w:rPr>
              <w:t>Ф</w:t>
            </w:r>
            <w:r w:rsidRPr="0086033C">
              <w:rPr>
                <w:rFonts w:ascii="Arial" w:hAnsi="Arial" w:cs="Arial"/>
                <w:sz w:val="20"/>
                <w:lang w:eastAsia="en-US"/>
              </w:rPr>
              <w:t xml:space="preserve">110, </w:t>
            </w:r>
            <w:r>
              <w:rPr>
                <w:rFonts w:ascii="Arial" w:hAnsi="Arial" w:cs="Arial"/>
                <w:sz w:val="20"/>
                <w:lang w:eastAsia="en-US"/>
              </w:rPr>
              <w:t>до</w:t>
            </w:r>
            <w:r w:rsidRPr="0086033C">
              <w:rPr>
                <w:rFonts w:ascii="Arial" w:hAnsi="Arial" w:cs="Arial"/>
                <w:sz w:val="20"/>
                <w:lang w:eastAsia="en-US"/>
              </w:rPr>
              <w:t xml:space="preserve"> </w:t>
            </w:r>
            <w:r>
              <w:rPr>
                <w:rFonts w:ascii="Arial" w:hAnsi="Arial" w:cs="Arial"/>
                <w:sz w:val="20"/>
                <w:lang w:eastAsia="en-US"/>
              </w:rPr>
              <w:t>коте</w:t>
            </w:r>
            <w:r w:rsidRPr="0086033C">
              <w:rPr>
                <w:rFonts w:ascii="Arial" w:hAnsi="Arial" w:cs="Arial"/>
                <w:sz w:val="20"/>
                <w:lang w:eastAsia="en-US"/>
              </w:rPr>
              <w:t xml:space="preserve"> </w:t>
            </w:r>
            <w:r>
              <w:rPr>
                <w:rFonts w:ascii="Arial" w:hAnsi="Arial" w:cs="Arial"/>
                <w:sz w:val="20"/>
                <w:lang w:eastAsia="en-US"/>
              </w:rPr>
              <w:t>коловоза</w:t>
            </w:r>
            <w:r w:rsidRPr="0086033C">
              <w:rPr>
                <w:rFonts w:ascii="Arial" w:hAnsi="Arial" w:cs="Arial"/>
                <w:sz w:val="20"/>
                <w:lang w:eastAsia="en-US"/>
              </w:rPr>
              <w:t>.</w:t>
            </w:r>
          </w:p>
        </w:tc>
        <w:tc>
          <w:tcPr>
            <w:tcW w:w="1104" w:type="dxa"/>
            <w:gridSpan w:val="3"/>
            <w:vMerge/>
            <w:tcBorders>
              <w:top w:val="single" w:sz="8"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Покривање</w:t>
            </w:r>
            <w:r w:rsidRPr="0086033C">
              <w:rPr>
                <w:rFonts w:ascii="Arial" w:hAnsi="Arial" w:cs="Arial"/>
                <w:sz w:val="20"/>
                <w:lang w:eastAsia="en-US"/>
              </w:rPr>
              <w:t xml:space="preserve"> </w:t>
            </w:r>
            <w:r>
              <w:rPr>
                <w:rFonts w:ascii="Arial" w:hAnsi="Arial" w:cs="Arial"/>
                <w:sz w:val="20"/>
                <w:lang w:eastAsia="en-US"/>
              </w:rPr>
              <w:t>цеви</w:t>
            </w:r>
            <w:r w:rsidRPr="0086033C">
              <w:rPr>
                <w:rFonts w:ascii="Arial" w:hAnsi="Arial" w:cs="Arial"/>
                <w:sz w:val="20"/>
                <w:lang w:eastAsia="en-US"/>
              </w:rPr>
              <w:t xml:space="preserve"> </w:t>
            </w:r>
            <w:r>
              <w:rPr>
                <w:rFonts w:ascii="Arial" w:hAnsi="Arial" w:cs="Arial"/>
                <w:sz w:val="20"/>
                <w:lang w:eastAsia="en-US"/>
              </w:rPr>
              <w:t>упозоравајућом</w:t>
            </w:r>
            <w:r w:rsidRPr="0086033C">
              <w:rPr>
                <w:rFonts w:ascii="Arial" w:hAnsi="Arial" w:cs="Arial"/>
                <w:sz w:val="20"/>
                <w:lang w:eastAsia="en-US"/>
              </w:rPr>
              <w:t xml:space="preserve"> </w:t>
            </w:r>
            <w:r>
              <w:rPr>
                <w:rFonts w:ascii="Arial" w:hAnsi="Arial" w:cs="Arial"/>
                <w:sz w:val="20"/>
                <w:lang w:eastAsia="en-US"/>
              </w:rPr>
              <w:t>пластичном</w:t>
            </w:r>
            <w:r w:rsidRPr="0086033C">
              <w:rPr>
                <w:rFonts w:ascii="Arial" w:hAnsi="Arial" w:cs="Arial"/>
                <w:sz w:val="20"/>
                <w:lang w:eastAsia="en-US"/>
              </w:rPr>
              <w:t xml:space="preserve"> </w:t>
            </w:r>
            <w:r>
              <w:rPr>
                <w:rFonts w:ascii="Arial" w:hAnsi="Arial" w:cs="Arial"/>
                <w:sz w:val="20"/>
                <w:lang w:eastAsia="en-US"/>
              </w:rPr>
              <w:t>траком</w:t>
            </w:r>
          </w:p>
        </w:tc>
        <w:tc>
          <w:tcPr>
            <w:tcW w:w="1104" w:type="dxa"/>
            <w:gridSpan w:val="3"/>
            <w:vMerge/>
            <w:tcBorders>
              <w:top w:val="single" w:sz="8"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C23BFA"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Машинско</w:t>
            </w:r>
            <w:r w:rsidRPr="0086033C">
              <w:rPr>
                <w:rFonts w:ascii="Arial" w:hAnsi="Arial" w:cs="Arial"/>
                <w:sz w:val="20"/>
                <w:lang w:eastAsia="en-US"/>
              </w:rPr>
              <w:t xml:space="preserve"> </w:t>
            </w:r>
            <w:r>
              <w:rPr>
                <w:rFonts w:ascii="Arial" w:hAnsi="Arial" w:cs="Arial"/>
                <w:sz w:val="20"/>
                <w:lang w:eastAsia="en-US"/>
              </w:rPr>
              <w:t>збијање</w:t>
            </w:r>
            <w:r w:rsidRPr="0086033C">
              <w:rPr>
                <w:rFonts w:ascii="Arial" w:hAnsi="Arial" w:cs="Arial"/>
                <w:sz w:val="20"/>
                <w:lang w:eastAsia="en-US"/>
              </w:rPr>
              <w:t xml:space="preserve"> </w:t>
            </w:r>
            <w:r>
              <w:rPr>
                <w:rFonts w:ascii="Arial" w:hAnsi="Arial" w:cs="Arial"/>
                <w:sz w:val="20"/>
                <w:lang w:eastAsia="en-US"/>
              </w:rPr>
              <w:t>песка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шљунка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r w:rsidRPr="0086033C">
              <w:rPr>
                <w:rFonts w:ascii="Arial" w:hAnsi="Arial" w:cs="Arial"/>
                <w:sz w:val="20"/>
                <w:lang w:eastAsia="en-US"/>
              </w:rPr>
              <w:t>.</w:t>
            </w:r>
          </w:p>
        </w:tc>
        <w:tc>
          <w:tcPr>
            <w:tcW w:w="1104" w:type="dxa"/>
            <w:gridSpan w:val="3"/>
            <w:vMerge/>
            <w:tcBorders>
              <w:top w:val="single" w:sz="8"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утовар</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ископа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камион</w:t>
            </w:r>
          </w:p>
        </w:tc>
        <w:tc>
          <w:tcPr>
            <w:tcW w:w="1104" w:type="dxa"/>
            <w:gridSpan w:val="3"/>
            <w:vMerge/>
            <w:tcBorders>
              <w:top w:val="single" w:sz="8"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Одвоз</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шута</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ископа</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r w:rsidRPr="0086033C">
              <w:rPr>
                <w:rFonts w:ascii="Arial" w:hAnsi="Arial" w:cs="Arial"/>
                <w:sz w:val="20"/>
                <w:lang w:eastAsia="en-US"/>
              </w:rPr>
              <w:t>.</w:t>
            </w:r>
          </w:p>
        </w:tc>
        <w:tc>
          <w:tcPr>
            <w:tcW w:w="1104" w:type="dxa"/>
            <w:gridSpan w:val="3"/>
            <w:vMerge/>
            <w:tcBorders>
              <w:top w:val="single" w:sz="8"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nil"/>
              <w:left w:val="single" w:sz="8" w:space="0" w:color="auto"/>
              <w:bottom w:val="single" w:sz="4"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3.24.2</w:t>
            </w:r>
          </w:p>
        </w:tc>
        <w:tc>
          <w:tcPr>
            <w:tcW w:w="2974" w:type="dxa"/>
            <w:gridSpan w:val="4"/>
            <w:vMerge w:val="restart"/>
            <w:tcBorders>
              <w:top w:val="nil"/>
              <w:left w:val="single" w:sz="4"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i/>
                <w:iCs/>
                <w:sz w:val="20"/>
                <w:lang w:eastAsia="en-US"/>
              </w:rPr>
            </w:pPr>
            <w:r>
              <w:rPr>
                <w:rFonts w:ascii="Arial" w:hAnsi="Arial" w:cs="Arial"/>
                <w:i/>
                <w:iCs/>
                <w:sz w:val="20"/>
                <w:lang w:eastAsia="en-US"/>
              </w:rPr>
              <w:t>Израда</w:t>
            </w:r>
            <w:r w:rsidRPr="0086033C">
              <w:rPr>
                <w:rFonts w:ascii="Arial" w:hAnsi="Arial" w:cs="Arial"/>
                <w:i/>
                <w:iCs/>
                <w:sz w:val="20"/>
                <w:lang w:eastAsia="en-US"/>
              </w:rPr>
              <w:t xml:space="preserve"> </w:t>
            </w:r>
            <w:r>
              <w:rPr>
                <w:rFonts w:ascii="Arial" w:hAnsi="Arial" w:cs="Arial"/>
                <w:i/>
                <w:iCs/>
                <w:sz w:val="20"/>
                <w:lang w:eastAsia="en-US"/>
              </w:rPr>
              <w:t>пролаза</w:t>
            </w:r>
            <w:r w:rsidRPr="0086033C">
              <w:rPr>
                <w:rFonts w:ascii="Arial" w:hAnsi="Arial" w:cs="Arial"/>
                <w:i/>
                <w:iCs/>
                <w:sz w:val="20"/>
                <w:lang w:eastAsia="en-US"/>
              </w:rPr>
              <w:t xml:space="preserve"> </w:t>
            </w:r>
            <w:r>
              <w:rPr>
                <w:rFonts w:ascii="Arial" w:hAnsi="Arial" w:cs="Arial"/>
                <w:i/>
                <w:iCs/>
                <w:sz w:val="20"/>
                <w:lang w:eastAsia="en-US"/>
              </w:rPr>
              <w:t>у</w:t>
            </w:r>
            <w:r w:rsidRPr="0086033C">
              <w:rPr>
                <w:rFonts w:ascii="Arial" w:hAnsi="Arial" w:cs="Arial"/>
                <w:i/>
                <w:iCs/>
                <w:sz w:val="20"/>
                <w:lang w:eastAsia="en-US"/>
              </w:rPr>
              <w:t xml:space="preserve"> </w:t>
            </w:r>
            <w:r>
              <w:rPr>
                <w:rFonts w:ascii="Arial" w:hAnsi="Arial" w:cs="Arial"/>
                <w:i/>
                <w:iCs/>
                <w:sz w:val="20"/>
                <w:lang w:eastAsia="en-US"/>
              </w:rPr>
              <w:t>коловозу</w:t>
            </w:r>
            <w:r w:rsidRPr="0086033C">
              <w:rPr>
                <w:rFonts w:ascii="Arial" w:hAnsi="Arial" w:cs="Arial"/>
                <w:i/>
                <w:iCs/>
                <w:sz w:val="20"/>
                <w:lang w:eastAsia="en-US"/>
              </w:rPr>
              <w:t xml:space="preserve">, </w:t>
            </w:r>
            <w:r>
              <w:rPr>
                <w:rFonts w:ascii="Arial" w:hAnsi="Arial" w:cs="Arial"/>
                <w:i/>
                <w:iCs/>
                <w:sz w:val="20"/>
                <w:lang w:eastAsia="en-US"/>
              </w:rPr>
              <w:t>од</w:t>
            </w:r>
            <w:r w:rsidRPr="0086033C">
              <w:rPr>
                <w:rFonts w:ascii="Arial" w:hAnsi="Arial" w:cs="Arial"/>
                <w:i/>
                <w:iCs/>
                <w:sz w:val="20"/>
                <w:lang w:eastAsia="en-US"/>
              </w:rPr>
              <w:t xml:space="preserve"> </w:t>
            </w:r>
            <w:r>
              <w:rPr>
                <w:rFonts w:ascii="Arial" w:hAnsi="Arial" w:cs="Arial"/>
                <w:i/>
                <w:iCs/>
                <w:sz w:val="20"/>
                <w:lang w:eastAsia="en-US"/>
              </w:rPr>
              <w:t>цеви</w:t>
            </w:r>
            <w:r w:rsidRPr="0086033C">
              <w:rPr>
                <w:rFonts w:ascii="Arial" w:hAnsi="Arial" w:cs="Arial"/>
                <w:i/>
                <w:iCs/>
                <w:sz w:val="20"/>
                <w:lang w:eastAsia="en-US"/>
              </w:rPr>
              <w:t xml:space="preserve"> </w:t>
            </w:r>
            <w:r w:rsidRPr="0086033C">
              <w:rPr>
                <w:rFonts w:ascii="Arial" w:hAnsi="Arial" w:cs="Arial"/>
                <w:b/>
                <w:bCs/>
                <w:sz w:val="20"/>
                <w:lang w:eastAsia="en-US"/>
              </w:rPr>
              <w:t>2x2</w:t>
            </w:r>
            <w:r w:rsidRPr="0086033C">
              <w:rPr>
                <w:rFonts w:ascii="Arial" w:hAnsi="Arial" w:cs="Arial"/>
                <w:sz w:val="20"/>
                <w:lang w:eastAsia="en-US"/>
              </w:rPr>
              <w:t xml:space="preserve"> </w:t>
            </w:r>
            <w:r>
              <w:rPr>
                <w:rFonts w:ascii="Arial" w:hAnsi="Arial" w:cs="Arial"/>
                <w:sz w:val="20"/>
                <w:lang w:eastAsia="en-US"/>
              </w:rPr>
              <w:t>отвора</w:t>
            </w:r>
            <w:r w:rsidRPr="0086033C">
              <w:rPr>
                <w:rFonts w:ascii="Arial" w:hAnsi="Arial" w:cs="Arial"/>
                <w:sz w:val="20"/>
                <w:lang w:eastAsia="en-US"/>
              </w:rPr>
              <w:t xml:space="preserve">, </w:t>
            </w:r>
            <w:r>
              <w:rPr>
                <w:rFonts w:ascii="Arial" w:hAnsi="Arial" w:cs="Arial"/>
                <w:sz w:val="20"/>
                <w:lang w:eastAsia="en-US"/>
              </w:rPr>
              <w:t>комплет</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Машинско</w:t>
            </w:r>
            <w:r w:rsidRPr="0086033C">
              <w:rPr>
                <w:rFonts w:ascii="Arial" w:hAnsi="Arial" w:cs="Arial"/>
                <w:sz w:val="20"/>
                <w:lang w:eastAsia="en-US"/>
              </w:rPr>
              <w:t xml:space="preserve"> </w:t>
            </w:r>
            <w:r>
              <w:rPr>
                <w:rFonts w:ascii="Arial" w:hAnsi="Arial" w:cs="Arial"/>
                <w:sz w:val="20"/>
                <w:lang w:eastAsia="en-US"/>
              </w:rPr>
              <w:t>разбијање</w:t>
            </w:r>
            <w:r w:rsidRPr="0086033C">
              <w:rPr>
                <w:rFonts w:ascii="Arial" w:hAnsi="Arial" w:cs="Arial"/>
                <w:sz w:val="20"/>
                <w:lang w:eastAsia="en-US"/>
              </w:rPr>
              <w:t xml:space="preserve"> </w:t>
            </w:r>
            <w:r>
              <w:rPr>
                <w:rFonts w:ascii="Arial" w:hAnsi="Arial" w:cs="Arial"/>
                <w:sz w:val="20"/>
                <w:lang w:eastAsia="en-US"/>
              </w:rPr>
              <w:t>коловоза</w:t>
            </w:r>
            <w:r w:rsidRPr="0086033C">
              <w:rPr>
                <w:rFonts w:ascii="Arial" w:hAnsi="Arial" w:cs="Arial"/>
                <w:sz w:val="20"/>
                <w:lang w:eastAsia="en-US"/>
              </w:rPr>
              <w:t xml:space="preserve">, </w:t>
            </w:r>
            <w:r>
              <w:rPr>
                <w:rFonts w:ascii="Arial" w:hAnsi="Arial" w:cs="Arial"/>
                <w:sz w:val="20"/>
                <w:lang w:eastAsia="en-US"/>
              </w:rPr>
              <w:t>ширине</w:t>
            </w:r>
            <w:r w:rsidRPr="0086033C">
              <w:rPr>
                <w:rFonts w:ascii="Arial" w:hAnsi="Arial" w:cs="Arial"/>
                <w:sz w:val="20"/>
                <w:lang w:eastAsia="en-US"/>
              </w:rPr>
              <w:t xml:space="preserve"> 0,5</w:t>
            </w:r>
            <w:r>
              <w:rPr>
                <w:rFonts w:ascii="Arial" w:hAnsi="Arial" w:cs="Arial"/>
                <w:sz w:val="20"/>
                <w:lang w:eastAsia="en-US"/>
              </w:rPr>
              <w:t>м</w:t>
            </w:r>
            <w:r w:rsidRPr="0086033C">
              <w:rPr>
                <w:rFonts w:ascii="Arial" w:hAnsi="Arial" w:cs="Arial"/>
                <w:sz w:val="20"/>
                <w:lang w:eastAsia="en-US"/>
              </w:rPr>
              <w:t xml:space="preserve"> </w:t>
            </w:r>
            <w:r>
              <w:rPr>
                <w:rFonts w:ascii="Arial" w:hAnsi="Arial" w:cs="Arial"/>
                <w:sz w:val="20"/>
                <w:lang w:eastAsia="en-US"/>
              </w:rPr>
              <w:t>и</w:t>
            </w:r>
          </w:p>
        </w:tc>
        <w:tc>
          <w:tcPr>
            <w:tcW w:w="1104" w:type="dxa"/>
            <w:gridSpan w:val="3"/>
            <w:vMerge w:val="restart"/>
            <w:tcBorders>
              <w:top w:val="nil"/>
              <w:left w:val="single" w:sz="4" w:space="0" w:color="auto"/>
              <w:bottom w:val="single" w:sz="4"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p>
        </w:tc>
        <w:tc>
          <w:tcPr>
            <w:tcW w:w="876" w:type="dxa"/>
            <w:gridSpan w:val="2"/>
            <w:tcBorders>
              <w:top w:val="nil"/>
              <w:left w:val="nil"/>
              <w:bottom w:val="nil"/>
              <w:right w:val="single" w:sz="8" w:space="0" w:color="auto"/>
            </w:tcBorders>
            <w:shd w:val="clear" w:color="auto" w:fill="auto"/>
            <w:noWrap/>
            <w:vAlign w:val="bottom"/>
          </w:tcPr>
          <w:p w:rsidR="00E10A08" w:rsidRPr="00C23BFA"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дебљине</w:t>
            </w:r>
            <w:r w:rsidRPr="0086033C">
              <w:rPr>
                <w:rFonts w:ascii="Arial" w:hAnsi="Arial" w:cs="Arial"/>
                <w:sz w:val="20"/>
                <w:lang w:eastAsia="en-US"/>
              </w:rPr>
              <w:t xml:space="preserve"> </w:t>
            </w:r>
            <w:r>
              <w:rPr>
                <w:rFonts w:ascii="Arial" w:hAnsi="Arial" w:cs="Arial"/>
                <w:sz w:val="20"/>
                <w:lang w:eastAsia="en-US"/>
              </w:rPr>
              <w:t>до</w:t>
            </w:r>
            <w:r w:rsidRPr="0086033C">
              <w:rPr>
                <w:rFonts w:ascii="Arial" w:hAnsi="Arial" w:cs="Arial"/>
                <w:sz w:val="20"/>
                <w:lang w:eastAsia="en-US"/>
              </w:rPr>
              <w:t xml:space="preserve"> 20 </w:t>
            </w:r>
            <w:r>
              <w:rPr>
                <w:rFonts w:ascii="Arial" w:hAnsi="Arial" w:cs="Arial"/>
                <w:sz w:val="20"/>
                <w:lang w:eastAsia="en-US"/>
              </w:rPr>
              <w:t>цм</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категорије</w:t>
            </w:r>
            <w:r w:rsidRPr="0086033C">
              <w:rPr>
                <w:rFonts w:ascii="Arial" w:hAnsi="Arial" w:cs="Arial"/>
                <w:sz w:val="20"/>
                <w:lang w:eastAsia="en-US"/>
              </w:rPr>
              <w:t xml:space="preserve">, </w:t>
            </w:r>
            <w:r>
              <w:rPr>
                <w:rFonts w:ascii="Arial" w:hAnsi="Arial" w:cs="Arial"/>
                <w:sz w:val="20"/>
                <w:lang w:eastAsia="en-US"/>
              </w:rPr>
              <w:t>дим</w:t>
            </w:r>
            <w:r w:rsidRPr="0086033C">
              <w:rPr>
                <w:rFonts w:ascii="Arial" w:hAnsi="Arial" w:cs="Arial"/>
                <w:sz w:val="20"/>
                <w:lang w:eastAsia="en-US"/>
              </w:rPr>
              <w:t>. 0,5x1,2</w:t>
            </w:r>
            <w:r>
              <w:rPr>
                <w:rFonts w:ascii="Arial" w:hAnsi="Arial" w:cs="Arial"/>
                <w:sz w:val="20"/>
                <w:lang w:eastAsia="en-US"/>
              </w:rPr>
              <w:t>м</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насипање</w:t>
            </w:r>
            <w:r w:rsidRPr="0086033C">
              <w:rPr>
                <w:rFonts w:ascii="Arial" w:hAnsi="Arial" w:cs="Arial"/>
                <w:sz w:val="20"/>
                <w:lang w:eastAsia="en-US"/>
              </w:rPr>
              <w:t xml:space="preserve"> </w:t>
            </w:r>
            <w:r>
              <w:rPr>
                <w:rFonts w:ascii="Arial" w:hAnsi="Arial" w:cs="Arial"/>
                <w:sz w:val="20"/>
                <w:lang w:eastAsia="en-US"/>
              </w:rPr>
              <w:t>слоја</w:t>
            </w:r>
            <w:r w:rsidRPr="0086033C">
              <w:rPr>
                <w:rFonts w:ascii="Arial" w:hAnsi="Arial" w:cs="Arial"/>
                <w:sz w:val="20"/>
                <w:lang w:eastAsia="en-US"/>
              </w:rPr>
              <w:t xml:space="preserve"> </w:t>
            </w:r>
            <w:r>
              <w:rPr>
                <w:rFonts w:ascii="Arial" w:hAnsi="Arial" w:cs="Arial"/>
                <w:sz w:val="20"/>
                <w:lang w:eastAsia="en-US"/>
              </w:rPr>
              <w:t>песка</w:t>
            </w:r>
            <w:r w:rsidRPr="0086033C">
              <w:rPr>
                <w:rFonts w:ascii="Arial" w:hAnsi="Arial" w:cs="Arial"/>
                <w:sz w:val="20"/>
                <w:lang w:eastAsia="en-US"/>
              </w:rPr>
              <w:t xml:space="preserve"> </w:t>
            </w:r>
            <w:r>
              <w:rPr>
                <w:rFonts w:ascii="Arial" w:hAnsi="Arial" w:cs="Arial"/>
                <w:sz w:val="20"/>
                <w:lang w:eastAsia="en-US"/>
              </w:rPr>
              <w:t>испод</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изнад</w:t>
            </w:r>
            <w:r w:rsidRPr="0086033C">
              <w:rPr>
                <w:rFonts w:ascii="Arial" w:hAnsi="Arial" w:cs="Arial"/>
                <w:sz w:val="20"/>
                <w:lang w:eastAsia="en-US"/>
              </w:rPr>
              <w:t xml:space="preserve">  </w:t>
            </w:r>
            <w:r>
              <w:rPr>
                <w:rFonts w:ascii="Arial" w:hAnsi="Arial" w:cs="Arial"/>
                <w:sz w:val="20"/>
                <w:lang w:eastAsia="en-US"/>
              </w:rPr>
              <w:t>јувидур</w:t>
            </w:r>
            <w:r w:rsidRPr="0086033C">
              <w:rPr>
                <w:rFonts w:ascii="Arial" w:hAnsi="Arial" w:cs="Arial"/>
                <w:sz w:val="20"/>
                <w:lang w:eastAsia="en-US"/>
              </w:rPr>
              <w:t xml:space="preserve"> </w:t>
            </w:r>
            <w:r>
              <w:rPr>
                <w:rFonts w:ascii="Arial" w:hAnsi="Arial" w:cs="Arial"/>
                <w:sz w:val="20"/>
                <w:lang w:eastAsia="en-US"/>
              </w:rPr>
              <w:t>цеви</w:t>
            </w:r>
            <w:r w:rsidRPr="0086033C">
              <w:rPr>
                <w:rFonts w:ascii="Arial" w:hAnsi="Arial" w:cs="Arial"/>
                <w:sz w:val="20"/>
                <w:lang w:eastAsia="en-US"/>
              </w:rPr>
              <w:t xml:space="preserve"> </w:t>
            </w:r>
            <w:r>
              <w:rPr>
                <w:rFonts w:ascii="Arial" w:hAnsi="Arial" w:cs="Arial"/>
                <w:sz w:val="20"/>
                <w:lang w:eastAsia="en-US"/>
              </w:rPr>
              <w:t>Ф</w:t>
            </w:r>
            <w:r w:rsidRPr="0086033C">
              <w:rPr>
                <w:rFonts w:ascii="Arial" w:hAnsi="Arial" w:cs="Arial"/>
                <w:sz w:val="20"/>
                <w:lang w:eastAsia="en-US"/>
              </w:rPr>
              <w:t>110.</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насипање</w:t>
            </w:r>
            <w:r w:rsidRPr="0086033C">
              <w:rPr>
                <w:rFonts w:ascii="Arial" w:hAnsi="Arial" w:cs="Arial"/>
                <w:sz w:val="20"/>
                <w:lang w:eastAsia="en-US"/>
              </w:rPr>
              <w:t xml:space="preserve"> </w:t>
            </w:r>
            <w:r>
              <w:rPr>
                <w:rFonts w:ascii="Arial" w:hAnsi="Arial" w:cs="Arial"/>
                <w:sz w:val="20"/>
                <w:lang w:eastAsia="en-US"/>
              </w:rPr>
              <w:t>слоја</w:t>
            </w:r>
            <w:r w:rsidRPr="0086033C">
              <w:rPr>
                <w:rFonts w:ascii="Arial" w:hAnsi="Arial" w:cs="Arial"/>
                <w:sz w:val="20"/>
                <w:lang w:eastAsia="en-US"/>
              </w:rPr>
              <w:t xml:space="preserve"> </w:t>
            </w:r>
            <w:r>
              <w:rPr>
                <w:rFonts w:ascii="Arial" w:hAnsi="Arial" w:cs="Arial"/>
                <w:sz w:val="20"/>
                <w:lang w:eastAsia="en-US"/>
              </w:rPr>
              <w:t>шљунка</w:t>
            </w:r>
            <w:r w:rsidRPr="0086033C">
              <w:rPr>
                <w:rFonts w:ascii="Arial" w:hAnsi="Arial" w:cs="Arial"/>
                <w:sz w:val="20"/>
                <w:lang w:eastAsia="en-US"/>
              </w:rPr>
              <w:t xml:space="preserve"> </w:t>
            </w:r>
            <w:r>
              <w:rPr>
                <w:rFonts w:ascii="Arial" w:hAnsi="Arial" w:cs="Arial"/>
                <w:sz w:val="20"/>
                <w:lang w:eastAsia="en-US"/>
              </w:rPr>
              <w:t>изнад</w:t>
            </w:r>
            <w:r w:rsidRPr="0086033C">
              <w:rPr>
                <w:rFonts w:ascii="Arial" w:hAnsi="Arial" w:cs="Arial"/>
                <w:sz w:val="20"/>
                <w:lang w:eastAsia="en-US"/>
              </w:rPr>
              <w:t xml:space="preserve">  </w:t>
            </w:r>
            <w:r>
              <w:rPr>
                <w:rFonts w:ascii="Arial" w:hAnsi="Arial" w:cs="Arial"/>
                <w:sz w:val="20"/>
                <w:lang w:eastAsia="en-US"/>
              </w:rPr>
              <w:t>јувидур</w:t>
            </w:r>
            <w:r w:rsidRPr="0086033C">
              <w:rPr>
                <w:rFonts w:ascii="Arial" w:hAnsi="Arial" w:cs="Arial"/>
                <w:sz w:val="20"/>
                <w:lang w:eastAsia="en-US"/>
              </w:rPr>
              <w:t xml:space="preserve"> </w:t>
            </w:r>
            <w:r>
              <w:rPr>
                <w:rFonts w:ascii="Arial" w:hAnsi="Arial" w:cs="Arial"/>
                <w:sz w:val="20"/>
                <w:lang w:eastAsia="en-US"/>
              </w:rPr>
              <w:t>цеви</w:t>
            </w:r>
            <w:r w:rsidRPr="0086033C">
              <w:rPr>
                <w:rFonts w:ascii="Arial" w:hAnsi="Arial" w:cs="Arial"/>
                <w:sz w:val="20"/>
                <w:lang w:eastAsia="en-US"/>
              </w:rPr>
              <w:t xml:space="preserve"> </w:t>
            </w:r>
            <w:r>
              <w:rPr>
                <w:rFonts w:ascii="Arial" w:hAnsi="Arial" w:cs="Arial"/>
                <w:sz w:val="20"/>
                <w:lang w:eastAsia="en-US"/>
              </w:rPr>
              <w:t>Ф</w:t>
            </w:r>
            <w:r w:rsidRPr="0086033C">
              <w:rPr>
                <w:rFonts w:ascii="Arial" w:hAnsi="Arial" w:cs="Arial"/>
                <w:sz w:val="20"/>
                <w:lang w:eastAsia="en-US"/>
              </w:rPr>
              <w:t xml:space="preserve">110, </w:t>
            </w:r>
            <w:r>
              <w:rPr>
                <w:rFonts w:ascii="Arial" w:hAnsi="Arial" w:cs="Arial"/>
                <w:sz w:val="20"/>
                <w:lang w:eastAsia="en-US"/>
              </w:rPr>
              <w:t>до</w:t>
            </w:r>
            <w:r w:rsidRPr="0086033C">
              <w:rPr>
                <w:rFonts w:ascii="Arial" w:hAnsi="Arial" w:cs="Arial"/>
                <w:sz w:val="20"/>
                <w:lang w:eastAsia="en-US"/>
              </w:rPr>
              <w:t xml:space="preserve"> </w:t>
            </w:r>
            <w:r>
              <w:rPr>
                <w:rFonts w:ascii="Arial" w:hAnsi="Arial" w:cs="Arial"/>
                <w:sz w:val="20"/>
                <w:lang w:eastAsia="en-US"/>
              </w:rPr>
              <w:t>коте</w:t>
            </w:r>
            <w:r w:rsidRPr="0086033C">
              <w:rPr>
                <w:rFonts w:ascii="Arial" w:hAnsi="Arial" w:cs="Arial"/>
                <w:sz w:val="20"/>
                <w:lang w:eastAsia="en-US"/>
              </w:rPr>
              <w:t xml:space="preserve"> </w:t>
            </w:r>
            <w:r>
              <w:rPr>
                <w:rFonts w:ascii="Arial" w:hAnsi="Arial" w:cs="Arial"/>
                <w:sz w:val="20"/>
                <w:lang w:eastAsia="en-US"/>
              </w:rPr>
              <w:t>коловоза</w:t>
            </w:r>
            <w:r w:rsidRPr="0086033C">
              <w:rPr>
                <w:rFonts w:ascii="Arial" w:hAnsi="Arial" w:cs="Arial"/>
                <w:sz w:val="20"/>
                <w:lang w:eastAsia="en-US"/>
              </w:rPr>
              <w:t>.</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Покривање</w:t>
            </w:r>
            <w:r w:rsidRPr="0086033C">
              <w:rPr>
                <w:rFonts w:ascii="Arial" w:hAnsi="Arial" w:cs="Arial"/>
                <w:sz w:val="20"/>
                <w:lang w:eastAsia="en-US"/>
              </w:rPr>
              <w:t xml:space="preserve"> </w:t>
            </w:r>
            <w:r>
              <w:rPr>
                <w:rFonts w:ascii="Arial" w:hAnsi="Arial" w:cs="Arial"/>
                <w:sz w:val="20"/>
                <w:lang w:eastAsia="en-US"/>
              </w:rPr>
              <w:t>цеви</w:t>
            </w:r>
            <w:r w:rsidRPr="0086033C">
              <w:rPr>
                <w:rFonts w:ascii="Arial" w:hAnsi="Arial" w:cs="Arial"/>
                <w:sz w:val="20"/>
                <w:lang w:eastAsia="en-US"/>
              </w:rPr>
              <w:t xml:space="preserve"> </w:t>
            </w:r>
            <w:r>
              <w:rPr>
                <w:rFonts w:ascii="Arial" w:hAnsi="Arial" w:cs="Arial"/>
                <w:sz w:val="20"/>
                <w:lang w:eastAsia="en-US"/>
              </w:rPr>
              <w:t>упозоравајућом</w:t>
            </w:r>
            <w:r w:rsidRPr="0086033C">
              <w:rPr>
                <w:rFonts w:ascii="Arial" w:hAnsi="Arial" w:cs="Arial"/>
                <w:sz w:val="20"/>
                <w:lang w:eastAsia="en-US"/>
              </w:rPr>
              <w:t xml:space="preserve"> </w:t>
            </w:r>
            <w:r>
              <w:rPr>
                <w:rFonts w:ascii="Arial" w:hAnsi="Arial" w:cs="Arial"/>
                <w:sz w:val="20"/>
                <w:lang w:eastAsia="en-US"/>
              </w:rPr>
              <w:t>пластичном</w:t>
            </w:r>
            <w:r w:rsidRPr="0086033C">
              <w:rPr>
                <w:rFonts w:ascii="Arial" w:hAnsi="Arial" w:cs="Arial"/>
                <w:sz w:val="20"/>
                <w:lang w:eastAsia="en-US"/>
              </w:rPr>
              <w:t xml:space="preserve"> </w:t>
            </w:r>
            <w:r>
              <w:rPr>
                <w:rFonts w:ascii="Arial" w:hAnsi="Arial" w:cs="Arial"/>
                <w:sz w:val="20"/>
                <w:lang w:eastAsia="en-US"/>
              </w:rPr>
              <w:t>траком</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Машинско</w:t>
            </w:r>
            <w:r w:rsidRPr="0086033C">
              <w:rPr>
                <w:rFonts w:ascii="Arial" w:hAnsi="Arial" w:cs="Arial"/>
                <w:sz w:val="20"/>
                <w:lang w:eastAsia="en-US"/>
              </w:rPr>
              <w:t xml:space="preserve"> </w:t>
            </w:r>
            <w:r>
              <w:rPr>
                <w:rFonts w:ascii="Arial" w:hAnsi="Arial" w:cs="Arial"/>
                <w:sz w:val="20"/>
                <w:lang w:eastAsia="en-US"/>
              </w:rPr>
              <w:t>збијање</w:t>
            </w:r>
            <w:r w:rsidRPr="0086033C">
              <w:rPr>
                <w:rFonts w:ascii="Arial" w:hAnsi="Arial" w:cs="Arial"/>
                <w:sz w:val="20"/>
                <w:lang w:eastAsia="en-US"/>
              </w:rPr>
              <w:t xml:space="preserve"> </w:t>
            </w:r>
            <w:r>
              <w:rPr>
                <w:rFonts w:ascii="Arial" w:hAnsi="Arial" w:cs="Arial"/>
                <w:sz w:val="20"/>
                <w:lang w:eastAsia="en-US"/>
              </w:rPr>
              <w:t>песка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шљунка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lastRenderedPageBreak/>
              <w:t>слојевима</w:t>
            </w:r>
            <w:r w:rsidRPr="0086033C">
              <w:rPr>
                <w:rFonts w:ascii="Arial" w:hAnsi="Arial" w:cs="Arial"/>
                <w:sz w:val="20"/>
                <w:lang w:eastAsia="en-US"/>
              </w:rPr>
              <w:t>.</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утовар</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ископа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камион</w:t>
            </w:r>
            <w:r w:rsidRPr="0086033C">
              <w:rPr>
                <w:rFonts w:ascii="Arial" w:hAnsi="Arial" w:cs="Arial"/>
                <w:sz w:val="20"/>
                <w:lang w:eastAsia="en-US"/>
              </w:rPr>
              <w:t>.</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auto"/>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auto"/>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Одвоз</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шута</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ископа</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r w:rsidRPr="0086033C">
              <w:rPr>
                <w:rFonts w:ascii="Arial" w:hAnsi="Arial" w:cs="Arial"/>
                <w:sz w:val="20"/>
                <w:lang w:eastAsia="en-US"/>
              </w:rPr>
              <w:t>.</w:t>
            </w:r>
          </w:p>
        </w:tc>
        <w:tc>
          <w:tcPr>
            <w:tcW w:w="1104" w:type="dxa"/>
            <w:gridSpan w:val="3"/>
            <w:vMerge/>
            <w:tcBorders>
              <w:top w:val="nil"/>
              <w:left w:val="single" w:sz="4" w:space="0" w:color="auto"/>
              <w:bottom w:val="single" w:sz="4" w:space="0" w:color="auto"/>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C23BFA"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3.25</w:t>
            </w:r>
          </w:p>
        </w:tc>
        <w:tc>
          <w:tcPr>
            <w:tcW w:w="297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Израда</w:t>
            </w:r>
            <w:r w:rsidRPr="0086033C">
              <w:rPr>
                <w:rFonts w:ascii="Arial" w:hAnsi="Arial" w:cs="Arial"/>
                <w:sz w:val="20"/>
                <w:lang w:eastAsia="en-US"/>
              </w:rPr>
              <w:t xml:space="preserve"> </w:t>
            </w:r>
            <w:r>
              <w:rPr>
                <w:rFonts w:ascii="Arial" w:hAnsi="Arial" w:cs="Arial"/>
                <w:sz w:val="20"/>
                <w:lang w:eastAsia="en-US"/>
              </w:rPr>
              <w:t>пролаза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коловозу</w:t>
            </w:r>
            <w:r w:rsidRPr="0086033C">
              <w:rPr>
                <w:rFonts w:ascii="Arial" w:hAnsi="Arial" w:cs="Arial"/>
                <w:sz w:val="20"/>
                <w:lang w:eastAsia="en-US"/>
              </w:rPr>
              <w:t xml:space="preserve"> </w:t>
            </w:r>
            <w:r w:rsidRPr="0086033C">
              <w:rPr>
                <w:rFonts w:ascii="Arial" w:hAnsi="Arial" w:cs="Arial"/>
                <w:b/>
                <w:bCs/>
                <w:sz w:val="20"/>
                <w:lang w:eastAsia="en-US"/>
              </w:rPr>
              <w:t>Φ150,</w:t>
            </w:r>
            <w:r w:rsidRPr="0086033C">
              <w:rPr>
                <w:rFonts w:ascii="Arial" w:hAnsi="Arial" w:cs="Arial"/>
                <w:sz w:val="20"/>
                <w:lang w:eastAsia="en-US"/>
              </w:rPr>
              <w:t xml:space="preserve"> </w:t>
            </w:r>
            <w:r>
              <w:rPr>
                <w:rFonts w:ascii="Arial" w:hAnsi="Arial" w:cs="Arial"/>
                <w:sz w:val="20"/>
                <w:lang w:eastAsia="en-US"/>
              </w:rPr>
              <w:t>један</w:t>
            </w:r>
            <w:r w:rsidRPr="0086033C">
              <w:rPr>
                <w:rFonts w:ascii="Arial" w:hAnsi="Arial" w:cs="Arial"/>
                <w:sz w:val="20"/>
                <w:lang w:eastAsia="en-US"/>
              </w:rPr>
              <w:t xml:space="preserve"> </w:t>
            </w:r>
            <w:r>
              <w:rPr>
                <w:rFonts w:ascii="Arial" w:hAnsi="Arial" w:cs="Arial"/>
                <w:sz w:val="20"/>
                <w:lang w:eastAsia="en-US"/>
              </w:rPr>
              <w:t>ред</w:t>
            </w:r>
          </w:p>
        </w:tc>
        <w:tc>
          <w:tcPr>
            <w:tcW w:w="2426" w:type="dxa"/>
            <w:tcBorders>
              <w:top w:val="nil"/>
              <w:left w:val="single" w:sz="4" w:space="0" w:color="auto"/>
              <w:bottom w:val="single" w:sz="4" w:space="0" w:color="auto"/>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110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p>
        </w:tc>
        <w:tc>
          <w:tcPr>
            <w:tcW w:w="876" w:type="dxa"/>
            <w:gridSpan w:val="2"/>
            <w:tcBorders>
              <w:top w:val="nil"/>
              <w:left w:val="single" w:sz="4" w:space="0" w:color="auto"/>
              <w:bottom w:val="single" w:sz="4" w:space="0" w:color="auto"/>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792"/>
        </w:trPr>
        <w:tc>
          <w:tcPr>
            <w:tcW w:w="732" w:type="dxa"/>
            <w:gridSpan w:val="2"/>
            <w:vMerge/>
            <w:tcBorders>
              <w:top w:val="single" w:sz="4" w:space="0" w:color="auto"/>
              <w:left w:val="single" w:sz="4" w:space="0" w:color="auto"/>
              <w:bottom w:val="single" w:sz="4" w:space="0" w:color="auto"/>
              <w:right w:val="single" w:sz="4" w:space="0" w:color="auto"/>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auto"/>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Машинско</w:t>
            </w:r>
            <w:r w:rsidRPr="0086033C">
              <w:rPr>
                <w:rFonts w:ascii="Arial" w:hAnsi="Arial" w:cs="Arial"/>
                <w:sz w:val="20"/>
                <w:lang w:eastAsia="en-US"/>
              </w:rPr>
              <w:t xml:space="preserve"> </w:t>
            </w:r>
            <w:r>
              <w:rPr>
                <w:rFonts w:ascii="Arial" w:hAnsi="Arial" w:cs="Arial"/>
                <w:sz w:val="20"/>
                <w:lang w:eastAsia="en-US"/>
              </w:rPr>
              <w:t>подбушивање</w:t>
            </w:r>
            <w:r w:rsidRPr="0086033C">
              <w:rPr>
                <w:rFonts w:ascii="Arial" w:hAnsi="Arial" w:cs="Arial"/>
                <w:sz w:val="20"/>
                <w:lang w:eastAsia="en-US"/>
              </w:rPr>
              <w:t xml:space="preserve"> </w:t>
            </w:r>
            <w:r w:rsidRPr="0086033C">
              <w:rPr>
                <w:rFonts w:ascii="Arial" w:hAnsi="Arial" w:cs="Arial"/>
                <w:b/>
                <w:bCs/>
                <w:sz w:val="20"/>
                <w:lang w:eastAsia="en-US"/>
              </w:rPr>
              <w:t>²</w:t>
            </w:r>
            <w:r>
              <w:rPr>
                <w:rFonts w:ascii="Arial" w:hAnsi="Arial" w:cs="Arial"/>
                <w:b/>
                <w:bCs/>
                <w:sz w:val="20"/>
                <w:lang w:eastAsia="en-US"/>
              </w:rPr>
              <w:t>кртицом</w:t>
            </w:r>
            <w:r w:rsidRPr="0086033C">
              <w:rPr>
                <w:rFonts w:ascii="Arial" w:hAnsi="Arial" w:cs="Arial"/>
                <w:b/>
                <w:bCs/>
                <w:sz w:val="20"/>
                <w:lang w:eastAsia="en-US"/>
              </w:rPr>
              <w:t>²,</w:t>
            </w:r>
            <w:r w:rsidRPr="0086033C">
              <w:rPr>
                <w:rFonts w:ascii="Arial" w:hAnsi="Arial" w:cs="Arial"/>
                <w:sz w:val="20"/>
                <w:lang w:eastAsia="en-US"/>
              </w:rPr>
              <w:t xml:space="preserve"> </w:t>
            </w:r>
            <w:r>
              <w:rPr>
                <w:rFonts w:ascii="Arial" w:hAnsi="Arial" w:cs="Arial"/>
                <w:sz w:val="20"/>
                <w:lang w:eastAsia="en-US"/>
              </w:rPr>
              <w:t>испод</w:t>
            </w:r>
            <w:r w:rsidRPr="0086033C">
              <w:rPr>
                <w:rFonts w:ascii="Arial" w:hAnsi="Arial" w:cs="Arial"/>
                <w:sz w:val="20"/>
                <w:lang w:eastAsia="en-US"/>
              </w:rPr>
              <w:t xml:space="preserve"> </w:t>
            </w:r>
            <w:r>
              <w:rPr>
                <w:rFonts w:ascii="Arial" w:hAnsi="Arial" w:cs="Arial"/>
                <w:sz w:val="20"/>
                <w:lang w:eastAsia="en-US"/>
              </w:rPr>
              <w:t>пута</w:t>
            </w:r>
            <w:r w:rsidRPr="0086033C">
              <w:rPr>
                <w:rFonts w:ascii="Arial" w:hAnsi="Arial" w:cs="Arial"/>
                <w:sz w:val="20"/>
                <w:lang w:eastAsia="en-US"/>
              </w:rPr>
              <w:t xml:space="preserve">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израду</w:t>
            </w:r>
            <w:r w:rsidRPr="0086033C">
              <w:rPr>
                <w:rFonts w:ascii="Arial" w:hAnsi="Arial" w:cs="Arial"/>
                <w:sz w:val="20"/>
                <w:lang w:eastAsia="en-US"/>
              </w:rPr>
              <w:t xml:space="preserve"> </w:t>
            </w:r>
            <w:r>
              <w:rPr>
                <w:rFonts w:ascii="Arial" w:hAnsi="Arial" w:cs="Arial"/>
                <w:sz w:val="20"/>
                <w:lang w:eastAsia="en-US"/>
              </w:rPr>
              <w:t>прелаза</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припремом</w:t>
            </w:r>
            <w:r w:rsidRPr="0086033C">
              <w:rPr>
                <w:rFonts w:ascii="Arial" w:hAnsi="Arial" w:cs="Arial"/>
                <w:sz w:val="20"/>
                <w:lang w:eastAsia="en-US"/>
              </w:rPr>
              <w:t xml:space="preserve"> </w:t>
            </w:r>
            <w:r>
              <w:rPr>
                <w:rFonts w:ascii="Arial" w:hAnsi="Arial" w:cs="Arial"/>
                <w:sz w:val="20"/>
                <w:lang w:eastAsia="en-US"/>
              </w:rPr>
              <w:t>места</w:t>
            </w:r>
            <w:r w:rsidRPr="0086033C">
              <w:rPr>
                <w:rFonts w:ascii="Arial" w:hAnsi="Arial" w:cs="Arial"/>
                <w:sz w:val="20"/>
                <w:lang w:eastAsia="en-US"/>
              </w:rPr>
              <w:t xml:space="preserve">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позиционирање</w:t>
            </w:r>
            <w:r w:rsidRPr="0086033C">
              <w:rPr>
                <w:rFonts w:ascii="Arial" w:hAnsi="Arial" w:cs="Arial"/>
                <w:sz w:val="20"/>
                <w:lang w:eastAsia="en-US"/>
              </w:rPr>
              <w:t xml:space="preserve"> ²</w:t>
            </w:r>
            <w:r>
              <w:rPr>
                <w:rFonts w:ascii="Arial" w:hAnsi="Arial" w:cs="Arial"/>
                <w:sz w:val="20"/>
                <w:lang w:eastAsia="en-US"/>
              </w:rPr>
              <w:t>кртице</w:t>
            </w:r>
            <w:r w:rsidRPr="0086033C">
              <w:rPr>
                <w:rFonts w:ascii="Arial" w:hAnsi="Arial" w:cs="Arial"/>
                <w:sz w:val="20"/>
                <w:lang w:eastAsia="en-US"/>
              </w:rPr>
              <w:t>²</w:t>
            </w:r>
          </w:p>
        </w:tc>
        <w:tc>
          <w:tcPr>
            <w:tcW w:w="1104" w:type="dxa"/>
            <w:gridSpan w:val="3"/>
            <w:vMerge/>
            <w:tcBorders>
              <w:top w:val="single" w:sz="4" w:space="0" w:color="auto"/>
              <w:left w:val="single" w:sz="4" w:space="0" w:color="auto"/>
              <w:bottom w:val="single" w:sz="4" w:space="0" w:color="auto"/>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single" w:sz="4" w:space="0" w:color="auto"/>
              <w:left w:val="single" w:sz="4" w:space="0" w:color="auto"/>
              <w:bottom w:val="single" w:sz="4" w:space="0" w:color="auto"/>
              <w:right w:val="single" w:sz="4"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single" w:sz="4" w:space="0" w:color="auto"/>
              <w:left w:val="single" w:sz="8" w:space="0" w:color="auto"/>
              <w:bottom w:val="nil"/>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3.26</w:t>
            </w:r>
          </w:p>
        </w:tc>
        <w:tc>
          <w:tcPr>
            <w:tcW w:w="2974" w:type="dxa"/>
            <w:gridSpan w:val="4"/>
            <w:vMerge w:val="restart"/>
            <w:tcBorders>
              <w:top w:val="single" w:sz="4" w:space="0" w:color="auto"/>
              <w:left w:val="single" w:sz="4" w:space="0" w:color="auto"/>
              <w:bottom w:val="nil"/>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Полагање</w:t>
            </w:r>
            <w:r w:rsidRPr="0086033C">
              <w:rPr>
                <w:rFonts w:ascii="Arial" w:hAnsi="Arial" w:cs="Arial"/>
                <w:sz w:val="20"/>
                <w:lang w:eastAsia="en-US"/>
              </w:rPr>
              <w:t xml:space="preserve"> </w:t>
            </w:r>
            <w:r>
              <w:rPr>
                <w:rFonts w:ascii="Arial" w:hAnsi="Arial" w:cs="Arial"/>
                <w:sz w:val="20"/>
                <w:lang w:eastAsia="en-US"/>
              </w:rPr>
              <w:t>цеви</w:t>
            </w:r>
            <w:r w:rsidRPr="0086033C">
              <w:rPr>
                <w:rFonts w:ascii="Arial" w:hAnsi="Arial" w:cs="Arial"/>
                <w:sz w:val="20"/>
                <w:lang w:eastAsia="en-US"/>
              </w:rPr>
              <w:t xml:space="preserve">  1,5</w:t>
            </w:r>
            <w:r>
              <w:rPr>
                <w:rFonts w:ascii="Arial" w:hAnsi="Arial" w:cs="Arial"/>
                <w:sz w:val="20"/>
                <w:lang w:eastAsia="en-US"/>
              </w:rPr>
              <w:t>м</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израдом</w:t>
            </w:r>
            <w:r w:rsidRPr="0086033C">
              <w:rPr>
                <w:rFonts w:ascii="Arial" w:hAnsi="Arial" w:cs="Arial"/>
                <w:sz w:val="20"/>
                <w:lang w:eastAsia="en-US"/>
              </w:rPr>
              <w:t xml:space="preserve"> </w:t>
            </w:r>
            <w:r>
              <w:rPr>
                <w:rFonts w:ascii="Arial" w:hAnsi="Arial" w:cs="Arial"/>
                <w:sz w:val="20"/>
                <w:lang w:eastAsia="en-US"/>
              </w:rPr>
              <w:t>бетонске</w:t>
            </w:r>
            <w:r w:rsidRPr="0086033C">
              <w:rPr>
                <w:rFonts w:ascii="Arial" w:hAnsi="Arial" w:cs="Arial"/>
                <w:sz w:val="20"/>
                <w:lang w:eastAsia="en-US"/>
              </w:rPr>
              <w:t xml:space="preserve"> </w:t>
            </w:r>
            <w:r>
              <w:rPr>
                <w:rFonts w:ascii="Arial" w:hAnsi="Arial" w:cs="Arial"/>
                <w:sz w:val="20"/>
                <w:lang w:eastAsia="en-US"/>
              </w:rPr>
              <w:t>позицијатељице</w:t>
            </w:r>
            <w:r w:rsidRPr="0086033C">
              <w:rPr>
                <w:rFonts w:ascii="Arial" w:hAnsi="Arial" w:cs="Arial"/>
                <w:sz w:val="20"/>
                <w:lang w:eastAsia="en-US"/>
              </w:rPr>
              <w:t xml:space="preserve">, </w:t>
            </w:r>
            <w:r>
              <w:rPr>
                <w:rFonts w:ascii="Arial" w:hAnsi="Arial" w:cs="Arial"/>
                <w:sz w:val="20"/>
                <w:lang w:eastAsia="en-US"/>
              </w:rPr>
              <w:t>један</w:t>
            </w:r>
            <w:r w:rsidRPr="0086033C">
              <w:rPr>
                <w:rFonts w:ascii="Arial" w:hAnsi="Arial" w:cs="Arial"/>
                <w:sz w:val="20"/>
                <w:lang w:eastAsia="en-US"/>
              </w:rPr>
              <w:t xml:space="preserve"> </w:t>
            </w:r>
            <w:r>
              <w:rPr>
                <w:rFonts w:ascii="Arial" w:hAnsi="Arial" w:cs="Arial"/>
                <w:sz w:val="20"/>
                <w:lang w:eastAsia="en-US"/>
              </w:rPr>
              <w:t>ред</w:t>
            </w:r>
            <w:r w:rsidRPr="0086033C">
              <w:rPr>
                <w:rFonts w:ascii="Arial" w:hAnsi="Arial" w:cs="Arial"/>
                <w:sz w:val="20"/>
                <w:lang w:eastAsia="en-US"/>
              </w:rPr>
              <w:t>.</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категорије</w:t>
            </w:r>
          </w:p>
        </w:tc>
        <w:tc>
          <w:tcPr>
            <w:tcW w:w="1104" w:type="dxa"/>
            <w:gridSpan w:val="3"/>
            <w:vMerge w:val="restart"/>
            <w:tcBorders>
              <w:top w:val="single" w:sz="4" w:space="0" w:color="auto"/>
              <w:left w:val="single" w:sz="4" w:space="0" w:color="auto"/>
              <w:bottom w:val="nil"/>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Справљање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израда</w:t>
            </w:r>
            <w:r w:rsidRPr="0086033C">
              <w:rPr>
                <w:rFonts w:ascii="Arial" w:hAnsi="Arial" w:cs="Arial"/>
                <w:sz w:val="20"/>
                <w:lang w:eastAsia="en-US"/>
              </w:rPr>
              <w:t xml:space="preserve"> </w:t>
            </w:r>
            <w:r>
              <w:rPr>
                <w:rFonts w:ascii="Arial" w:hAnsi="Arial" w:cs="Arial"/>
                <w:sz w:val="20"/>
                <w:lang w:eastAsia="en-US"/>
              </w:rPr>
              <w:t>бетонске</w:t>
            </w:r>
            <w:r w:rsidRPr="0086033C">
              <w:rPr>
                <w:rFonts w:ascii="Arial" w:hAnsi="Arial" w:cs="Arial"/>
                <w:sz w:val="20"/>
                <w:lang w:eastAsia="en-US"/>
              </w:rPr>
              <w:t xml:space="preserve"> </w:t>
            </w:r>
            <w:r>
              <w:rPr>
                <w:rFonts w:ascii="Arial" w:hAnsi="Arial" w:cs="Arial"/>
                <w:sz w:val="20"/>
                <w:lang w:eastAsia="en-US"/>
              </w:rPr>
              <w:t>подлоге</w:t>
            </w:r>
            <w:r w:rsidRPr="0086033C">
              <w:rPr>
                <w:rFonts w:ascii="Arial" w:hAnsi="Arial" w:cs="Arial"/>
                <w:sz w:val="20"/>
                <w:lang w:eastAsia="en-US"/>
              </w:rPr>
              <w:t xml:space="preserve"> </w:t>
            </w:r>
            <w:r>
              <w:rPr>
                <w:rFonts w:ascii="Arial" w:hAnsi="Arial" w:cs="Arial"/>
                <w:sz w:val="20"/>
                <w:lang w:eastAsia="en-US"/>
              </w:rPr>
              <w:t>д</w:t>
            </w:r>
            <w:r w:rsidRPr="0086033C">
              <w:rPr>
                <w:rFonts w:ascii="Arial" w:hAnsi="Arial" w:cs="Arial"/>
                <w:sz w:val="20"/>
                <w:lang w:eastAsia="en-US"/>
              </w:rPr>
              <w:t>=10</w:t>
            </w:r>
            <w:r>
              <w:rPr>
                <w:rFonts w:ascii="Arial" w:hAnsi="Arial" w:cs="Arial"/>
                <w:sz w:val="20"/>
                <w:lang w:eastAsia="en-US"/>
              </w:rPr>
              <w:t>цм</w:t>
            </w:r>
            <w:r w:rsidRPr="0086033C">
              <w:rPr>
                <w:rFonts w:ascii="Arial" w:hAnsi="Arial" w:cs="Arial"/>
                <w:sz w:val="20"/>
                <w:lang w:eastAsia="en-US"/>
              </w:rPr>
              <w:t xml:space="preserve">, </w:t>
            </w:r>
            <w:r>
              <w:rPr>
                <w:rFonts w:ascii="Arial" w:hAnsi="Arial" w:cs="Arial"/>
                <w:sz w:val="20"/>
                <w:lang w:eastAsia="en-US"/>
              </w:rPr>
              <w:t>МБ</w:t>
            </w:r>
            <w:r w:rsidRPr="0086033C">
              <w:rPr>
                <w:rFonts w:ascii="Arial" w:hAnsi="Arial" w:cs="Arial"/>
                <w:sz w:val="20"/>
                <w:lang w:eastAsia="en-US"/>
              </w:rPr>
              <w:t>10</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Полагање</w:t>
            </w:r>
            <w:r w:rsidRPr="0086033C">
              <w:rPr>
                <w:rFonts w:ascii="Arial" w:hAnsi="Arial" w:cs="Arial"/>
                <w:sz w:val="20"/>
                <w:lang w:eastAsia="en-US"/>
              </w:rPr>
              <w:t xml:space="preserve"> </w:t>
            </w:r>
            <w:r>
              <w:rPr>
                <w:rFonts w:ascii="Arial" w:hAnsi="Arial" w:cs="Arial"/>
                <w:sz w:val="20"/>
                <w:lang w:eastAsia="en-US"/>
              </w:rPr>
              <w:t>цеви</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Покривање</w:t>
            </w:r>
            <w:r w:rsidRPr="0086033C">
              <w:rPr>
                <w:rFonts w:ascii="Arial" w:hAnsi="Arial" w:cs="Arial"/>
                <w:sz w:val="20"/>
                <w:lang w:eastAsia="en-US"/>
              </w:rPr>
              <w:t xml:space="preserve"> </w:t>
            </w:r>
            <w:r>
              <w:rPr>
                <w:rFonts w:ascii="Arial" w:hAnsi="Arial" w:cs="Arial"/>
                <w:sz w:val="20"/>
                <w:lang w:eastAsia="en-US"/>
              </w:rPr>
              <w:t>кабла</w:t>
            </w:r>
            <w:r w:rsidRPr="0086033C">
              <w:rPr>
                <w:rFonts w:ascii="Arial" w:hAnsi="Arial" w:cs="Arial"/>
                <w:sz w:val="20"/>
                <w:lang w:eastAsia="en-US"/>
              </w:rPr>
              <w:t xml:space="preserve"> </w:t>
            </w:r>
            <w:r>
              <w:rPr>
                <w:rFonts w:ascii="Arial" w:hAnsi="Arial" w:cs="Arial"/>
                <w:sz w:val="20"/>
                <w:lang w:eastAsia="en-US"/>
              </w:rPr>
              <w:t>упозоравајућом</w:t>
            </w:r>
            <w:r w:rsidRPr="0086033C">
              <w:rPr>
                <w:rFonts w:ascii="Arial" w:hAnsi="Arial" w:cs="Arial"/>
                <w:sz w:val="20"/>
                <w:lang w:eastAsia="en-US"/>
              </w:rPr>
              <w:t xml:space="preserve"> </w:t>
            </w:r>
            <w:r>
              <w:rPr>
                <w:rFonts w:ascii="Arial" w:hAnsi="Arial" w:cs="Arial"/>
                <w:sz w:val="20"/>
                <w:lang w:eastAsia="en-US"/>
              </w:rPr>
              <w:t>пластичном</w:t>
            </w:r>
            <w:r w:rsidRPr="0086033C">
              <w:rPr>
                <w:rFonts w:ascii="Arial" w:hAnsi="Arial" w:cs="Arial"/>
                <w:sz w:val="20"/>
                <w:lang w:eastAsia="en-US"/>
              </w:rPr>
              <w:t xml:space="preserve"> </w:t>
            </w:r>
            <w:r>
              <w:rPr>
                <w:rFonts w:ascii="Arial" w:hAnsi="Arial" w:cs="Arial"/>
                <w:sz w:val="20"/>
                <w:lang w:eastAsia="en-US"/>
              </w:rPr>
              <w:t>траком</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земљом</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ископа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Машинско</w:t>
            </w:r>
            <w:r w:rsidRPr="0086033C">
              <w:rPr>
                <w:rFonts w:ascii="Arial" w:hAnsi="Arial" w:cs="Arial"/>
                <w:sz w:val="20"/>
                <w:lang w:eastAsia="en-US"/>
              </w:rPr>
              <w:t xml:space="preserve"> </w:t>
            </w:r>
            <w:r>
              <w:rPr>
                <w:rFonts w:ascii="Arial" w:hAnsi="Arial" w:cs="Arial"/>
                <w:sz w:val="20"/>
                <w:lang w:eastAsia="en-US"/>
              </w:rPr>
              <w:t>збијање</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r w:rsidRPr="0086033C">
              <w:rPr>
                <w:rFonts w:ascii="Arial" w:hAnsi="Arial" w:cs="Arial"/>
                <w:sz w:val="20"/>
                <w:lang w:eastAsia="en-US"/>
              </w:rPr>
              <w:t>.</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утовар</w:t>
            </w:r>
            <w:r w:rsidRPr="0086033C">
              <w:rPr>
                <w:rFonts w:ascii="Arial" w:hAnsi="Arial" w:cs="Arial"/>
                <w:sz w:val="20"/>
                <w:lang w:eastAsia="en-US"/>
              </w:rPr>
              <w:t xml:space="preserve"> </w:t>
            </w:r>
            <w:r>
              <w:rPr>
                <w:rFonts w:ascii="Arial" w:hAnsi="Arial" w:cs="Arial"/>
                <w:sz w:val="20"/>
                <w:lang w:eastAsia="en-US"/>
              </w:rPr>
              <w:t>вишка</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ископа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камион</w:t>
            </w:r>
            <w:r w:rsidRPr="0086033C">
              <w:rPr>
                <w:rFonts w:ascii="Arial" w:hAnsi="Arial" w:cs="Arial"/>
                <w:sz w:val="20"/>
                <w:lang w:eastAsia="en-US"/>
              </w:rPr>
              <w:t>.</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C23BFA"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Одвоз</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шута</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ископа</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r w:rsidRPr="0086033C">
              <w:rPr>
                <w:rFonts w:ascii="Arial" w:hAnsi="Arial" w:cs="Arial"/>
                <w:sz w:val="20"/>
                <w:lang w:eastAsia="en-US"/>
              </w:rPr>
              <w:t>.</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single" w:sz="4" w:space="0" w:color="auto"/>
              <w:left w:val="single" w:sz="8" w:space="0" w:color="auto"/>
              <w:bottom w:val="single" w:sz="4"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3.27</w:t>
            </w:r>
          </w:p>
        </w:tc>
        <w:tc>
          <w:tcPr>
            <w:tcW w:w="2974"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Полагање</w:t>
            </w:r>
            <w:r w:rsidRPr="0086033C">
              <w:rPr>
                <w:rFonts w:ascii="Arial" w:hAnsi="Arial" w:cs="Arial"/>
                <w:sz w:val="20"/>
                <w:lang w:eastAsia="en-US"/>
              </w:rPr>
              <w:t xml:space="preserve"> </w:t>
            </w:r>
            <w:r>
              <w:rPr>
                <w:rFonts w:ascii="Arial" w:hAnsi="Arial" w:cs="Arial"/>
                <w:sz w:val="20"/>
                <w:lang w:eastAsia="en-US"/>
              </w:rPr>
              <w:t>цеви</w:t>
            </w:r>
            <w:r w:rsidRPr="0086033C">
              <w:rPr>
                <w:rFonts w:ascii="Arial" w:hAnsi="Arial" w:cs="Arial"/>
                <w:sz w:val="20"/>
                <w:lang w:eastAsia="en-US"/>
              </w:rPr>
              <w:t xml:space="preserve">  1,5</w:t>
            </w:r>
            <w:r>
              <w:rPr>
                <w:rFonts w:ascii="Arial" w:hAnsi="Arial" w:cs="Arial"/>
                <w:sz w:val="20"/>
                <w:lang w:eastAsia="en-US"/>
              </w:rPr>
              <w:t>м</w:t>
            </w:r>
            <w:r w:rsidRPr="0086033C">
              <w:rPr>
                <w:rFonts w:ascii="Arial" w:hAnsi="Arial" w:cs="Arial"/>
                <w:sz w:val="20"/>
                <w:lang w:eastAsia="en-US"/>
              </w:rPr>
              <w:t xml:space="preserve">, </w:t>
            </w:r>
            <w:r>
              <w:rPr>
                <w:rFonts w:ascii="Arial" w:hAnsi="Arial" w:cs="Arial"/>
                <w:sz w:val="20"/>
                <w:lang w:eastAsia="en-US"/>
              </w:rPr>
              <w:t>један</w:t>
            </w:r>
            <w:r w:rsidRPr="0086033C">
              <w:rPr>
                <w:rFonts w:ascii="Arial" w:hAnsi="Arial" w:cs="Arial"/>
                <w:sz w:val="20"/>
                <w:lang w:eastAsia="en-US"/>
              </w:rPr>
              <w:t xml:space="preserve"> </w:t>
            </w:r>
            <w:r>
              <w:rPr>
                <w:rFonts w:ascii="Arial" w:hAnsi="Arial" w:cs="Arial"/>
                <w:sz w:val="20"/>
                <w:lang w:eastAsia="en-US"/>
              </w:rPr>
              <w:t>ред</w:t>
            </w:r>
            <w:r w:rsidRPr="0086033C">
              <w:rPr>
                <w:rFonts w:ascii="Arial" w:hAnsi="Arial" w:cs="Arial"/>
                <w:sz w:val="20"/>
                <w:lang w:eastAsia="en-US"/>
              </w:rPr>
              <w:t>.</w:t>
            </w:r>
          </w:p>
        </w:tc>
        <w:tc>
          <w:tcPr>
            <w:tcW w:w="2426" w:type="dxa"/>
            <w:tcBorders>
              <w:top w:val="single" w:sz="4" w:space="0" w:color="auto"/>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категорије</w:t>
            </w:r>
          </w:p>
        </w:tc>
        <w:tc>
          <w:tcPr>
            <w:tcW w:w="110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p>
        </w:tc>
        <w:tc>
          <w:tcPr>
            <w:tcW w:w="876" w:type="dxa"/>
            <w:gridSpan w:val="2"/>
            <w:tcBorders>
              <w:top w:val="single" w:sz="4" w:space="0" w:color="auto"/>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single" w:sz="4" w:space="0" w:color="auto"/>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Полагање</w:t>
            </w:r>
            <w:r w:rsidRPr="0086033C">
              <w:rPr>
                <w:rFonts w:ascii="Arial" w:hAnsi="Arial" w:cs="Arial"/>
                <w:sz w:val="20"/>
                <w:lang w:eastAsia="en-US"/>
              </w:rPr>
              <w:t xml:space="preserve"> </w:t>
            </w:r>
            <w:r>
              <w:rPr>
                <w:rFonts w:ascii="Arial" w:hAnsi="Arial" w:cs="Arial"/>
                <w:sz w:val="20"/>
                <w:lang w:eastAsia="en-US"/>
              </w:rPr>
              <w:t>цеви</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C23BFA"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Покривање</w:t>
            </w:r>
            <w:r w:rsidRPr="0086033C">
              <w:rPr>
                <w:rFonts w:ascii="Arial" w:hAnsi="Arial" w:cs="Arial"/>
                <w:sz w:val="20"/>
                <w:lang w:eastAsia="en-US"/>
              </w:rPr>
              <w:t xml:space="preserve"> </w:t>
            </w:r>
            <w:r>
              <w:rPr>
                <w:rFonts w:ascii="Arial" w:hAnsi="Arial" w:cs="Arial"/>
                <w:sz w:val="20"/>
                <w:lang w:eastAsia="en-US"/>
              </w:rPr>
              <w:t>кабла</w:t>
            </w:r>
            <w:r w:rsidRPr="0086033C">
              <w:rPr>
                <w:rFonts w:ascii="Arial" w:hAnsi="Arial" w:cs="Arial"/>
                <w:sz w:val="20"/>
                <w:lang w:eastAsia="en-US"/>
              </w:rPr>
              <w:t xml:space="preserve"> </w:t>
            </w:r>
            <w:r>
              <w:rPr>
                <w:rFonts w:ascii="Arial" w:hAnsi="Arial" w:cs="Arial"/>
                <w:sz w:val="20"/>
                <w:lang w:eastAsia="en-US"/>
              </w:rPr>
              <w:t>упозоравајућом</w:t>
            </w:r>
            <w:r w:rsidRPr="0086033C">
              <w:rPr>
                <w:rFonts w:ascii="Arial" w:hAnsi="Arial" w:cs="Arial"/>
                <w:sz w:val="20"/>
                <w:lang w:eastAsia="en-US"/>
              </w:rPr>
              <w:t xml:space="preserve"> </w:t>
            </w:r>
            <w:r>
              <w:rPr>
                <w:rFonts w:ascii="Arial" w:hAnsi="Arial" w:cs="Arial"/>
                <w:sz w:val="20"/>
                <w:lang w:eastAsia="en-US"/>
              </w:rPr>
              <w:t>пластичном</w:t>
            </w:r>
            <w:r w:rsidRPr="0086033C">
              <w:rPr>
                <w:rFonts w:ascii="Arial" w:hAnsi="Arial" w:cs="Arial"/>
                <w:sz w:val="20"/>
                <w:lang w:eastAsia="en-US"/>
              </w:rPr>
              <w:t xml:space="preserve"> </w:t>
            </w:r>
            <w:r>
              <w:rPr>
                <w:rFonts w:ascii="Arial" w:hAnsi="Arial" w:cs="Arial"/>
                <w:sz w:val="20"/>
                <w:lang w:eastAsia="en-US"/>
              </w:rPr>
              <w:t>траком</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земљом</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ископа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Машинско</w:t>
            </w:r>
            <w:r w:rsidRPr="0086033C">
              <w:rPr>
                <w:rFonts w:ascii="Arial" w:hAnsi="Arial" w:cs="Arial"/>
                <w:sz w:val="20"/>
                <w:lang w:eastAsia="en-US"/>
              </w:rPr>
              <w:t xml:space="preserve"> </w:t>
            </w:r>
            <w:r>
              <w:rPr>
                <w:rFonts w:ascii="Arial" w:hAnsi="Arial" w:cs="Arial"/>
                <w:sz w:val="20"/>
                <w:lang w:eastAsia="en-US"/>
              </w:rPr>
              <w:t>збијање</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r w:rsidRPr="0086033C">
              <w:rPr>
                <w:rFonts w:ascii="Arial" w:hAnsi="Arial" w:cs="Arial"/>
                <w:sz w:val="20"/>
                <w:lang w:eastAsia="en-US"/>
              </w:rPr>
              <w:t>.</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C23BFA"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792"/>
        </w:trPr>
        <w:tc>
          <w:tcPr>
            <w:tcW w:w="732" w:type="dxa"/>
            <w:gridSpan w:val="2"/>
            <w:vMerge w:val="restart"/>
            <w:tcBorders>
              <w:top w:val="nil"/>
              <w:left w:val="single" w:sz="8" w:space="0" w:color="auto"/>
              <w:bottom w:val="single" w:sz="8"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3.28</w:t>
            </w:r>
          </w:p>
        </w:tc>
        <w:tc>
          <w:tcPr>
            <w:tcW w:w="2974" w:type="dxa"/>
            <w:gridSpan w:val="4"/>
            <w:vMerge w:val="restart"/>
            <w:tcBorders>
              <w:top w:val="nil"/>
              <w:left w:val="single" w:sz="4" w:space="0" w:color="auto"/>
              <w:bottom w:val="single" w:sz="8"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Постављење</w:t>
            </w:r>
            <w:r w:rsidRPr="0086033C">
              <w:rPr>
                <w:rFonts w:ascii="Arial" w:hAnsi="Arial" w:cs="Arial"/>
                <w:sz w:val="20"/>
                <w:lang w:eastAsia="en-US"/>
              </w:rPr>
              <w:t xml:space="preserve"> </w:t>
            </w:r>
            <w:r>
              <w:rPr>
                <w:rFonts w:ascii="Arial" w:hAnsi="Arial" w:cs="Arial"/>
                <w:sz w:val="20"/>
                <w:lang w:eastAsia="en-US"/>
              </w:rPr>
              <w:t>гвоздених</w:t>
            </w:r>
            <w:r w:rsidRPr="0086033C">
              <w:rPr>
                <w:rFonts w:ascii="Arial" w:hAnsi="Arial" w:cs="Arial"/>
                <w:sz w:val="20"/>
                <w:lang w:eastAsia="en-US"/>
              </w:rPr>
              <w:t xml:space="preserve"> </w:t>
            </w:r>
            <w:r>
              <w:rPr>
                <w:rFonts w:ascii="Arial" w:hAnsi="Arial" w:cs="Arial"/>
                <w:sz w:val="20"/>
                <w:lang w:eastAsia="en-US"/>
              </w:rPr>
              <w:t>цеви</w:t>
            </w:r>
            <w:r w:rsidRPr="0086033C">
              <w:rPr>
                <w:rFonts w:ascii="Arial" w:hAnsi="Arial" w:cs="Arial"/>
                <w:sz w:val="20"/>
                <w:lang w:eastAsia="en-US"/>
              </w:rPr>
              <w:t xml:space="preserve"> </w:t>
            </w:r>
            <w:r w:rsidRPr="0086033C">
              <w:rPr>
                <w:rFonts w:ascii="Arial" w:hAnsi="Arial" w:cs="Arial"/>
                <w:b/>
                <w:bCs/>
                <w:sz w:val="20"/>
                <w:lang w:eastAsia="en-US"/>
              </w:rPr>
              <w:t>Φ100</w:t>
            </w:r>
            <w:r w:rsidRPr="0086033C">
              <w:rPr>
                <w:rFonts w:ascii="Arial" w:hAnsi="Arial" w:cs="Arial"/>
                <w:sz w:val="20"/>
                <w:lang w:eastAsia="en-US"/>
              </w:rPr>
              <w:t xml:space="preserve">, </w:t>
            </w:r>
            <w:r>
              <w:rPr>
                <w:rFonts w:ascii="Arial" w:hAnsi="Arial" w:cs="Arial"/>
                <w:sz w:val="20"/>
                <w:lang w:eastAsia="en-US"/>
              </w:rPr>
              <w:t>прелаз</w:t>
            </w:r>
            <w:r w:rsidRPr="0086033C">
              <w:rPr>
                <w:rFonts w:ascii="Arial" w:hAnsi="Arial" w:cs="Arial"/>
                <w:sz w:val="20"/>
                <w:lang w:eastAsia="en-US"/>
              </w:rPr>
              <w:t xml:space="preserve"> </w:t>
            </w:r>
            <w:r>
              <w:rPr>
                <w:rFonts w:ascii="Arial" w:hAnsi="Arial" w:cs="Arial"/>
                <w:sz w:val="20"/>
                <w:lang w:eastAsia="en-US"/>
              </w:rPr>
              <w:t>преко</w:t>
            </w:r>
            <w:r w:rsidRPr="0086033C">
              <w:rPr>
                <w:rFonts w:ascii="Arial" w:hAnsi="Arial" w:cs="Arial"/>
                <w:sz w:val="20"/>
                <w:lang w:eastAsia="en-US"/>
              </w:rPr>
              <w:t xml:space="preserve"> </w:t>
            </w:r>
            <w:r>
              <w:rPr>
                <w:rFonts w:ascii="Arial" w:hAnsi="Arial" w:cs="Arial"/>
                <w:sz w:val="20"/>
                <w:lang w:eastAsia="en-US"/>
              </w:rPr>
              <w:t>кабла</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слободном</w:t>
            </w:r>
            <w:r w:rsidRPr="0086033C">
              <w:rPr>
                <w:rFonts w:ascii="Arial" w:hAnsi="Arial" w:cs="Arial"/>
                <w:sz w:val="20"/>
                <w:lang w:eastAsia="en-US"/>
              </w:rPr>
              <w:t xml:space="preserve"> </w:t>
            </w:r>
            <w:r>
              <w:rPr>
                <w:rFonts w:ascii="Arial" w:hAnsi="Arial" w:cs="Arial"/>
                <w:sz w:val="20"/>
                <w:lang w:eastAsia="en-US"/>
              </w:rPr>
              <w:t>терену</w:t>
            </w:r>
            <w:r w:rsidRPr="0086033C">
              <w:rPr>
                <w:rFonts w:ascii="Arial" w:hAnsi="Arial" w:cs="Arial"/>
                <w:sz w:val="20"/>
                <w:lang w:eastAsia="en-US"/>
              </w:rPr>
              <w:t xml:space="preserve">, 0,4 x 0,8 </w:t>
            </w:r>
            <w:r>
              <w:rPr>
                <w:rFonts w:ascii="Arial" w:hAnsi="Arial" w:cs="Arial"/>
                <w:sz w:val="20"/>
                <w:lang w:eastAsia="en-US"/>
              </w:rPr>
              <w:t>м</w:t>
            </w:r>
            <w:r w:rsidRPr="0086033C">
              <w:rPr>
                <w:rFonts w:ascii="Arial" w:hAnsi="Arial" w:cs="Arial"/>
                <w:sz w:val="20"/>
                <w:lang w:eastAsia="en-US"/>
              </w:rPr>
              <w:t xml:space="preserve"> </w:t>
            </w:r>
            <w:r>
              <w:rPr>
                <w:rFonts w:ascii="Arial" w:hAnsi="Arial" w:cs="Arial"/>
                <w:sz w:val="20"/>
                <w:lang w:eastAsia="en-US"/>
              </w:rPr>
              <w:t>Покривање</w:t>
            </w:r>
            <w:r w:rsidRPr="0086033C">
              <w:rPr>
                <w:rFonts w:ascii="Arial" w:hAnsi="Arial" w:cs="Arial"/>
                <w:sz w:val="20"/>
                <w:lang w:eastAsia="en-US"/>
              </w:rPr>
              <w:t xml:space="preserve"> </w:t>
            </w:r>
            <w:r>
              <w:rPr>
                <w:rFonts w:ascii="Arial" w:hAnsi="Arial" w:cs="Arial"/>
                <w:sz w:val="20"/>
                <w:lang w:eastAsia="en-US"/>
              </w:rPr>
              <w:t>кабла</w:t>
            </w:r>
            <w:r w:rsidRPr="0086033C">
              <w:rPr>
                <w:rFonts w:ascii="Arial" w:hAnsi="Arial" w:cs="Arial"/>
                <w:sz w:val="20"/>
                <w:lang w:eastAsia="en-US"/>
              </w:rPr>
              <w:t xml:space="preserve"> </w:t>
            </w:r>
            <w:r>
              <w:rPr>
                <w:rFonts w:ascii="Arial" w:hAnsi="Arial" w:cs="Arial"/>
                <w:sz w:val="20"/>
                <w:lang w:eastAsia="en-US"/>
              </w:rPr>
              <w:t>упозоравајућом</w:t>
            </w:r>
            <w:r w:rsidRPr="0086033C">
              <w:rPr>
                <w:rFonts w:ascii="Arial" w:hAnsi="Arial" w:cs="Arial"/>
                <w:sz w:val="20"/>
                <w:lang w:eastAsia="en-US"/>
              </w:rPr>
              <w:t xml:space="preserve"> </w:t>
            </w:r>
            <w:r>
              <w:rPr>
                <w:rFonts w:ascii="Arial" w:hAnsi="Arial" w:cs="Arial"/>
                <w:sz w:val="20"/>
                <w:lang w:eastAsia="en-US"/>
              </w:rPr>
              <w:t>пластичном</w:t>
            </w:r>
            <w:r w:rsidRPr="0086033C">
              <w:rPr>
                <w:rFonts w:ascii="Arial" w:hAnsi="Arial" w:cs="Arial"/>
                <w:sz w:val="20"/>
                <w:lang w:eastAsia="en-US"/>
              </w:rPr>
              <w:t xml:space="preserve"> </w:t>
            </w:r>
            <w:r>
              <w:rPr>
                <w:rFonts w:ascii="Arial" w:hAnsi="Arial" w:cs="Arial"/>
                <w:sz w:val="20"/>
                <w:lang w:eastAsia="en-US"/>
              </w:rPr>
              <w:t>траком</w:t>
            </w:r>
          </w:p>
        </w:tc>
        <w:tc>
          <w:tcPr>
            <w:tcW w:w="1104" w:type="dxa"/>
            <w:gridSpan w:val="3"/>
            <w:vMerge w:val="restart"/>
            <w:tcBorders>
              <w:top w:val="nil"/>
              <w:left w:val="single" w:sz="4" w:space="0" w:color="auto"/>
              <w:bottom w:val="single" w:sz="8"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single" w:sz="8"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земљом</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ископа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8"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Полагање</w:t>
            </w:r>
            <w:r w:rsidRPr="0086033C">
              <w:rPr>
                <w:rFonts w:ascii="Arial" w:hAnsi="Arial" w:cs="Arial"/>
                <w:sz w:val="20"/>
                <w:lang w:eastAsia="en-US"/>
              </w:rPr>
              <w:t xml:space="preserve"> </w:t>
            </w:r>
            <w:r>
              <w:rPr>
                <w:rFonts w:ascii="Arial" w:hAnsi="Arial" w:cs="Arial"/>
                <w:sz w:val="20"/>
                <w:lang w:eastAsia="en-US"/>
              </w:rPr>
              <w:t>цеви</w:t>
            </w: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8"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Машинско</w:t>
            </w:r>
            <w:r w:rsidRPr="0086033C">
              <w:rPr>
                <w:rFonts w:ascii="Arial" w:hAnsi="Arial" w:cs="Arial"/>
                <w:sz w:val="20"/>
                <w:lang w:eastAsia="en-US"/>
              </w:rPr>
              <w:t xml:space="preserve"> </w:t>
            </w:r>
            <w:r>
              <w:rPr>
                <w:rFonts w:ascii="Arial" w:hAnsi="Arial" w:cs="Arial"/>
                <w:sz w:val="20"/>
                <w:lang w:eastAsia="en-US"/>
              </w:rPr>
              <w:t>збијање</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песка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792"/>
        </w:trPr>
        <w:tc>
          <w:tcPr>
            <w:tcW w:w="732" w:type="dxa"/>
            <w:gridSpan w:val="2"/>
            <w:vMerge/>
            <w:tcBorders>
              <w:top w:val="nil"/>
              <w:left w:val="single" w:sz="8" w:space="0" w:color="auto"/>
              <w:bottom w:val="single" w:sz="8"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убацивање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разастирање</w:t>
            </w:r>
            <w:r w:rsidRPr="0086033C">
              <w:rPr>
                <w:rFonts w:ascii="Arial" w:hAnsi="Arial" w:cs="Arial"/>
                <w:sz w:val="20"/>
                <w:lang w:eastAsia="en-US"/>
              </w:rPr>
              <w:t xml:space="preserve"> </w:t>
            </w:r>
            <w:r>
              <w:rPr>
                <w:rFonts w:ascii="Arial" w:hAnsi="Arial" w:cs="Arial"/>
                <w:sz w:val="20"/>
                <w:lang w:eastAsia="en-US"/>
              </w:rPr>
              <w:t>слоја</w:t>
            </w:r>
            <w:r w:rsidRPr="0086033C">
              <w:rPr>
                <w:rFonts w:ascii="Arial" w:hAnsi="Arial" w:cs="Arial"/>
                <w:sz w:val="20"/>
                <w:lang w:eastAsia="en-US"/>
              </w:rPr>
              <w:t xml:space="preserve"> </w:t>
            </w:r>
            <w:r>
              <w:rPr>
                <w:rFonts w:ascii="Arial" w:hAnsi="Arial" w:cs="Arial"/>
                <w:sz w:val="20"/>
                <w:lang w:eastAsia="en-US"/>
              </w:rPr>
              <w:t>песка</w:t>
            </w:r>
            <w:r w:rsidRPr="0086033C">
              <w:rPr>
                <w:rFonts w:ascii="Arial" w:hAnsi="Arial" w:cs="Arial"/>
                <w:sz w:val="20"/>
                <w:lang w:eastAsia="en-US"/>
              </w:rPr>
              <w:t xml:space="preserve"> </w:t>
            </w:r>
            <w:r>
              <w:rPr>
                <w:rFonts w:ascii="Arial" w:hAnsi="Arial" w:cs="Arial"/>
                <w:sz w:val="20"/>
                <w:lang w:eastAsia="en-US"/>
              </w:rPr>
              <w:t>испод</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изнад</w:t>
            </w:r>
            <w:r w:rsidRPr="0086033C">
              <w:rPr>
                <w:rFonts w:ascii="Arial" w:hAnsi="Arial" w:cs="Arial"/>
                <w:sz w:val="20"/>
                <w:lang w:eastAsia="en-US"/>
              </w:rPr>
              <w:t xml:space="preserve"> </w:t>
            </w:r>
            <w:r>
              <w:rPr>
                <w:rFonts w:ascii="Arial" w:hAnsi="Arial" w:cs="Arial"/>
                <w:sz w:val="20"/>
                <w:lang w:eastAsia="en-US"/>
              </w:rPr>
              <w:t>цеви</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укупној</w:t>
            </w:r>
            <w:r w:rsidRPr="0086033C">
              <w:rPr>
                <w:rFonts w:ascii="Arial" w:hAnsi="Arial" w:cs="Arial"/>
                <w:sz w:val="20"/>
                <w:lang w:eastAsia="en-US"/>
              </w:rPr>
              <w:t xml:space="preserve"> </w:t>
            </w:r>
            <w:r>
              <w:rPr>
                <w:rFonts w:ascii="Arial" w:hAnsi="Arial" w:cs="Arial"/>
                <w:sz w:val="20"/>
                <w:lang w:eastAsia="en-US"/>
              </w:rPr>
              <w:t>дебљини</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30 </w:t>
            </w:r>
            <w:r>
              <w:rPr>
                <w:rFonts w:ascii="Arial" w:hAnsi="Arial" w:cs="Arial"/>
                <w:sz w:val="20"/>
                <w:lang w:eastAsia="en-US"/>
              </w:rPr>
              <w:t>цм</w:t>
            </w:r>
            <w:r w:rsidRPr="0086033C">
              <w:rPr>
                <w:rFonts w:ascii="Arial" w:hAnsi="Arial" w:cs="Arial"/>
                <w:sz w:val="20"/>
                <w:lang w:eastAsia="en-US"/>
              </w:rPr>
              <w:t xml:space="preserve">,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ширину</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0,4 </w:t>
            </w:r>
            <w:r>
              <w:rPr>
                <w:rFonts w:ascii="Arial" w:hAnsi="Arial" w:cs="Arial"/>
                <w:sz w:val="20"/>
                <w:lang w:eastAsia="en-US"/>
              </w:rPr>
              <w:t>м</w:t>
            </w:r>
            <w:r w:rsidRPr="0086033C">
              <w:rPr>
                <w:rFonts w:ascii="Arial" w:hAnsi="Arial" w:cs="Arial"/>
                <w:sz w:val="20"/>
                <w:lang w:eastAsia="en-US"/>
              </w:rPr>
              <w:t>.</w:t>
            </w: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8"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утовар</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ископа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камион</w:t>
            </w: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88"/>
        </w:trPr>
        <w:tc>
          <w:tcPr>
            <w:tcW w:w="732" w:type="dxa"/>
            <w:gridSpan w:val="2"/>
            <w:vMerge/>
            <w:tcBorders>
              <w:top w:val="nil"/>
              <w:left w:val="single" w:sz="8" w:space="0" w:color="auto"/>
              <w:bottom w:val="single" w:sz="4" w:space="0" w:color="auto"/>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single" w:sz="8"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Одвоз</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ископа</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r w:rsidRPr="0086033C">
              <w:rPr>
                <w:rFonts w:ascii="Arial" w:hAnsi="Arial" w:cs="Arial"/>
                <w:sz w:val="20"/>
                <w:lang w:eastAsia="en-US"/>
              </w:rPr>
              <w:t>.</w:t>
            </w: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8"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single" w:sz="8"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40"/>
        </w:trPr>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b/>
                <w:bCs/>
                <w:i/>
                <w:iCs/>
                <w:sz w:val="20"/>
                <w:lang w:eastAsia="en-US"/>
              </w:rPr>
            </w:pPr>
            <w:r w:rsidRPr="0086033C">
              <w:rPr>
                <w:rFonts w:ascii="Arial" w:hAnsi="Arial" w:cs="Arial"/>
                <w:b/>
                <w:bCs/>
                <w:i/>
                <w:iCs/>
                <w:sz w:val="20"/>
                <w:lang w:eastAsia="en-US"/>
              </w:rPr>
              <w:t>3.29</w:t>
            </w:r>
          </w:p>
        </w:tc>
        <w:tc>
          <w:tcPr>
            <w:tcW w:w="5400" w:type="dxa"/>
            <w:gridSpan w:val="5"/>
            <w:tcBorders>
              <w:top w:val="single" w:sz="8" w:space="0" w:color="auto"/>
              <w:left w:val="single" w:sz="4" w:space="0" w:color="auto"/>
              <w:bottom w:val="single" w:sz="8" w:space="0" w:color="auto"/>
              <w:right w:val="nil"/>
            </w:tcBorders>
            <w:shd w:val="clear" w:color="auto" w:fill="auto"/>
            <w:vAlign w:val="bottom"/>
          </w:tcPr>
          <w:p w:rsidR="00E10A08" w:rsidRPr="0086033C" w:rsidRDefault="00E10A08" w:rsidP="00E10A08">
            <w:pPr>
              <w:suppressAutoHyphens w:val="0"/>
              <w:jc w:val="center"/>
              <w:rPr>
                <w:rFonts w:ascii="Arial" w:hAnsi="Arial" w:cs="Arial"/>
                <w:b/>
                <w:bCs/>
                <w:i/>
                <w:iCs/>
                <w:sz w:val="20"/>
                <w:lang w:eastAsia="en-US"/>
              </w:rPr>
            </w:pPr>
            <w:r>
              <w:rPr>
                <w:rFonts w:ascii="Arial" w:hAnsi="Arial" w:cs="Arial"/>
                <w:b/>
                <w:bCs/>
                <w:i/>
                <w:iCs/>
                <w:sz w:val="20"/>
                <w:lang w:eastAsia="en-US"/>
              </w:rPr>
              <w:t>Рушење</w:t>
            </w:r>
            <w:r w:rsidRPr="0086033C">
              <w:rPr>
                <w:rFonts w:ascii="Arial" w:hAnsi="Arial" w:cs="Arial"/>
                <w:b/>
                <w:bCs/>
                <w:i/>
                <w:iCs/>
                <w:sz w:val="20"/>
                <w:lang w:eastAsia="en-US"/>
              </w:rPr>
              <w:t xml:space="preserve"> </w:t>
            </w:r>
            <w:r>
              <w:rPr>
                <w:rFonts w:ascii="Arial" w:hAnsi="Arial" w:cs="Arial"/>
                <w:b/>
                <w:bCs/>
                <w:i/>
                <w:iCs/>
                <w:sz w:val="20"/>
                <w:lang w:eastAsia="en-US"/>
              </w:rPr>
              <w:t>асфалтног</w:t>
            </w:r>
            <w:r w:rsidRPr="0086033C">
              <w:rPr>
                <w:rFonts w:ascii="Arial" w:hAnsi="Arial" w:cs="Arial"/>
                <w:b/>
                <w:bCs/>
                <w:i/>
                <w:iCs/>
                <w:sz w:val="20"/>
                <w:lang w:eastAsia="en-US"/>
              </w:rPr>
              <w:t xml:space="preserve"> </w:t>
            </w:r>
            <w:r>
              <w:rPr>
                <w:rFonts w:ascii="Arial" w:hAnsi="Arial" w:cs="Arial"/>
                <w:b/>
                <w:bCs/>
                <w:i/>
                <w:iCs/>
                <w:sz w:val="20"/>
                <w:lang w:eastAsia="en-US"/>
              </w:rPr>
              <w:t>или</w:t>
            </w:r>
            <w:r w:rsidRPr="0086033C">
              <w:rPr>
                <w:rFonts w:ascii="Arial" w:hAnsi="Arial" w:cs="Arial"/>
                <w:b/>
                <w:bCs/>
                <w:i/>
                <w:iCs/>
                <w:sz w:val="20"/>
                <w:lang w:eastAsia="en-US"/>
              </w:rPr>
              <w:t xml:space="preserve"> </w:t>
            </w:r>
            <w:r>
              <w:rPr>
                <w:rFonts w:ascii="Arial" w:hAnsi="Arial" w:cs="Arial"/>
                <w:b/>
                <w:bCs/>
                <w:i/>
                <w:iCs/>
                <w:sz w:val="20"/>
                <w:lang w:eastAsia="en-US"/>
              </w:rPr>
              <w:t>бетонског</w:t>
            </w:r>
            <w:r w:rsidRPr="0086033C">
              <w:rPr>
                <w:rFonts w:ascii="Arial" w:hAnsi="Arial" w:cs="Arial"/>
                <w:b/>
                <w:bCs/>
                <w:i/>
                <w:iCs/>
                <w:sz w:val="20"/>
                <w:lang w:eastAsia="en-US"/>
              </w:rPr>
              <w:t xml:space="preserve"> </w:t>
            </w:r>
            <w:r>
              <w:rPr>
                <w:rFonts w:ascii="Arial" w:hAnsi="Arial" w:cs="Arial"/>
                <w:b/>
                <w:bCs/>
                <w:i/>
                <w:iCs/>
                <w:sz w:val="20"/>
                <w:lang w:eastAsia="en-US"/>
              </w:rPr>
              <w:t>тротоара</w:t>
            </w:r>
          </w:p>
        </w:tc>
        <w:tc>
          <w:tcPr>
            <w:tcW w:w="1104" w:type="dxa"/>
            <w:gridSpan w:val="3"/>
            <w:tcBorders>
              <w:top w:val="single" w:sz="4" w:space="0" w:color="auto"/>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p>
        </w:tc>
        <w:tc>
          <w:tcPr>
            <w:tcW w:w="876"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p>
        </w:tc>
        <w:tc>
          <w:tcPr>
            <w:tcW w:w="1710" w:type="dxa"/>
            <w:gridSpan w:val="2"/>
            <w:tcBorders>
              <w:top w:val="single" w:sz="4" w:space="0" w:color="auto"/>
              <w:left w:val="nil"/>
              <w:bottom w:val="single" w:sz="4" w:space="0" w:color="auto"/>
              <w:right w:val="single" w:sz="4" w:space="0" w:color="auto"/>
            </w:tcBorders>
          </w:tcPr>
          <w:p w:rsidR="00E10A08"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2"/>
          <w:wAfter w:w="1724" w:type="dxa"/>
          <w:trHeight w:val="528"/>
        </w:trPr>
        <w:tc>
          <w:tcPr>
            <w:tcW w:w="732" w:type="dxa"/>
            <w:gridSpan w:val="2"/>
            <w:tcBorders>
              <w:top w:val="single" w:sz="4" w:space="0" w:color="auto"/>
              <w:left w:val="single" w:sz="8" w:space="0" w:color="auto"/>
              <w:bottom w:val="nil"/>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3.29.1</w:t>
            </w:r>
          </w:p>
        </w:tc>
        <w:tc>
          <w:tcPr>
            <w:tcW w:w="2974" w:type="dxa"/>
            <w:gridSpan w:val="4"/>
            <w:tcBorders>
              <w:top w:val="nil"/>
              <w:left w:val="single" w:sz="4" w:space="0" w:color="auto"/>
              <w:bottom w:val="nil"/>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Компресором</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Машинско</w:t>
            </w:r>
            <w:r w:rsidRPr="0086033C">
              <w:rPr>
                <w:rFonts w:ascii="Arial" w:hAnsi="Arial" w:cs="Arial"/>
                <w:sz w:val="20"/>
                <w:lang w:eastAsia="en-US"/>
              </w:rPr>
              <w:t xml:space="preserve"> </w:t>
            </w:r>
            <w:r>
              <w:rPr>
                <w:rFonts w:ascii="Arial" w:hAnsi="Arial" w:cs="Arial"/>
                <w:sz w:val="20"/>
                <w:lang w:eastAsia="en-US"/>
              </w:rPr>
              <w:t>рушење</w:t>
            </w:r>
            <w:r w:rsidRPr="0086033C">
              <w:rPr>
                <w:rFonts w:ascii="Arial" w:hAnsi="Arial" w:cs="Arial"/>
                <w:sz w:val="20"/>
                <w:lang w:eastAsia="en-US"/>
              </w:rPr>
              <w:t xml:space="preserve"> </w:t>
            </w:r>
            <w:r>
              <w:rPr>
                <w:rFonts w:ascii="Arial" w:hAnsi="Arial" w:cs="Arial"/>
                <w:sz w:val="20"/>
                <w:lang w:eastAsia="en-US"/>
              </w:rPr>
              <w:t>асфалтног</w:t>
            </w:r>
            <w:r w:rsidRPr="0086033C">
              <w:rPr>
                <w:rFonts w:ascii="Arial" w:hAnsi="Arial" w:cs="Arial"/>
                <w:sz w:val="20"/>
                <w:lang w:eastAsia="en-US"/>
              </w:rPr>
              <w:t xml:space="preserve">  </w:t>
            </w:r>
            <w:r>
              <w:rPr>
                <w:rFonts w:ascii="Arial" w:hAnsi="Arial" w:cs="Arial"/>
                <w:sz w:val="20"/>
                <w:lang w:eastAsia="en-US"/>
              </w:rPr>
              <w:t>или</w:t>
            </w:r>
            <w:r w:rsidRPr="0086033C">
              <w:rPr>
                <w:rFonts w:ascii="Arial" w:hAnsi="Arial" w:cs="Arial"/>
                <w:sz w:val="20"/>
                <w:lang w:eastAsia="en-US"/>
              </w:rPr>
              <w:t xml:space="preserve"> </w:t>
            </w:r>
            <w:r>
              <w:rPr>
                <w:rFonts w:ascii="Arial" w:hAnsi="Arial" w:cs="Arial"/>
                <w:sz w:val="20"/>
                <w:lang w:eastAsia="en-US"/>
              </w:rPr>
              <w:t>бетонског</w:t>
            </w:r>
            <w:r w:rsidRPr="0086033C">
              <w:rPr>
                <w:rFonts w:ascii="Arial" w:hAnsi="Arial" w:cs="Arial"/>
                <w:sz w:val="20"/>
                <w:lang w:eastAsia="en-US"/>
              </w:rPr>
              <w:t xml:space="preserve"> </w:t>
            </w:r>
            <w:r>
              <w:rPr>
                <w:rFonts w:ascii="Arial" w:hAnsi="Arial" w:cs="Arial"/>
                <w:sz w:val="20"/>
                <w:lang w:eastAsia="en-US"/>
              </w:rPr>
              <w:t>тротоара</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утоваром</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одвозом</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r w:rsidRPr="0086033C">
              <w:rPr>
                <w:rFonts w:ascii="Arial" w:hAnsi="Arial" w:cs="Arial"/>
                <w:sz w:val="20"/>
                <w:lang w:eastAsia="en-US"/>
              </w:rPr>
              <w:t>.</w:t>
            </w:r>
          </w:p>
        </w:tc>
        <w:tc>
          <w:tcPr>
            <w:tcW w:w="1104" w:type="dxa"/>
            <w:gridSpan w:val="3"/>
            <w:tcBorders>
              <w:top w:val="single" w:sz="8" w:space="0" w:color="auto"/>
              <w:left w:val="single" w:sz="4" w:space="0" w:color="auto"/>
              <w:bottom w:val="nil"/>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r w:rsidRPr="0086033C">
              <w:rPr>
                <w:rFonts w:ascii="Arial" w:hAnsi="Arial" w:cs="Arial"/>
                <w:sz w:val="20"/>
                <w:vertAlign w:val="superscript"/>
                <w:lang w:eastAsia="en-US"/>
              </w:rPr>
              <w:t>2</w:t>
            </w:r>
          </w:p>
        </w:tc>
        <w:tc>
          <w:tcPr>
            <w:tcW w:w="876" w:type="dxa"/>
            <w:gridSpan w:val="2"/>
            <w:tcBorders>
              <w:top w:val="single" w:sz="8" w:space="0" w:color="auto"/>
              <w:left w:val="nil"/>
              <w:bottom w:val="nil"/>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single" w:sz="8" w:space="0" w:color="auto"/>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single" w:sz="4" w:space="0" w:color="auto"/>
              <w:left w:val="single" w:sz="8" w:space="0" w:color="auto"/>
              <w:bottom w:val="single" w:sz="4"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3.29.2</w:t>
            </w:r>
          </w:p>
        </w:tc>
        <w:tc>
          <w:tcPr>
            <w:tcW w:w="2974"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Без</w:t>
            </w:r>
            <w:r w:rsidRPr="0086033C">
              <w:rPr>
                <w:rFonts w:ascii="Arial" w:hAnsi="Arial" w:cs="Arial"/>
                <w:sz w:val="20"/>
                <w:lang w:eastAsia="en-US"/>
              </w:rPr>
              <w:t xml:space="preserve"> </w:t>
            </w:r>
            <w:r>
              <w:rPr>
                <w:rFonts w:ascii="Arial" w:hAnsi="Arial" w:cs="Arial"/>
                <w:sz w:val="20"/>
                <w:lang w:eastAsia="en-US"/>
              </w:rPr>
              <w:t>компресора</w:t>
            </w:r>
          </w:p>
        </w:tc>
        <w:tc>
          <w:tcPr>
            <w:tcW w:w="2426" w:type="dxa"/>
            <w:vMerge w:val="restart"/>
            <w:tcBorders>
              <w:top w:val="single" w:sz="4" w:space="0" w:color="auto"/>
              <w:left w:val="nil"/>
              <w:bottom w:val="single" w:sz="4" w:space="0" w:color="000000"/>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рушење</w:t>
            </w:r>
            <w:r w:rsidRPr="0086033C">
              <w:rPr>
                <w:rFonts w:ascii="Arial" w:hAnsi="Arial" w:cs="Arial"/>
                <w:sz w:val="20"/>
                <w:lang w:eastAsia="en-US"/>
              </w:rPr>
              <w:t xml:space="preserve"> </w:t>
            </w:r>
            <w:r>
              <w:rPr>
                <w:rFonts w:ascii="Arial" w:hAnsi="Arial" w:cs="Arial"/>
                <w:sz w:val="20"/>
                <w:lang w:eastAsia="en-US"/>
              </w:rPr>
              <w:t>асфалтног</w:t>
            </w:r>
            <w:r w:rsidRPr="0086033C">
              <w:rPr>
                <w:rFonts w:ascii="Arial" w:hAnsi="Arial" w:cs="Arial"/>
                <w:sz w:val="20"/>
                <w:lang w:eastAsia="en-US"/>
              </w:rPr>
              <w:t xml:space="preserve">  </w:t>
            </w:r>
            <w:r>
              <w:rPr>
                <w:rFonts w:ascii="Arial" w:hAnsi="Arial" w:cs="Arial"/>
                <w:sz w:val="20"/>
                <w:lang w:eastAsia="en-US"/>
              </w:rPr>
              <w:t>или</w:t>
            </w:r>
            <w:r w:rsidRPr="0086033C">
              <w:rPr>
                <w:rFonts w:ascii="Arial" w:hAnsi="Arial" w:cs="Arial"/>
                <w:sz w:val="20"/>
                <w:lang w:eastAsia="en-US"/>
              </w:rPr>
              <w:t xml:space="preserve"> </w:t>
            </w:r>
            <w:r>
              <w:rPr>
                <w:rFonts w:ascii="Arial" w:hAnsi="Arial" w:cs="Arial"/>
                <w:sz w:val="20"/>
                <w:lang w:eastAsia="en-US"/>
              </w:rPr>
              <w:t>бетонског</w:t>
            </w:r>
            <w:r w:rsidRPr="0086033C">
              <w:rPr>
                <w:rFonts w:ascii="Arial" w:hAnsi="Arial" w:cs="Arial"/>
                <w:sz w:val="20"/>
                <w:lang w:eastAsia="en-US"/>
              </w:rPr>
              <w:t xml:space="preserve"> </w:t>
            </w:r>
            <w:r>
              <w:rPr>
                <w:rFonts w:ascii="Arial" w:hAnsi="Arial" w:cs="Arial"/>
                <w:sz w:val="20"/>
                <w:lang w:eastAsia="en-US"/>
              </w:rPr>
              <w:t>тротоара</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утоваром</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одвозом</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r w:rsidRPr="0086033C">
              <w:rPr>
                <w:rFonts w:ascii="Arial" w:hAnsi="Arial" w:cs="Arial"/>
                <w:sz w:val="20"/>
                <w:lang w:eastAsia="en-US"/>
              </w:rPr>
              <w:t>.</w:t>
            </w:r>
          </w:p>
        </w:tc>
        <w:tc>
          <w:tcPr>
            <w:tcW w:w="110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r w:rsidRPr="0086033C">
              <w:rPr>
                <w:rFonts w:ascii="Arial" w:hAnsi="Arial" w:cs="Arial"/>
                <w:sz w:val="20"/>
                <w:vertAlign w:val="superscript"/>
                <w:lang w:eastAsia="en-US"/>
              </w:rPr>
              <w:t>2</w:t>
            </w:r>
          </w:p>
        </w:tc>
        <w:tc>
          <w:tcPr>
            <w:tcW w:w="876" w:type="dxa"/>
            <w:gridSpan w:val="2"/>
            <w:tcBorders>
              <w:top w:val="single" w:sz="4" w:space="0" w:color="auto"/>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single" w:sz="4" w:space="0" w:color="auto"/>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vMerge/>
            <w:tcBorders>
              <w:top w:val="single" w:sz="4" w:space="0" w:color="auto"/>
              <w:left w:val="nil"/>
              <w:bottom w:val="single" w:sz="4" w:space="0" w:color="000000"/>
              <w:right w:val="nil"/>
            </w:tcBorders>
            <w:vAlign w:val="center"/>
          </w:tcPr>
          <w:p w:rsidR="00E10A08" w:rsidRPr="0086033C" w:rsidRDefault="00E10A08" w:rsidP="00E10A08">
            <w:pPr>
              <w:suppressAutoHyphens w:val="0"/>
              <w:rPr>
                <w:rFonts w:ascii="Arial" w:hAnsi="Arial" w:cs="Arial"/>
                <w:sz w:val="20"/>
                <w:lang w:eastAsia="en-US"/>
              </w:rPr>
            </w:pP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tcBorders>
              <w:top w:val="nil"/>
              <w:left w:val="single" w:sz="8" w:space="0" w:color="auto"/>
              <w:bottom w:val="nil"/>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3.30</w:t>
            </w:r>
          </w:p>
        </w:tc>
        <w:tc>
          <w:tcPr>
            <w:tcW w:w="2974" w:type="dxa"/>
            <w:gridSpan w:val="4"/>
            <w:tcBorders>
              <w:top w:val="nil"/>
              <w:left w:val="single" w:sz="4" w:space="0" w:color="auto"/>
              <w:bottom w:val="nil"/>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Рушење</w:t>
            </w:r>
            <w:r w:rsidRPr="0086033C">
              <w:rPr>
                <w:rFonts w:ascii="Arial" w:hAnsi="Arial" w:cs="Arial"/>
                <w:sz w:val="20"/>
                <w:lang w:eastAsia="en-US"/>
              </w:rPr>
              <w:t xml:space="preserve"> </w:t>
            </w:r>
            <w:r>
              <w:rPr>
                <w:rFonts w:ascii="Arial" w:hAnsi="Arial" w:cs="Arial"/>
                <w:sz w:val="20"/>
                <w:lang w:eastAsia="en-US"/>
              </w:rPr>
              <w:t>камених</w:t>
            </w:r>
            <w:r w:rsidRPr="0086033C">
              <w:rPr>
                <w:rFonts w:ascii="Arial" w:hAnsi="Arial" w:cs="Arial"/>
                <w:sz w:val="20"/>
                <w:lang w:eastAsia="en-US"/>
              </w:rPr>
              <w:t xml:space="preserve"> </w:t>
            </w:r>
            <w:r>
              <w:rPr>
                <w:rFonts w:ascii="Arial" w:hAnsi="Arial" w:cs="Arial"/>
                <w:sz w:val="20"/>
                <w:lang w:eastAsia="en-US"/>
              </w:rPr>
              <w:t>коцки</w:t>
            </w:r>
            <w:r w:rsidRPr="0086033C">
              <w:rPr>
                <w:rFonts w:ascii="Arial" w:hAnsi="Arial" w:cs="Arial"/>
                <w:sz w:val="20"/>
                <w:lang w:eastAsia="en-US"/>
              </w:rPr>
              <w:t xml:space="preserve"> , </w:t>
            </w:r>
            <w:r>
              <w:rPr>
                <w:rFonts w:ascii="Arial" w:hAnsi="Arial" w:cs="Arial"/>
                <w:sz w:val="20"/>
                <w:lang w:eastAsia="en-US"/>
              </w:rPr>
              <w:t>без</w:t>
            </w:r>
            <w:r w:rsidRPr="0086033C">
              <w:rPr>
                <w:rFonts w:ascii="Arial" w:hAnsi="Arial" w:cs="Arial"/>
                <w:sz w:val="20"/>
                <w:lang w:eastAsia="en-US"/>
              </w:rPr>
              <w:t xml:space="preserve"> </w:t>
            </w:r>
            <w:r>
              <w:rPr>
                <w:rFonts w:ascii="Arial" w:hAnsi="Arial" w:cs="Arial"/>
                <w:sz w:val="20"/>
                <w:lang w:eastAsia="en-US"/>
              </w:rPr>
              <w:t>компресора</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Рушење</w:t>
            </w:r>
            <w:r w:rsidRPr="0086033C">
              <w:rPr>
                <w:rFonts w:ascii="Arial" w:hAnsi="Arial" w:cs="Arial"/>
                <w:sz w:val="20"/>
                <w:lang w:eastAsia="en-US"/>
              </w:rPr>
              <w:t xml:space="preserve"> </w:t>
            </w:r>
            <w:r>
              <w:rPr>
                <w:rFonts w:ascii="Arial" w:hAnsi="Arial" w:cs="Arial"/>
                <w:sz w:val="20"/>
                <w:lang w:eastAsia="en-US"/>
              </w:rPr>
              <w:t>камених</w:t>
            </w:r>
            <w:r w:rsidRPr="0086033C">
              <w:rPr>
                <w:rFonts w:ascii="Arial" w:hAnsi="Arial" w:cs="Arial"/>
                <w:sz w:val="20"/>
                <w:lang w:eastAsia="en-US"/>
              </w:rPr>
              <w:t xml:space="preserve"> </w:t>
            </w:r>
            <w:r>
              <w:rPr>
                <w:rFonts w:ascii="Arial" w:hAnsi="Arial" w:cs="Arial"/>
                <w:sz w:val="20"/>
                <w:lang w:eastAsia="en-US"/>
              </w:rPr>
              <w:t>коцки</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тротоару</w:t>
            </w:r>
            <w:r w:rsidRPr="0086033C">
              <w:rPr>
                <w:rFonts w:ascii="Arial" w:hAnsi="Arial" w:cs="Arial"/>
                <w:sz w:val="20"/>
                <w:lang w:eastAsia="en-US"/>
              </w:rPr>
              <w:t xml:space="preserve">, </w:t>
            </w:r>
            <w:r>
              <w:rPr>
                <w:rFonts w:ascii="Arial" w:hAnsi="Arial" w:cs="Arial"/>
                <w:sz w:val="20"/>
                <w:lang w:eastAsia="en-US"/>
              </w:rPr>
              <w:t>без</w:t>
            </w:r>
            <w:r w:rsidRPr="0086033C">
              <w:rPr>
                <w:rFonts w:ascii="Arial" w:hAnsi="Arial" w:cs="Arial"/>
                <w:sz w:val="20"/>
                <w:lang w:eastAsia="en-US"/>
              </w:rPr>
              <w:t xml:space="preserve"> </w:t>
            </w:r>
            <w:r>
              <w:rPr>
                <w:rFonts w:ascii="Arial" w:hAnsi="Arial" w:cs="Arial"/>
                <w:sz w:val="20"/>
                <w:lang w:eastAsia="en-US"/>
              </w:rPr>
              <w:t>компресора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Истовар</w:t>
            </w:r>
            <w:r w:rsidRPr="0086033C">
              <w:rPr>
                <w:rFonts w:ascii="Arial" w:hAnsi="Arial" w:cs="Arial"/>
                <w:sz w:val="20"/>
                <w:lang w:eastAsia="en-US"/>
              </w:rPr>
              <w:t xml:space="preserve"> </w:t>
            </w:r>
            <w:r>
              <w:rPr>
                <w:rFonts w:ascii="Arial" w:hAnsi="Arial" w:cs="Arial"/>
                <w:sz w:val="20"/>
                <w:lang w:eastAsia="en-US"/>
              </w:rPr>
              <w:t>извртањем</w:t>
            </w:r>
            <w:r w:rsidRPr="0086033C">
              <w:rPr>
                <w:rFonts w:ascii="Arial" w:hAnsi="Arial" w:cs="Arial"/>
                <w:sz w:val="20"/>
                <w:lang w:eastAsia="en-US"/>
              </w:rPr>
              <w:t>.</w:t>
            </w:r>
          </w:p>
        </w:tc>
        <w:tc>
          <w:tcPr>
            <w:tcW w:w="1104" w:type="dxa"/>
            <w:gridSpan w:val="3"/>
            <w:tcBorders>
              <w:top w:val="nil"/>
              <w:left w:val="single" w:sz="4" w:space="0" w:color="auto"/>
              <w:bottom w:val="nil"/>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r w:rsidRPr="0086033C">
              <w:rPr>
                <w:rFonts w:ascii="Arial" w:hAnsi="Arial" w:cs="Arial"/>
                <w:sz w:val="20"/>
                <w:vertAlign w:val="superscript"/>
                <w:lang w:eastAsia="en-US"/>
              </w:rPr>
              <w:t>2</w:t>
            </w:r>
          </w:p>
        </w:tc>
        <w:tc>
          <w:tcPr>
            <w:tcW w:w="876" w:type="dxa"/>
            <w:gridSpan w:val="2"/>
            <w:tcBorders>
              <w:top w:val="nil"/>
              <w:left w:val="nil"/>
              <w:bottom w:val="nil"/>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tcBorders>
              <w:top w:val="single" w:sz="4" w:space="0" w:color="auto"/>
              <w:left w:val="single" w:sz="8" w:space="0" w:color="auto"/>
              <w:bottom w:val="single" w:sz="4" w:space="0" w:color="auto"/>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3.31</w:t>
            </w:r>
          </w:p>
        </w:tc>
        <w:tc>
          <w:tcPr>
            <w:tcW w:w="29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Рушење</w:t>
            </w:r>
            <w:r w:rsidRPr="0086033C">
              <w:rPr>
                <w:rFonts w:ascii="Arial" w:hAnsi="Arial" w:cs="Arial"/>
                <w:sz w:val="20"/>
                <w:lang w:eastAsia="en-US"/>
              </w:rPr>
              <w:t xml:space="preserve"> </w:t>
            </w:r>
            <w:r>
              <w:rPr>
                <w:rFonts w:ascii="Arial" w:hAnsi="Arial" w:cs="Arial"/>
                <w:sz w:val="20"/>
                <w:lang w:eastAsia="en-US"/>
              </w:rPr>
              <w:t>турске</w:t>
            </w:r>
            <w:r w:rsidRPr="0086033C">
              <w:rPr>
                <w:rFonts w:ascii="Arial" w:hAnsi="Arial" w:cs="Arial"/>
                <w:sz w:val="20"/>
                <w:lang w:eastAsia="en-US"/>
              </w:rPr>
              <w:t xml:space="preserve"> </w:t>
            </w:r>
            <w:r>
              <w:rPr>
                <w:rFonts w:ascii="Arial" w:hAnsi="Arial" w:cs="Arial"/>
                <w:sz w:val="20"/>
                <w:lang w:eastAsia="en-US"/>
              </w:rPr>
              <w:t>калдрме</w:t>
            </w:r>
          </w:p>
        </w:tc>
        <w:tc>
          <w:tcPr>
            <w:tcW w:w="2426" w:type="dxa"/>
            <w:tcBorders>
              <w:top w:val="single" w:sz="4" w:space="0" w:color="auto"/>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Рушење</w:t>
            </w:r>
            <w:r w:rsidRPr="0086033C">
              <w:rPr>
                <w:rFonts w:ascii="Arial" w:hAnsi="Arial" w:cs="Arial"/>
                <w:sz w:val="20"/>
                <w:lang w:eastAsia="en-US"/>
              </w:rPr>
              <w:t xml:space="preserve"> </w:t>
            </w:r>
            <w:r>
              <w:rPr>
                <w:rFonts w:ascii="Arial" w:hAnsi="Arial" w:cs="Arial"/>
                <w:sz w:val="20"/>
                <w:lang w:eastAsia="en-US"/>
              </w:rPr>
              <w:t>турске</w:t>
            </w:r>
            <w:r w:rsidRPr="0086033C">
              <w:rPr>
                <w:rFonts w:ascii="Arial" w:hAnsi="Arial" w:cs="Arial"/>
                <w:sz w:val="20"/>
                <w:lang w:eastAsia="en-US"/>
              </w:rPr>
              <w:t xml:space="preserve"> </w:t>
            </w:r>
            <w:r>
              <w:rPr>
                <w:rFonts w:ascii="Arial" w:hAnsi="Arial" w:cs="Arial"/>
                <w:sz w:val="20"/>
                <w:lang w:eastAsia="en-US"/>
              </w:rPr>
              <w:t>калдрме</w:t>
            </w:r>
            <w:r w:rsidRPr="0086033C">
              <w:rPr>
                <w:rFonts w:ascii="Arial" w:hAnsi="Arial" w:cs="Arial"/>
                <w:sz w:val="20"/>
                <w:lang w:eastAsia="en-US"/>
              </w:rPr>
              <w:t xml:space="preserve">, </w:t>
            </w:r>
            <w:r>
              <w:rPr>
                <w:rFonts w:ascii="Arial" w:hAnsi="Arial" w:cs="Arial"/>
                <w:sz w:val="20"/>
                <w:lang w:eastAsia="en-US"/>
              </w:rPr>
              <w:t>без</w:t>
            </w:r>
            <w:r w:rsidRPr="0086033C">
              <w:rPr>
                <w:rFonts w:ascii="Arial" w:hAnsi="Arial" w:cs="Arial"/>
                <w:sz w:val="20"/>
                <w:lang w:eastAsia="en-US"/>
              </w:rPr>
              <w:t xml:space="preserve"> </w:t>
            </w:r>
            <w:r>
              <w:rPr>
                <w:rFonts w:ascii="Arial" w:hAnsi="Arial" w:cs="Arial"/>
                <w:sz w:val="20"/>
                <w:lang w:eastAsia="en-US"/>
              </w:rPr>
              <w:t>компресора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Истовар</w:t>
            </w:r>
            <w:r w:rsidRPr="0086033C">
              <w:rPr>
                <w:rFonts w:ascii="Arial" w:hAnsi="Arial" w:cs="Arial"/>
                <w:sz w:val="20"/>
                <w:lang w:eastAsia="en-US"/>
              </w:rPr>
              <w:t xml:space="preserve"> </w:t>
            </w:r>
            <w:r>
              <w:rPr>
                <w:rFonts w:ascii="Arial" w:hAnsi="Arial" w:cs="Arial"/>
                <w:sz w:val="20"/>
                <w:lang w:eastAsia="en-US"/>
              </w:rPr>
              <w:t>извртањем</w:t>
            </w:r>
            <w:r w:rsidRPr="0086033C">
              <w:rPr>
                <w:rFonts w:ascii="Arial" w:hAnsi="Arial" w:cs="Arial"/>
                <w:sz w:val="20"/>
                <w:lang w:eastAsia="en-US"/>
              </w:rPr>
              <w:t>.</w:t>
            </w:r>
          </w:p>
        </w:tc>
        <w:tc>
          <w:tcPr>
            <w:tcW w:w="110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r w:rsidRPr="0086033C">
              <w:rPr>
                <w:rFonts w:ascii="Arial" w:hAnsi="Arial" w:cs="Arial"/>
                <w:sz w:val="20"/>
                <w:vertAlign w:val="superscript"/>
                <w:lang w:eastAsia="en-US"/>
              </w:rPr>
              <w:t>2</w:t>
            </w:r>
          </w:p>
        </w:tc>
        <w:tc>
          <w:tcPr>
            <w:tcW w:w="876" w:type="dxa"/>
            <w:gridSpan w:val="2"/>
            <w:tcBorders>
              <w:top w:val="single" w:sz="4" w:space="0" w:color="auto"/>
              <w:left w:val="nil"/>
              <w:bottom w:val="single" w:sz="4"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single" w:sz="4" w:space="0" w:color="auto"/>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nil"/>
              <w:left w:val="single" w:sz="8" w:space="0" w:color="auto"/>
              <w:bottom w:val="single" w:sz="4"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3.32</w:t>
            </w:r>
          </w:p>
        </w:tc>
        <w:tc>
          <w:tcPr>
            <w:tcW w:w="2974" w:type="dxa"/>
            <w:gridSpan w:val="4"/>
            <w:vMerge w:val="restart"/>
            <w:tcBorders>
              <w:top w:val="nil"/>
              <w:left w:val="single" w:sz="4"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Рушење</w:t>
            </w:r>
            <w:r w:rsidRPr="0086033C">
              <w:rPr>
                <w:rFonts w:ascii="Arial" w:hAnsi="Arial" w:cs="Arial"/>
                <w:sz w:val="20"/>
                <w:lang w:eastAsia="en-US"/>
              </w:rPr>
              <w:t xml:space="preserve"> </w:t>
            </w:r>
            <w:r>
              <w:rPr>
                <w:rFonts w:ascii="Arial" w:hAnsi="Arial" w:cs="Arial"/>
                <w:sz w:val="20"/>
                <w:lang w:eastAsia="en-US"/>
              </w:rPr>
              <w:t>бетонске</w:t>
            </w:r>
            <w:r w:rsidRPr="0086033C">
              <w:rPr>
                <w:rFonts w:ascii="Arial" w:hAnsi="Arial" w:cs="Arial"/>
                <w:sz w:val="20"/>
                <w:lang w:eastAsia="en-US"/>
              </w:rPr>
              <w:t xml:space="preserve"> </w:t>
            </w:r>
            <w:r>
              <w:rPr>
                <w:rFonts w:ascii="Arial" w:hAnsi="Arial" w:cs="Arial"/>
                <w:sz w:val="20"/>
                <w:lang w:eastAsia="en-US"/>
              </w:rPr>
              <w:t>коцке</w:t>
            </w:r>
          </w:p>
        </w:tc>
        <w:tc>
          <w:tcPr>
            <w:tcW w:w="2426" w:type="dxa"/>
            <w:vMerge w:val="restart"/>
            <w:tcBorders>
              <w:top w:val="nil"/>
              <w:left w:val="nil"/>
              <w:bottom w:val="single" w:sz="4" w:space="0" w:color="000000"/>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Рушење</w:t>
            </w:r>
            <w:r w:rsidRPr="0086033C">
              <w:rPr>
                <w:rFonts w:ascii="Arial" w:hAnsi="Arial" w:cs="Arial"/>
                <w:sz w:val="20"/>
                <w:lang w:eastAsia="en-US"/>
              </w:rPr>
              <w:t xml:space="preserve"> </w:t>
            </w:r>
            <w:r>
              <w:rPr>
                <w:rFonts w:ascii="Arial" w:hAnsi="Arial" w:cs="Arial"/>
                <w:sz w:val="20"/>
                <w:lang w:eastAsia="en-US"/>
              </w:rPr>
              <w:t>бетонских</w:t>
            </w:r>
            <w:r w:rsidRPr="0086033C">
              <w:rPr>
                <w:rFonts w:ascii="Arial" w:hAnsi="Arial" w:cs="Arial"/>
                <w:sz w:val="20"/>
                <w:lang w:eastAsia="en-US"/>
              </w:rPr>
              <w:t xml:space="preserve"> </w:t>
            </w:r>
            <w:r>
              <w:rPr>
                <w:rFonts w:ascii="Arial" w:hAnsi="Arial" w:cs="Arial"/>
                <w:sz w:val="20"/>
                <w:lang w:eastAsia="en-US"/>
              </w:rPr>
              <w:t>коцки</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тротоару</w:t>
            </w:r>
            <w:r w:rsidRPr="0086033C">
              <w:rPr>
                <w:rFonts w:ascii="Arial" w:hAnsi="Arial" w:cs="Arial"/>
                <w:sz w:val="20"/>
                <w:lang w:eastAsia="en-US"/>
              </w:rPr>
              <w:t xml:space="preserve">, </w:t>
            </w:r>
            <w:r>
              <w:rPr>
                <w:rFonts w:ascii="Arial" w:hAnsi="Arial" w:cs="Arial"/>
                <w:sz w:val="20"/>
                <w:lang w:eastAsia="en-US"/>
              </w:rPr>
              <w:t>без</w:t>
            </w:r>
            <w:r w:rsidRPr="0086033C">
              <w:rPr>
                <w:rFonts w:ascii="Arial" w:hAnsi="Arial" w:cs="Arial"/>
                <w:sz w:val="20"/>
                <w:lang w:eastAsia="en-US"/>
              </w:rPr>
              <w:t xml:space="preserve"> </w:t>
            </w:r>
            <w:r>
              <w:rPr>
                <w:rFonts w:ascii="Arial" w:hAnsi="Arial" w:cs="Arial"/>
                <w:sz w:val="20"/>
                <w:lang w:eastAsia="en-US"/>
              </w:rPr>
              <w:t>компресора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Истовар</w:t>
            </w:r>
            <w:r w:rsidRPr="0086033C">
              <w:rPr>
                <w:rFonts w:ascii="Arial" w:hAnsi="Arial" w:cs="Arial"/>
                <w:sz w:val="20"/>
                <w:lang w:eastAsia="en-US"/>
              </w:rPr>
              <w:t xml:space="preserve"> </w:t>
            </w:r>
            <w:r>
              <w:rPr>
                <w:rFonts w:ascii="Arial" w:hAnsi="Arial" w:cs="Arial"/>
                <w:sz w:val="20"/>
                <w:lang w:eastAsia="en-US"/>
              </w:rPr>
              <w:t>извртањем</w:t>
            </w:r>
            <w:r w:rsidRPr="0086033C">
              <w:rPr>
                <w:rFonts w:ascii="Arial" w:hAnsi="Arial" w:cs="Arial"/>
                <w:sz w:val="20"/>
                <w:lang w:eastAsia="en-US"/>
              </w:rPr>
              <w:t>.</w:t>
            </w:r>
          </w:p>
        </w:tc>
        <w:tc>
          <w:tcPr>
            <w:tcW w:w="1104" w:type="dxa"/>
            <w:gridSpan w:val="3"/>
            <w:vMerge w:val="restart"/>
            <w:tcBorders>
              <w:top w:val="nil"/>
              <w:left w:val="single" w:sz="4" w:space="0" w:color="auto"/>
              <w:bottom w:val="single" w:sz="4"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r w:rsidRPr="0086033C">
              <w:rPr>
                <w:rFonts w:ascii="Arial" w:hAnsi="Arial" w:cs="Arial"/>
                <w:sz w:val="20"/>
                <w:vertAlign w:val="superscript"/>
                <w:lang w:eastAsia="en-US"/>
              </w:rPr>
              <w:t>2</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vMerge/>
            <w:tcBorders>
              <w:top w:val="nil"/>
              <w:left w:val="nil"/>
              <w:bottom w:val="single" w:sz="4" w:space="0" w:color="000000"/>
              <w:right w:val="nil"/>
            </w:tcBorders>
            <w:vAlign w:val="center"/>
          </w:tcPr>
          <w:p w:rsidR="00E10A08" w:rsidRPr="0086033C" w:rsidRDefault="00E10A08" w:rsidP="00E10A08">
            <w:pPr>
              <w:suppressAutoHyphens w:val="0"/>
              <w:rPr>
                <w:rFonts w:ascii="Arial" w:hAnsi="Arial" w:cs="Arial"/>
                <w:sz w:val="20"/>
                <w:lang w:eastAsia="en-US"/>
              </w:rPr>
            </w:pP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tcBorders>
              <w:top w:val="nil"/>
              <w:left w:val="single" w:sz="8" w:space="0" w:color="auto"/>
              <w:bottom w:val="single" w:sz="4" w:space="0" w:color="auto"/>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3.33</w:t>
            </w:r>
          </w:p>
        </w:tc>
        <w:tc>
          <w:tcPr>
            <w:tcW w:w="2974" w:type="dxa"/>
            <w:gridSpan w:val="4"/>
            <w:tcBorders>
              <w:top w:val="nil"/>
              <w:left w:val="single" w:sz="4" w:space="0" w:color="auto"/>
              <w:bottom w:val="single" w:sz="4" w:space="0" w:color="auto"/>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ломљење</w:t>
            </w:r>
            <w:r w:rsidRPr="0086033C">
              <w:rPr>
                <w:rFonts w:ascii="Arial" w:hAnsi="Arial" w:cs="Arial"/>
                <w:sz w:val="20"/>
                <w:lang w:eastAsia="en-US"/>
              </w:rPr>
              <w:t xml:space="preserve"> </w:t>
            </w:r>
            <w:r>
              <w:rPr>
                <w:rFonts w:ascii="Arial" w:hAnsi="Arial" w:cs="Arial"/>
                <w:sz w:val="20"/>
                <w:lang w:eastAsia="en-US"/>
              </w:rPr>
              <w:t>камена</w:t>
            </w:r>
          </w:p>
        </w:tc>
        <w:tc>
          <w:tcPr>
            <w:tcW w:w="2426" w:type="dxa"/>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разбијање</w:t>
            </w:r>
            <w:r w:rsidRPr="0086033C">
              <w:rPr>
                <w:rFonts w:ascii="Arial" w:hAnsi="Arial" w:cs="Arial"/>
                <w:sz w:val="20"/>
                <w:lang w:eastAsia="en-US"/>
              </w:rPr>
              <w:t xml:space="preserve"> </w:t>
            </w:r>
            <w:r>
              <w:rPr>
                <w:rFonts w:ascii="Arial" w:hAnsi="Arial" w:cs="Arial"/>
                <w:sz w:val="20"/>
                <w:lang w:eastAsia="en-US"/>
              </w:rPr>
              <w:t>камена</w:t>
            </w:r>
            <w:r w:rsidRPr="0086033C">
              <w:rPr>
                <w:rFonts w:ascii="Arial" w:hAnsi="Arial" w:cs="Arial"/>
                <w:sz w:val="20"/>
                <w:lang w:eastAsia="en-US"/>
              </w:rPr>
              <w:t xml:space="preserve">; </w:t>
            </w:r>
            <w:r>
              <w:rPr>
                <w:rFonts w:ascii="Arial" w:hAnsi="Arial" w:cs="Arial"/>
                <w:sz w:val="20"/>
                <w:lang w:eastAsia="en-US"/>
              </w:rPr>
              <w:t>позиција</w:t>
            </w:r>
            <w:r w:rsidRPr="0086033C">
              <w:rPr>
                <w:rFonts w:ascii="Arial" w:hAnsi="Arial" w:cs="Arial"/>
                <w:sz w:val="20"/>
                <w:lang w:eastAsia="en-US"/>
              </w:rPr>
              <w:t xml:space="preserve"> </w:t>
            </w:r>
            <w:r>
              <w:rPr>
                <w:rFonts w:ascii="Arial" w:hAnsi="Arial" w:cs="Arial"/>
                <w:sz w:val="20"/>
                <w:lang w:eastAsia="en-US"/>
              </w:rPr>
              <w:t>обухвата</w:t>
            </w:r>
            <w:r w:rsidRPr="0086033C">
              <w:rPr>
                <w:rFonts w:ascii="Arial" w:hAnsi="Arial" w:cs="Arial"/>
                <w:sz w:val="20"/>
                <w:lang w:eastAsia="en-US"/>
              </w:rPr>
              <w:t xml:space="preserve"> </w:t>
            </w:r>
            <w:r>
              <w:rPr>
                <w:rFonts w:ascii="Arial" w:hAnsi="Arial" w:cs="Arial"/>
                <w:sz w:val="20"/>
                <w:lang w:eastAsia="en-US"/>
              </w:rPr>
              <w:t>разбијање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преношење</w:t>
            </w:r>
            <w:r w:rsidRPr="0086033C">
              <w:rPr>
                <w:rFonts w:ascii="Arial" w:hAnsi="Arial" w:cs="Arial"/>
                <w:sz w:val="20"/>
                <w:lang w:eastAsia="en-US"/>
              </w:rPr>
              <w:t xml:space="preserve"> </w:t>
            </w:r>
            <w:r>
              <w:rPr>
                <w:rFonts w:ascii="Arial" w:hAnsi="Arial" w:cs="Arial"/>
                <w:sz w:val="20"/>
                <w:lang w:eastAsia="en-US"/>
              </w:rPr>
              <w:t>шута</w:t>
            </w:r>
            <w:r w:rsidRPr="0086033C">
              <w:rPr>
                <w:rFonts w:ascii="Arial" w:hAnsi="Arial" w:cs="Arial"/>
                <w:sz w:val="20"/>
                <w:lang w:eastAsia="en-US"/>
              </w:rPr>
              <w:t xml:space="preserve"> </w:t>
            </w:r>
            <w:r>
              <w:rPr>
                <w:rFonts w:ascii="Arial" w:hAnsi="Arial" w:cs="Arial"/>
                <w:sz w:val="20"/>
                <w:lang w:eastAsia="en-US"/>
              </w:rPr>
              <w:t>до</w:t>
            </w:r>
            <w:r w:rsidRPr="0086033C">
              <w:rPr>
                <w:rFonts w:ascii="Arial" w:hAnsi="Arial" w:cs="Arial"/>
                <w:sz w:val="20"/>
                <w:lang w:eastAsia="en-US"/>
              </w:rPr>
              <w:t xml:space="preserve"> 20 </w:t>
            </w:r>
            <w:r>
              <w:rPr>
                <w:rFonts w:ascii="Arial" w:hAnsi="Arial" w:cs="Arial"/>
                <w:sz w:val="20"/>
                <w:lang w:eastAsia="en-US"/>
              </w:rPr>
              <w:t>м</w:t>
            </w:r>
            <w:r w:rsidRPr="0086033C">
              <w:rPr>
                <w:rFonts w:ascii="Arial" w:hAnsi="Arial" w:cs="Arial"/>
                <w:sz w:val="20"/>
                <w:lang w:eastAsia="en-US"/>
              </w:rPr>
              <w:t>.</w:t>
            </w:r>
          </w:p>
        </w:tc>
        <w:tc>
          <w:tcPr>
            <w:tcW w:w="1104" w:type="dxa"/>
            <w:gridSpan w:val="3"/>
            <w:tcBorders>
              <w:top w:val="nil"/>
              <w:left w:val="single" w:sz="4" w:space="0" w:color="auto"/>
              <w:bottom w:val="single" w:sz="4" w:space="0" w:color="auto"/>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r w:rsidRPr="0086033C">
              <w:rPr>
                <w:rFonts w:ascii="Arial" w:hAnsi="Arial" w:cs="Arial"/>
                <w:sz w:val="20"/>
                <w:vertAlign w:val="superscript"/>
                <w:lang w:eastAsia="en-US"/>
              </w:rPr>
              <w:t>3</w:t>
            </w: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nil"/>
              <w:left w:val="single" w:sz="8" w:space="0" w:color="auto"/>
              <w:bottom w:val="nil"/>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3.34</w:t>
            </w:r>
          </w:p>
        </w:tc>
        <w:tc>
          <w:tcPr>
            <w:tcW w:w="2974" w:type="dxa"/>
            <w:gridSpan w:val="4"/>
            <w:vMerge w:val="restart"/>
            <w:tcBorders>
              <w:top w:val="nil"/>
              <w:left w:val="single" w:sz="4" w:space="0" w:color="auto"/>
              <w:bottom w:val="nil"/>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Бетонирање</w:t>
            </w:r>
            <w:r w:rsidRPr="0086033C">
              <w:rPr>
                <w:rFonts w:ascii="Arial" w:hAnsi="Arial" w:cs="Arial"/>
                <w:sz w:val="20"/>
                <w:lang w:eastAsia="en-US"/>
              </w:rPr>
              <w:t xml:space="preserve"> </w:t>
            </w:r>
            <w:r>
              <w:rPr>
                <w:rFonts w:ascii="Arial" w:hAnsi="Arial" w:cs="Arial"/>
                <w:sz w:val="20"/>
                <w:lang w:eastAsia="en-US"/>
              </w:rPr>
              <w:t>површине</w:t>
            </w:r>
            <w:r w:rsidRPr="0086033C">
              <w:rPr>
                <w:rFonts w:ascii="Arial" w:hAnsi="Arial" w:cs="Arial"/>
                <w:sz w:val="20"/>
                <w:lang w:eastAsia="en-US"/>
              </w:rPr>
              <w:t xml:space="preserve">, </w:t>
            </w:r>
            <w:r>
              <w:rPr>
                <w:rFonts w:ascii="Arial" w:hAnsi="Arial" w:cs="Arial"/>
                <w:sz w:val="20"/>
                <w:lang w:eastAsia="en-US"/>
              </w:rPr>
              <w:t>уградња</w:t>
            </w:r>
            <w:r w:rsidRPr="0086033C">
              <w:rPr>
                <w:rFonts w:ascii="Arial" w:hAnsi="Arial" w:cs="Arial"/>
                <w:sz w:val="20"/>
                <w:lang w:eastAsia="en-US"/>
              </w:rPr>
              <w:t xml:space="preserve"> </w:t>
            </w:r>
            <w:r>
              <w:rPr>
                <w:rFonts w:ascii="Arial" w:hAnsi="Arial" w:cs="Arial"/>
                <w:sz w:val="20"/>
                <w:lang w:eastAsia="en-US"/>
              </w:rPr>
              <w:t>бетона</w:t>
            </w:r>
            <w:r w:rsidRPr="0086033C">
              <w:rPr>
                <w:rFonts w:ascii="Arial" w:hAnsi="Arial" w:cs="Arial"/>
                <w:sz w:val="20"/>
                <w:lang w:eastAsia="en-US"/>
              </w:rPr>
              <w:t xml:space="preserve"> </w:t>
            </w:r>
            <w:r>
              <w:rPr>
                <w:rFonts w:ascii="Arial" w:hAnsi="Arial" w:cs="Arial"/>
                <w:sz w:val="20"/>
                <w:lang w:eastAsia="en-US"/>
              </w:rPr>
              <w:t>д</w:t>
            </w:r>
            <w:r w:rsidRPr="0086033C">
              <w:rPr>
                <w:rFonts w:ascii="Arial" w:hAnsi="Arial" w:cs="Arial"/>
                <w:sz w:val="20"/>
                <w:lang w:eastAsia="en-US"/>
              </w:rPr>
              <w:t>=10</w:t>
            </w:r>
            <w:r>
              <w:rPr>
                <w:rFonts w:ascii="Arial" w:hAnsi="Arial" w:cs="Arial"/>
                <w:sz w:val="20"/>
                <w:lang w:eastAsia="en-US"/>
              </w:rPr>
              <w:t>цм</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Израда</w:t>
            </w:r>
            <w:r w:rsidRPr="0086033C">
              <w:rPr>
                <w:rFonts w:ascii="Arial" w:hAnsi="Arial" w:cs="Arial"/>
                <w:sz w:val="20"/>
                <w:lang w:eastAsia="en-US"/>
              </w:rPr>
              <w:t xml:space="preserve"> </w:t>
            </w:r>
            <w:r>
              <w:rPr>
                <w:rFonts w:ascii="Arial" w:hAnsi="Arial" w:cs="Arial"/>
                <w:sz w:val="20"/>
                <w:lang w:eastAsia="en-US"/>
              </w:rPr>
              <w:t>слоја</w:t>
            </w:r>
            <w:r w:rsidRPr="0086033C">
              <w:rPr>
                <w:rFonts w:ascii="Arial" w:hAnsi="Arial" w:cs="Arial"/>
                <w:sz w:val="20"/>
                <w:lang w:eastAsia="en-US"/>
              </w:rPr>
              <w:t xml:space="preserve"> </w:t>
            </w:r>
            <w:r>
              <w:rPr>
                <w:rFonts w:ascii="Arial" w:hAnsi="Arial" w:cs="Arial"/>
                <w:sz w:val="20"/>
                <w:lang w:eastAsia="en-US"/>
              </w:rPr>
              <w:t>шљунчаног</w:t>
            </w:r>
            <w:r w:rsidRPr="0086033C">
              <w:rPr>
                <w:rFonts w:ascii="Arial" w:hAnsi="Arial" w:cs="Arial"/>
                <w:sz w:val="20"/>
                <w:lang w:eastAsia="en-US"/>
              </w:rPr>
              <w:t xml:space="preserve"> </w:t>
            </w:r>
            <w:r>
              <w:rPr>
                <w:rFonts w:ascii="Arial" w:hAnsi="Arial" w:cs="Arial"/>
                <w:sz w:val="20"/>
                <w:lang w:eastAsia="en-US"/>
              </w:rPr>
              <w:t>тампона</w:t>
            </w:r>
            <w:r w:rsidRPr="0086033C">
              <w:rPr>
                <w:rFonts w:ascii="Arial" w:hAnsi="Arial" w:cs="Arial"/>
                <w:sz w:val="20"/>
                <w:lang w:eastAsia="en-US"/>
              </w:rPr>
              <w:t xml:space="preserve"> </w:t>
            </w:r>
            <w:r>
              <w:rPr>
                <w:rFonts w:ascii="Arial" w:hAnsi="Arial" w:cs="Arial"/>
                <w:sz w:val="20"/>
                <w:lang w:eastAsia="en-US"/>
              </w:rPr>
              <w:t>д</w:t>
            </w:r>
            <w:r w:rsidRPr="0086033C">
              <w:rPr>
                <w:rFonts w:ascii="Arial" w:hAnsi="Arial" w:cs="Arial"/>
                <w:sz w:val="20"/>
                <w:lang w:eastAsia="en-US"/>
              </w:rPr>
              <w:t xml:space="preserve">=10 </w:t>
            </w:r>
            <w:r>
              <w:rPr>
                <w:rFonts w:ascii="Arial" w:hAnsi="Arial" w:cs="Arial"/>
                <w:sz w:val="20"/>
                <w:lang w:eastAsia="en-US"/>
              </w:rPr>
              <w:t>цм</w:t>
            </w:r>
          </w:p>
        </w:tc>
        <w:tc>
          <w:tcPr>
            <w:tcW w:w="1104" w:type="dxa"/>
            <w:gridSpan w:val="3"/>
            <w:vMerge w:val="restart"/>
            <w:tcBorders>
              <w:top w:val="nil"/>
              <w:left w:val="single" w:sz="4" w:space="0" w:color="auto"/>
              <w:bottom w:val="nil"/>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r w:rsidRPr="0086033C">
              <w:rPr>
                <w:rFonts w:ascii="Arial" w:hAnsi="Arial" w:cs="Arial"/>
                <w:sz w:val="20"/>
                <w:vertAlign w:val="superscript"/>
                <w:lang w:eastAsia="en-US"/>
              </w:rPr>
              <w:t>2</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Машинско</w:t>
            </w:r>
            <w:r w:rsidRPr="0086033C">
              <w:rPr>
                <w:rFonts w:ascii="Arial" w:hAnsi="Arial" w:cs="Arial"/>
                <w:sz w:val="20"/>
                <w:lang w:eastAsia="en-US"/>
              </w:rPr>
              <w:t xml:space="preserve"> </w:t>
            </w:r>
            <w:r>
              <w:rPr>
                <w:rFonts w:ascii="Arial" w:hAnsi="Arial" w:cs="Arial"/>
                <w:sz w:val="20"/>
                <w:lang w:eastAsia="en-US"/>
              </w:rPr>
              <w:t>збијање</w:t>
            </w:r>
            <w:r w:rsidRPr="0086033C">
              <w:rPr>
                <w:rFonts w:ascii="Arial" w:hAnsi="Arial" w:cs="Arial"/>
                <w:sz w:val="20"/>
                <w:lang w:eastAsia="en-US"/>
              </w:rPr>
              <w:t xml:space="preserve"> </w:t>
            </w:r>
            <w:r>
              <w:rPr>
                <w:rFonts w:ascii="Arial" w:hAnsi="Arial" w:cs="Arial"/>
                <w:sz w:val="20"/>
                <w:lang w:eastAsia="en-US"/>
              </w:rPr>
              <w:t>шљунчаног</w:t>
            </w:r>
            <w:r w:rsidRPr="0086033C">
              <w:rPr>
                <w:rFonts w:ascii="Arial" w:hAnsi="Arial" w:cs="Arial"/>
                <w:sz w:val="20"/>
                <w:lang w:eastAsia="en-US"/>
              </w:rPr>
              <w:t xml:space="preserve"> </w:t>
            </w:r>
            <w:r>
              <w:rPr>
                <w:rFonts w:ascii="Arial" w:hAnsi="Arial" w:cs="Arial"/>
                <w:sz w:val="20"/>
                <w:lang w:eastAsia="en-US"/>
              </w:rPr>
              <w:t>тампона</w:t>
            </w:r>
            <w:r w:rsidRPr="0086033C">
              <w:rPr>
                <w:rFonts w:ascii="Arial" w:hAnsi="Arial" w:cs="Arial"/>
                <w:sz w:val="20"/>
                <w:lang w:eastAsia="en-US"/>
              </w:rPr>
              <w:t>.</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израдом</w:t>
            </w:r>
            <w:r w:rsidRPr="0086033C">
              <w:rPr>
                <w:rFonts w:ascii="Arial" w:hAnsi="Arial" w:cs="Arial"/>
                <w:sz w:val="20"/>
                <w:lang w:eastAsia="en-US"/>
              </w:rPr>
              <w:t xml:space="preserve"> </w:t>
            </w:r>
            <w:r>
              <w:rPr>
                <w:rFonts w:ascii="Arial" w:hAnsi="Arial" w:cs="Arial"/>
                <w:sz w:val="20"/>
                <w:lang w:eastAsia="en-US"/>
              </w:rPr>
              <w:t>бетона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заливањем</w:t>
            </w:r>
            <w:r w:rsidRPr="0086033C">
              <w:rPr>
                <w:rFonts w:ascii="Arial" w:hAnsi="Arial" w:cs="Arial"/>
                <w:sz w:val="20"/>
                <w:lang w:eastAsia="en-US"/>
              </w:rPr>
              <w:t xml:space="preserve"> </w:t>
            </w:r>
            <w:r>
              <w:rPr>
                <w:rFonts w:ascii="Arial" w:hAnsi="Arial" w:cs="Arial"/>
                <w:sz w:val="20"/>
                <w:lang w:eastAsia="en-US"/>
              </w:rPr>
              <w:t>фуга</w:t>
            </w:r>
            <w:r w:rsidRPr="0086033C">
              <w:rPr>
                <w:rFonts w:ascii="Arial" w:hAnsi="Arial" w:cs="Arial"/>
                <w:sz w:val="20"/>
                <w:lang w:eastAsia="en-US"/>
              </w:rPr>
              <w:t xml:space="preserve">; </w:t>
            </w:r>
            <w:r>
              <w:rPr>
                <w:rFonts w:ascii="Arial" w:hAnsi="Arial" w:cs="Arial"/>
                <w:sz w:val="20"/>
                <w:lang w:eastAsia="en-US"/>
              </w:rPr>
              <w:t>МБ</w:t>
            </w:r>
            <w:r w:rsidRPr="0086033C">
              <w:rPr>
                <w:rFonts w:ascii="Arial" w:hAnsi="Arial" w:cs="Arial"/>
                <w:sz w:val="20"/>
                <w:lang w:eastAsia="en-US"/>
              </w:rPr>
              <w:t xml:space="preserve"> 20</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2803DE" w:rsidRDefault="00E10A08" w:rsidP="00E10A08">
            <w:pPr>
              <w:suppressAutoHyphens w:val="0"/>
              <w:rPr>
                <w:rFonts w:ascii="Arial" w:hAnsi="Arial" w:cs="Arial"/>
                <w:bCs/>
                <w:sz w:val="22"/>
                <w:szCs w:val="22"/>
                <w:lang w:val="sr-Latn-RS" w:eastAsia="en-US"/>
              </w:rPr>
            </w:pPr>
            <w:r w:rsidRPr="0086033C">
              <w:rPr>
                <w:rFonts w:ascii="Arial" w:hAnsi="Arial" w:cs="Arial"/>
                <w:b/>
                <w:bCs/>
                <w:sz w:val="22"/>
                <w:szCs w:val="22"/>
                <w:lang w:eastAsia="en-US"/>
              </w:rPr>
              <w:t> </w:t>
            </w:r>
            <w:r>
              <w:rPr>
                <w:rFonts w:ascii="Arial" w:hAnsi="Arial" w:cs="Arial"/>
                <w:bCs/>
                <w:sz w:val="22"/>
                <w:szCs w:val="22"/>
                <w:lang w:val="sr-Latn-RS" w:eastAsia="en-US"/>
              </w:rPr>
              <w:t>2</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312"/>
        </w:trPr>
        <w:tc>
          <w:tcPr>
            <w:tcW w:w="732" w:type="dxa"/>
            <w:gridSpan w:val="2"/>
            <w:tcBorders>
              <w:top w:val="single" w:sz="4" w:space="0" w:color="auto"/>
              <w:left w:val="single" w:sz="8" w:space="0" w:color="auto"/>
              <w:bottom w:val="single" w:sz="4" w:space="0" w:color="auto"/>
              <w:right w:val="nil"/>
            </w:tcBorders>
            <w:shd w:val="clear" w:color="000000" w:fill="FFFFFF"/>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3.341</w:t>
            </w:r>
          </w:p>
        </w:tc>
        <w:tc>
          <w:tcPr>
            <w:tcW w:w="2974"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Асфалтирање</w:t>
            </w:r>
            <w:r w:rsidRPr="0086033C">
              <w:rPr>
                <w:rFonts w:ascii="Arial" w:hAnsi="Arial" w:cs="Arial"/>
                <w:sz w:val="20"/>
                <w:lang w:eastAsia="en-US"/>
              </w:rPr>
              <w:t xml:space="preserve"> </w:t>
            </w:r>
            <w:r>
              <w:rPr>
                <w:rFonts w:ascii="Arial" w:hAnsi="Arial" w:cs="Arial"/>
                <w:sz w:val="20"/>
                <w:lang w:eastAsia="en-US"/>
              </w:rPr>
              <w:t>површине</w:t>
            </w:r>
          </w:p>
        </w:tc>
        <w:tc>
          <w:tcPr>
            <w:tcW w:w="2426" w:type="dxa"/>
            <w:tcBorders>
              <w:top w:val="single" w:sz="4" w:space="0" w:color="auto"/>
              <w:left w:val="nil"/>
              <w:bottom w:val="single" w:sz="4" w:space="0" w:color="auto"/>
              <w:right w:val="nil"/>
            </w:tcBorders>
            <w:shd w:val="clear" w:color="000000" w:fill="FFFFFF"/>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Комплет</w:t>
            </w:r>
            <w:r w:rsidRPr="0086033C">
              <w:rPr>
                <w:rFonts w:ascii="Arial" w:hAnsi="Arial" w:cs="Arial"/>
                <w:sz w:val="20"/>
                <w:lang w:eastAsia="en-US"/>
              </w:rPr>
              <w:t xml:space="preserve"> </w:t>
            </w:r>
            <w:r>
              <w:rPr>
                <w:rFonts w:ascii="Arial" w:hAnsi="Arial" w:cs="Arial"/>
                <w:sz w:val="20"/>
                <w:lang w:eastAsia="en-US"/>
              </w:rPr>
              <w:t>радова</w:t>
            </w:r>
          </w:p>
        </w:tc>
        <w:tc>
          <w:tcPr>
            <w:tcW w:w="110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r w:rsidRPr="0086033C">
              <w:rPr>
                <w:rFonts w:ascii="Arial" w:hAnsi="Arial" w:cs="Arial"/>
                <w:sz w:val="20"/>
                <w:vertAlign w:val="superscript"/>
                <w:lang w:eastAsia="en-US"/>
              </w:rPr>
              <w:t>2</w:t>
            </w:r>
          </w:p>
        </w:tc>
        <w:tc>
          <w:tcPr>
            <w:tcW w:w="876" w:type="dxa"/>
            <w:gridSpan w:val="2"/>
            <w:tcBorders>
              <w:top w:val="single" w:sz="4" w:space="0" w:color="auto"/>
              <w:left w:val="nil"/>
              <w:bottom w:val="single" w:sz="4"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single" w:sz="4" w:space="0" w:color="auto"/>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312"/>
        </w:trPr>
        <w:tc>
          <w:tcPr>
            <w:tcW w:w="732" w:type="dxa"/>
            <w:gridSpan w:val="2"/>
            <w:tcBorders>
              <w:top w:val="nil"/>
              <w:left w:val="single" w:sz="8" w:space="0" w:color="auto"/>
              <w:bottom w:val="single" w:sz="4" w:space="0" w:color="auto"/>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3.35</w:t>
            </w:r>
          </w:p>
        </w:tc>
        <w:tc>
          <w:tcPr>
            <w:tcW w:w="2974" w:type="dxa"/>
            <w:gridSpan w:val="4"/>
            <w:tcBorders>
              <w:top w:val="nil"/>
              <w:left w:val="single" w:sz="4" w:space="0" w:color="auto"/>
              <w:bottom w:val="single" w:sz="4" w:space="0" w:color="auto"/>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Чишћење</w:t>
            </w:r>
            <w:r w:rsidRPr="0086033C">
              <w:rPr>
                <w:rFonts w:ascii="Arial" w:hAnsi="Arial" w:cs="Arial"/>
                <w:sz w:val="20"/>
                <w:lang w:eastAsia="en-US"/>
              </w:rPr>
              <w:t xml:space="preserve"> </w:t>
            </w:r>
            <w:r>
              <w:rPr>
                <w:rFonts w:ascii="Arial" w:hAnsi="Arial" w:cs="Arial"/>
                <w:sz w:val="20"/>
                <w:lang w:eastAsia="en-US"/>
              </w:rPr>
              <w:t>тротоара</w:t>
            </w:r>
          </w:p>
        </w:tc>
        <w:tc>
          <w:tcPr>
            <w:tcW w:w="2426" w:type="dxa"/>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чишћење</w:t>
            </w:r>
            <w:r w:rsidRPr="0086033C">
              <w:rPr>
                <w:rFonts w:ascii="Arial" w:hAnsi="Arial" w:cs="Arial"/>
                <w:sz w:val="20"/>
                <w:lang w:eastAsia="en-US"/>
              </w:rPr>
              <w:t xml:space="preserve"> </w:t>
            </w:r>
            <w:r>
              <w:rPr>
                <w:rFonts w:ascii="Arial" w:hAnsi="Arial" w:cs="Arial"/>
                <w:sz w:val="20"/>
                <w:lang w:eastAsia="en-US"/>
              </w:rPr>
              <w:t>тротоара</w:t>
            </w:r>
          </w:p>
        </w:tc>
        <w:tc>
          <w:tcPr>
            <w:tcW w:w="1104" w:type="dxa"/>
            <w:gridSpan w:val="3"/>
            <w:tcBorders>
              <w:top w:val="nil"/>
              <w:left w:val="single" w:sz="4" w:space="0" w:color="auto"/>
              <w:bottom w:val="single" w:sz="4" w:space="0" w:color="auto"/>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r w:rsidRPr="0086033C">
              <w:rPr>
                <w:rFonts w:ascii="Arial" w:hAnsi="Arial" w:cs="Arial"/>
                <w:sz w:val="20"/>
                <w:vertAlign w:val="superscript"/>
                <w:lang w:eastAsia="en-US"/>
              </w:rPr>
              <w:t>2</w:t>
            </w: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nil"/>
              <w:left w:val="single" w:sz="8" w:space="0" w:color="auto"/>
              <w:bottom w:val="nil"/>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3.36</w:t>
            </w:r>
          </w:p>
        </w:tc>
        <w:tc>
          <w:tcPr>
            <w:tcW w:w="2974" w:type="dxa"/>
            <w:gridSpan w:val="4"/>
            <w:vMerge w:val="restart"/>
            <w:tcBorders>
              <w:top w:val="nil"/>
              <w:left w:val="single" w:sz="4" w:space="0" w:color="auto"/>
              <w:bottom w:val="nil"/>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Прање</w:t>
            </w:r>
            <w:r w:rsidRPr="0086033C">
              <w:rPr>
                <w:rFonts w:ascii="Arial" w:hAnsi="Arial" w:cs="Arial"/>
                <w:sz w:val="20"/>
                <w:lang w:eastAsia="en-US"/>
              </w:rPr>
              <w:t xml:space="preserve"> </w:t>
            </w:r>
            <w:r>
              <w:rPr>
                <w:rFonts w:ascii="Arial" w:hAnsi="Arial" w:cs="Arial"/>
                <w:sz w:val="20"/>
                <w:lang w:eastAsia="en-US"/>
              </w:rPr>
              <w:t>тротоара</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Прање</w:t>
            </w:r>
            <w:r w:rsidRPr="0086033C">
              <w:rPr>
                <w:rFonts w:ascii="Arial" w:hAnsi="Arial" w:cs="Arial"/>
                <w:sz w:val="20"/>
                <w:lang w:eastAsia="en-US"/>
              </w:rPr>
              <w:t xml:space="preserve"> </w:t>
            </w:r>
            <w:r>
              <w:rPr>
                <w:rFonts w:ascii="Arial" w:hAnsi="Arial" w:cs="Arial"/>
                <w:sz w:val="20"/>
                <w:lang w:eastAsia="en-US"/>
              </w:rPr>
              <w:t>тротоара</w:t>
            </w:r>
            <w:r w:rsidRPr="0086033C">
              <w:rPr>
                <w:rFonts w:ascii="Arial" w:hAnsi="Arial" w:cs="Arial"/>
                <w:sz w:val="20"/>
                <w:lang w:eastAsia="en-US"/>
              </w:rPr>
              <w:t xml:space="preserve">, </w:t>
            </w:r>
            <w:r>
              <w:rPr>
                <w:rFonts w:ascii="Arial" w:hAnsi="Arial" w:cs="Arial"/>
                <w:sz w:val="20"/>
                <w:lang w:eastAsia="en-US"/>
              </w:rPr>
              <w:t>шмрком</w:t>
            </w:r>
            <w:r w:rsidRPr="0086033C">
              <w:rPr>
                <w:rFonts w:ascii="Arial" w:hAnsi="Arial" w:cs="Arial"/>
                <w:sz w:val="20"/>
                <w:lang w:eastAsia="en-US"/>
              </w:rPr>
              <w:t xml:space="preserve">, </w:t>
            </w:r>
            <w:r>
              <w:rPr>
                <w:rFonts w:ascii="Arial" w:hAnsi="Arial" w:cs="Arial"/>
                <w:sz w:val="20"/>
                <w:lang w:eastAsia="en-US"/>
              </w:rPr>
              <w:t>из</w:t>
            </w:r>
            <w:r w:rsidRPr="0086033C">
              <w:rPr>
                <w:rFonts w:ascii="Arial" w:hAnsi="Arial" w:cs="Arial"/>
                <w:sz w:val="20"/>
                <w:lang w:eastAsia="en-US"/>
              </w:rPr>
              <w:t xml:space="preserve"> </w:t>
            </w:r>
            <w:r>
              <w:rPr>
                <w:rFonts w:ascii="Arial" w:hAnsi="Arial" w:cs="Arial"/>
                <w:sz w:val="20"/>
                <w:lang w:eastAsia="en-US"/>
              </w:rPr>
              <w:t>ауто</w:t>
            </w:r>
            <w:r w:rsidRPr="0086033C">
              <w:rPr>
                <w:rFonts w:ascii="Arial" w:hAnsi="Arial" w:cs="Arial"/>
                <w:sz w:val="20"/>
                <w:lang w:eastAsia="en-US"/>
              </w:rPr>
              <w:t xml:space="preserve"> </w:t>
            </w:r>
            <w:r>
              <w:rPr>
                <w:rFonts w:ascii="Arial" w:hAnsi="Arial" w:cs="Arial"/>
                <w:sz w:val="20"/>
                <w:lang w:eastAsia="en-US"/>
              </w:rPr>
              <w:t>цистерне</w:t>
            </w:r>
            <w:r w:rsidRPr="0086033C">
              <w:rPr>
                <w:rFonts w:ascii="Arial" w:hAnsi="Arial" w:cs="Arial"/>
                <w:sz w:val="20"/>
                <w:lang w:eastAsia="en-US"/>
              </w:rPr>
              <w:t>.</w:t>
            </w:r>
          </w:p>
        </w:tc>
        <w:tc>
          <w:tcPr>
            <w:tcW w:w="1104" w:type="dxa"/>
            <w:gridSpan w:val="3"/>
            <w:vMerge w:val="restart"/>
            <w:tcBorders>
              <w:top w:val="nil"/>
              <w:left w:val="single" w:sz="4" w:space="0" w:color="auto"/>
              <w:bottom w:val="nil"/>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r w:rsidRPr="0086033C">
              <w:rPr>
                <w:rFonts w:ascii="Arial" w:hAnsi="Arial" w:cs="Arial"/>
                <w:sz w:val="20"/>
                <w:vertAlign w:val="superscript"/>
                <w:lang w:eastAsia="en-US"/>
              </w:rPr>
              <w:t>2</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Рад</w:t>
            </w:r>
            <w:r w:rsidRPr="0086033C">
              <w:rPr>
                <w:rFonts w:ascii="Arial" w:hAnsi="Arial" w:cs="Arial"/>
                <w:sz w:val="20"/>
                <w:lang w:eastAsia="en-US"/>
              </w:rPr>
              <w:t xml:space="preserve"> </w:t>
            </w:r>
            <w:r>
              <w:rPr>
                <w:rFonts w:ascii="Arial" w:hAnsi="Arial" w:cs="Arial"/>
                <w:sz w:val="20"/>
                <w:lang w:eastAsia="en-US"/>
              </w:rPr>
              <w:t>машинисте</w:t>
            </w:r>
            <w:r w:rsidRPr="0086033C">
              <w:rPr>
                <w:rFonts w:ascii="Arial" w:hAnsi="Arial" w:cs="Arial"/>
                <w:sz w:val="20"/>
                <w:lang w:eastAsia="en-US"/>
              </w:rPr>
              <w:t xml:space="preserve"> </w:t>
            </w:r>
            <w:r>
              <w:rPr>
                <w:rFonts w:ascii="Arial" w:hAnsi="Arial" w:cs="Arial"/>
                <w:sz w:val="20"/>
                <w:lang w:eastAsia="en-US"/>
              </w:rPr>
              <w:t>је</w:t>
            </w:r>
            <w:r w:rsidRPr="0086033C">
              <w:rPr>
                <w:rFonts w:ascii="Arial" w:hAnsi="Arial" w:cs="Arial"/>
                <w:sz w:val="20"/>
                <w:lang w:eastAsia="en-US"/>
              </w:rPr>
              <w:t xml:space="preserve"> </w:t>
            </w:r>
            <w:r>
              <w:rPr>
                <w:rFonts w:ascii="Arial" w:hAnsi="Arial" w:cs="Arial"/>
                <w:sz w:val="20"/>
                <w:lang w:eastAsia="en-US"/>
              </w:rPr>
              <w:t>обухваћен</w:t>
            </w:r>
            <w:r w:rsidRPr="0086033C">
              <w:rPr>
                <w:rFonts w:ascii="Arial" w:hAnsi="Arial" w:cs="Arial"/>
                <w:sz w:val="20"/>
                <w:lang w:eastAsia="en-US"/>
              </w:rPr>
              <w:t xml:space="preserve"> </w:t>
            </w:r>
            <w:r>
              <w:rPr>
                <w:rFonts w:ascii="Arial" w:hAnsi="Arial" w:cs="Arial"/>
                <w:sz w:val="20"/>
                <w:lang w:eastAsia="en-US"/>
              </w:rPr>
              <w:t>ценом</w:t>
            </w:r>
            <w:r w:rsidRPr="0086033C">
              <w:rPr>
                <w:rFonts w:ascii="Arial" w:hAnsi="Arial" w:cs="Arial"/>
                <w:sz w:val="20"/>
                <w:lang w:eastAsia="en-US"/>
              </w:rPr>
              <w:t xml:space="preserve"> </w:t>
            </w:r>
            <w:r>
              <w:rPr>
                <w:rFonts w:ascii="Arial" w:hAnsi="Arial" w:cs="Arial"/>
                <w:sz w:val="20"/>
                <w:lang w:eastAsia="en-US"/>
              </w:rPr>
              <w:t>уз</w:t>
            </w:r>
            <w:r w:rsidRPr="0086033C">
              <w:rPr>
                <w:rFonts w:ascii="Arial" w:hAnsi="Arial" w:cs="Arial"/>
                <w:sz w:val="20"/>
                <w:lang w:eastAsia="en-US"/>
              </w:rPr>
              <w:t xml:space="preserve"> </w:t>
            </w:r>
            <w:r>
              <w:rPr>
                <w:rFonts w:ascii="Arial" w:hAnsi="Arial" w:cs="Arial"/>
                <w:sz w:val="20"/>
                <w:lang w:eastAsia="en-US"/>
              </w:rPr>
              <w:t>ангажовање</w:t>
            </w:r>
            <w:r w:rsidRPr="0086033C">
              <w:rPr>
                <w:rFonts w:ascii="Arial" w:hAnsi="Arial" w:cs="Arial"/>
                <w:sz w:val="20"/>
                <w:lang w:eastAsia="en-US"/>
              </w:rPr>
              <w:t xml:space="preserve"> </w:t>
            </w:r>
            <w:r>
              <w:rPr>
                <w:rFonts w:ascii="Arial" w:hAnsi="Arial" w:cs="Arial"/>
                <w:sz w:val="20"/>
                <w:lang w:eastAsia="en-US"/>
              </w:rPr>
              <w:t>аутоцистерне</w:t>
            </w:r>
            <w:r w:rsidRPr="0086033C">
              <w:rPr>
                <w:rFonts w:ascii="Arial" w:hAnsi="Arial" w:cs="Arial"/>
                <w:b/>
                <w:bCs/>
                <w:sz w:val="20"/>
                <w:lang w:eastAsia="en-US"/>
              </w:rPr>
              <w:t>.</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Pr>
                <w:rFonts w:ascii="Arial" w:hAnsi="Arial" w:cs="Arial"/>
                <w:b/>
                <w:bCs/>
                <w:sz w:val="22"/>
                <w:szCs w:val="22"/>
                <w:lang w:val="sr-Latn-RS" w:eastAsia="en-US"/>
              </w:rPr>
              <w:t>2</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single" w:sz="4" w:space="0" w:color="auto"/>
              <w:left w:val="single" w:sz="8" w:space="0" w:color="auto"/>
              <w:bottom w:val="single" w:sz="4"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lastRenderedPageBreak/>
              <w:t>3.37</w:t>
            </w:r>
          </w:p>
        </w:tc>
        <w:tc>
          <w:tcPr>
            <w:tcW w:w="2974"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Постављање</w:t>
            </w:r>
            <w:r w:rsidRPr="0086033C">
              <w:rPr>
                <w:rFonts w:ascii="Arial" w:hAnsi="Arial" w:cs="Arial"/>
                <w:sz w:val="20"/>
                <w:lang w:eastAsia="en-US"/>
              </w:rPr>
              <w:t xml:space="preserve"> </w:t>
            </w:r>
            <w:r>
              <w:rPr>
                <w:rFonts w:ascii="Arial" w:hAnsi="Arial" w:cs="Arial"/>
                <w:sz w:val="20"/>
                <w:lang w:eastAsia="en-US"/>
              </w:rPr>
              <w:t>камених</w:t>
            </w:r>
            <w:r w:rsidRPr="0086033C">
              <w:rPr>
                <w:rFonts w:ascii="Arial" w:hAnsi="Arial" w:cs="Arial"/>
                <w:sz w:val="20"/>
                <w:lang w:eastAsia="en-US"/>
              </w:rPr>
              <w:t xml:space="preserve"> </w:t>
            </w:r>
            <w:r>
              <w:rPr>
                <w:rFonts w:ascii="Arial" w:hAnsi="Arial" w:cs="Arial"/>
                <w:sz w:val="20"/>
                <w:lang w:eastAsia="en-US"/>
              </w:rPr>
              <w:t>коцки</w:t>
            </w:r>
            <w:r w:rsidRPr="0086033C">
              <w:rPr>
                <w:rFonts w:ascii="Arial" w:hAnsi="Arial" w:cs="Arial"/>
                <w:sz w:val="20"/>
                <w:lang w:eastAsia="en-US"/>
              </w:rPr>
              <w:t xml:space="preserve"> </w:t>
            </w:r>
            <w:r>
              <w:rPr>
                <w:rFonts w:ascii="Arial" w:hAnsi="Arial" w:cs="Arial"/>
                <w:sz w:val="20"/>
                <w:lang w:eastAsia="en-US"/>
              </w:rPr>
              <w:t>која</w:t>
            </w:r>
            <w:r w:rsidRPr="0086033C">
              <w:rPr>
                <w:rFonts w:ascii="Arial" w:hAnsi="Arial" w:cs="Arial"/>
                <w:sz w:val="20"/>
                <w:lang w:eastAsia="en-US"/>
              </w:rPr>
              <w:t xml:space="preserve"> </w:t>
            </w:r>
            <w:r>
              <w:rPr>
                <w:rFonts w:ascii="Arial" w:hAnsi="Arial" w:cs="Arial"/>
                <w:sz w:val="20"/>
                <w:lang w:eastAsia="en-US"/>
              </w:rPr>
              <w:t>је</w:t>
            </w:r>
            <w:r w:rsidRPr="0086033C">
              <w:rPr>
                <w:rFonts w:ascii="Arial" w:hAnsi="Arial" w:cs="Arial"/>
                <w:sz w:val="20"/>
                <w:lang w:eastAsia="en-US"/>
              </w:rPr>
              <w:t xml:space="preserve"> </w:t>
            </w:r>
            <w:r>
              <w:rPr>
                <w:rFonts w:ascii="Arial" w:hAnsi="Arial" w:cs="Arial"/>
                <w:sz w:val="20"/>
                <w:lang w:eastAsia="en-US"/>
              </w:rPr>
              <w:t>била</w:t>
            </w:r>
            <w:r w:rsidRPr="0086033C">
              <w:rPr>
                <w:rFonts w:ascii="Arial" w:hAnsi="Arial" w:cs="Arial"/>
                <w:sz w:val="20"/>
                <w:lang w:eastAsia="en-US"/>
              </w:rPr>
              <w:t xml:space="preserve"> </w:t>
            </w:r>
            <w:r>
              <w:rPr>
                <w:rFonts w:ascii="Arial" w:hAnsi="Arial" w:cs="Arial"/>
                <w:sz w:val="20"/>
                <w:lang w:eastAsia="en-US"/>
              </w:rPr>
              <w:t>демонтирана</w:t>
            </w:r>
            <w:r w:rsidRPr="0086033C">
              <w:rPr>
                <w:rFonts w:ascii="Arial" w:hAnsi="Arial" w:cs="Arial"/>
                <w:sz w:val="20"/>
                <w:lang w:eastAsia="en-US"/>
              </w:rPr>
              <w:t xml:space="preserve"> </w:t>
            </w:r>
            <w:r>
              <w:rPr>
                <w:rFonts w:ascii="Arial" w:hAnsi="Arial" w:cs="Arial"/>
                <w:sz w:val="20"/>
                <w:lang w:eastAsia="en-US"/>
              </w:rPr>
              <w:t>пре</w:t>
            </w:r>
            <w:r w:rsidRPr="0086033C">
              <w:rPr>
                <w:rFonts w:ascii="Arial" w:hAnsi="Arial" w:cs="Arial"/>
                <w:sz w:val="20"/>
                <w:lang w:eastAsia="en-US"/>
              </w:rPr>
              <w:t xml:space="preserve"> </w:t>
            </w:r>
            <w:r>
              <w:rPr>
                <w:rFonts w:ascii="Arial" w:hAnsi="Arial" w:cs="Arial"/>
                <w:sz w:val="20"/>
                <w:lang w:eastAsia="en-US"/>
              </w:rPr>
              <w:t>ископа</w:t>
            </w:r>
          </w:p>
        </w:tc>
        <w:tc>
          <w:tcPr>
            <w:tcW w:w="2426" w:type="dxa"/>
            <w:tcBorders>
              <w:top w:val="single" w:sz="4" w:space="0" w:color="auto"/>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Израда</w:t>
            </w:r>
            <w:r w:rsidRPr="0086033C">
              <w:rPr>
                <w:rFonts w:ascii="Arial" w:hAnsi="Arial" w:cs="Arial"/>
                <w:sz w:val="20"/>
                <w:lang w:eastAsia="en-US"/>
              </w:rPr>
              <w:t xml:space="preserve"> </w:t>
            </w:r>
            <w:r>
              <w:rPr>
                <w:rFonts w:ascii="Arial" w:hAnsi="Arial" w:cs="Arial"/>
                <w:sz w:val="20"/>
                <w:lang w:eastAsia="en-US"/>
              </w:rPr>
              <w:t>слоја</w:t>
            </w:r>
            <w:r w:rsidRPr="0086033C">
              <w:rPr>
                <w:rFonts w:ascii="Arial" w:hAnsi="Arial" w:cs="Arial"/>
                <w:sz w:val="20"/>
                <w:lang w:eastAsia="en-US"/>
              </w:rPr>
              <w:t xml:space="preserve"> </w:t>
            </w:r>
            <w:r>
              <w:rPr>
                <w:rFonts w:ascii="Arial" w:hAnsi="Arial" w:cs="Arial"/>
                <w:sz w:val="20"/>
                <w:lang w:eastAsia="en-US"/>
              </w:rPr>
              <w:t>шљунчаног</w:t>
            </w:r>
            <w:r w:rsidRPr="0086033C">
              <w:rPr>
                <w:rFonts w:ascii="Arial" w:hAnsi="Arial" w:cs="Arial"/>
                <w:sz w:val="20"/>
                <w:lang w:eastAsia="en-US"/>
              </w:rPr>
              <w:t xml:space="preserve"> </w:t>
            </w:r>
            <w:r>
              <w:rPr>
                <w:rFonts w:ascii="Arial" w:hAnsi="Arial" w:cs="Arial"/>
                <w:sz w:val="20"/>
                <w:lang w:eastAsia="en-US"/>
              </w:rPr>
              <w:t>тампона</w:t>
            </w:r>
            <w:r w:rsidRPr="0086033C">
              <w:rPr>
                <w:rFonts w:ascii="Arial" w:hAnsi="Arial" w:cs="Arial"/>
                <w:sz w:val="20"/>
                <w:lang w:eastAsia="en-US"/>
              </w:rPr>
              <w:t xml:space="preserve"> </w:t>
            </w:r>
            <w:r>
              <w:rPr>
                <w:rFonts w:ascii="Arial" w:hAnsi="Arial" w:cs="Arial"/>
                <w:b/>
                <w:bCs/>
                <w:sz w:val="20"/>
                <w:lang w:eastAsia="en-US"/>
              </w:rPr>
              <w:t>д</w:t>
            </w:r>
            <w:r w:rsidRPr="0086033C">
              <w:rPr>
                <w:rFonts w:ascii="Arial" w:hAnsi="Arial" w:cs="Arial"/>
                <w:b/>
                <w:bCs/>
                <w:sz w:val="20"/>
                <w:lang w:eastAsia="en-US"/>
              </w:rPr>
              <w:t xml:space="preserve">=5 </w:t>
            </w:r>
            <w:r>
              <w:rPr>
                <w:rFonts w:ascii="Arial" w:hAnsi="Arial" w:cs="Arial"/>
                <w:b/>
                <w:bCs/>
                <w:sz w:val="20"/>
                <w:lang w:eastAsia="en-US"/>
              </w:rPr>
              <w:t>цм</w:t>
            </w:r>
          </w:p>
        </w:tc>
        <w:tc>
          <w:tcPr>
            <w:tcW w:w="110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r w:rsidRPr="0086033C">
              <w:rPr>
                <w:rFonts w:ascii="Arial" w:hAnsi="Arial" w:cs="Arial"/>
                <w:sz w:val="20"/>
                <w:vertAlign w:val="superscript"/>
                <w:lang w:eastAsia="en-US"/>
              </w:rPr>
              <w:t>2</w:t>
            </w:r>
          </w:p>
        </w:tc>
        <w:tc>
          <w:tcPr>
            <w:tcW w:w="876" w:type="dxa"/>
            <w:gridSpan w:val="2"/>
            <w:tcBorders>
              <w:top w:val="single" w:sz="4" w:space="0" w:color="auto"/>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single" w:sz="4" w:space="0" w:color="auto"/>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Позицијатављање</w:t>
            </w:r>
            <w:r w:rsidRPr="0086033C">
              <w:rPr>
                <w:rFonts w:ascii="Arial" w:hAnsi="Arial" w:cs="Arial"/>
                <w:sz w:val="20"/>
                <w:lang w:eastAsia="en-US"/>
              </w:rPr>
              <w:t>-</w:t>
            </w:r>
            <w:r>
              <w:rPr>
                <w:rFonts w:ascii="Arial" w:hAnsi="Arial" w:cs="Arial"/>
                <w:sz w:val="20"/>
                <w:lang w:eastAsia="en-US"/>
              </w:rPr>
              <w:t>уградња</w:t>
            </w:r>
            <w:r w:rsidRPr="0086033C">
              <w:rPr>
                <w:rFonts w:ascii="Arial" w:hAnsi="Arial" w:cs="Arial"/>
                <w:sz w:val="20"/>
                <w:lang w:eastAsia="en-US"/>
              </w:rPr>
              <w:t xml:space="preserve"> </w:t>
            </w:r>
            <w:r>
              <w:rPr>
                <w:rFonts w:ascii="Arial" w:hAnsi="Arial" w:cs="Arial"/>
                <w:sz w:val="20"/>
                <w:lang w:eastAsia="en-US"/>
              </w:rPr>
              <w:t>камених</w:t>
            </w:r>
            <w:r w:rsidRPr="0086033C">
              <w:rPr>
                <w:rFonts w:ascii="Arial" w:hAnsi="Arial" w:cs="Arial"/>
                <w:sz w:val="20"/>
                <w:lang w:eastAsia="en-US"/>
              </w:rPr>
              <w:t xml:space="preserve"> </w:t>
            </w:r>
            <w:r>
              <w:rPr>
                <w:rFonts w:ascii="Arial" w:hAnsi="Arial" w:cs="Arial"/>
                <w:sz w:val="20"/>
                <w:lang w:eastAsia="en-US"/>
              </w:rPr>
              <w:t>коцки</w:t>
            </w:r>
            <w:r w:rsidRPr="0086033C">
              <w:rPr>
                <w:rFonts w:ascii="Arial" w:hAnsi="Arial" w:cs="Arial"/>
                <w:sz w:val="20"/>
                <w:lang w:eastAsia="en-US"/>
              </w:rPr>
              <w:t xml:space="preserve">, </w:t>
            </w:r>
            <w:r>
              <w:rPr>
                <w:rFonts w:ascii="Arial" w:hAnsi="Arial" w:cs="Arial"/>
                <w:sz w:val="20"/>
                <w:lang w:eastAsia="en-US"/>
              </w:rPr>
              <w:t>које</w:t>
            </w:r>
            <w:r w:rsidRPr="0086033C">
              <w:rPr>
                <w:rFonts w:ascii="Arial" w:hAnsi="Arial" w:cs="Arial"/>
                <w:sz w:val="20"/>
                <w:lang w:eastAsia="en-US"/>
              </w:rPr>
              <w:t xml:space="preserve"> </w:t>
            </w:r>
            <w:r>
              <w:rPr>
                <w:rFonts w:ascii="Arial" w:hAnsi="Arial" w:cs="Arial"/>
                <w:sz w:val="20"/>
                <w:lang w:eastAsia="en-US"/>
              </w:rPr>
              <w:t>су</w:t>
            </w:r>
            <w:r w:rsidRPr="0086033C">
              <w:rPr>
                <w:rFonts w:ascii="Arial" w:hAnsi="Arial" w:cs="Arial"/>
                <w:sz w:val="20"/>
                <w:lang w:eastAsia="en-US"/>
              </w:rPr>
              <w:t xml:space="preserve"> </w:t>
            </w:r>
            <w:r>
              <w:rPr>
                <w:rFonts w:ascii="Arial" w:hAnsi="Arial" w:cs="Arial"/>
                <w:sz w:val="20"/>
                <w:lang w:eastAsia="en-US"/>
              </w:rPr>
              <w:t>претходно</w:t>
            </w:r>
            <w:r w:rsidRPr="0086033C">
              <w:rPr>
                <w:rFonts w:ascii="Arial" w:hAnsi="Arial" w:cs="Arial"/>
                <w:sz w:val="20"/>
                <w:lang w:eastAsia="en-US"/>
              </w:rPr>
              <w:t xml:space="preserve"> </w:t>
            </w:r>
            <w:r>
              <w:rPr>
                <w:rFonts w:ascii="Arial" w:hAnsi="Arial" w:cs="Arial"/>
                <w:sz w:val="20"/>
                <w:lang w:eastAsia="en-US"/>
              </w:rPr>
              <w:t>биле</w:t>
            </w:r>
            <w:r w:rsidRPr="0086033C">
              <w:rPr>
                <w:rFonts w:ascii="Arial" w:hAnsi="Arial" w:cs="Arial"/>
                <w:sz w:val="20"/>
                <w:lang w:eastAsia="en-US"/>
              </w:rPr>
              <w:t xml:space="preserve"> </w:t>
            </w:r>
            <w:r>
              <w:rPr>
                <w:rFonts w:ascii="Arial" w:hAnsi="Arial" w:cs="Arial"/>
                <w:sz w:val="20"/>
                <w:lang w:eastAsia="en-US"/>
              </w:rPr>
              <w:t>демонтиране</w:t>
            </w:r>
            <w:r w:rsidRPr="0086033C">
              <w:rPr>
                <w:rFonts w:ascii="Arial" w:hAnsi="Arial" w:cs="Arial"/>
                <w:sz w:val="20"/>
                <w:lang w:eastAsia="en-US"/>
              </w:rPr>
              <w:t>.</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Справљање</w:t>
            </w:r>
            <w:r w:rsidRPr="0086033C">
              <w:rPr>
                <w:rFonts w:ascii="Arial" w:hAnsi="Arial" w:cs="Arial"/>
                <w:sz w:val="20"/>
                <w:lang w:eastAsia="en-US"/>
              </w:rPr>
              <w:t xml:space="preserve"> </w:t>
            </w:r>
            <w:r>
              <w:rPr>
                <w:rFonts w:ascii="Arial" w:hAnsi="Arial" w:cs="Arial"/>
                <w:sz w:val="20"/>
                <w:lang w:eastAsia="en-US"/>
              </w:rPr>
              <w:t>малтера</w:t>
            </w:r>
            <w:r w:rsidRPr="0086033C">
              <w:rPr>
                <w:rFonts w:ascii="Arial" w:hAnsi="Arial" w:cs="Arial"/>
                <w:sz w:val="20"/>
                <w:lang w:eastAsia="en-US"/>
              </w:rPr>
              <w:t xml:space="preserve">, </w:t>
            </w:r>
            <w:r>
              <w:rPr>
                <w:rFonts w:ascii="Arial" w:hAnsi="Arial" w:cs="Arial"/>
                <w:sz w:val="20"/>
                <w:lang w:eastAsia="en-US"/>
              </w:rPr>
              <w:t>поплочавање</w:t>
            </w:r>
            <w:r w:rsidRPr="0086033C">
              <w:rPr>
                <w:rFonts w:ascii="Arial" w:hAnsi="Arial" w:cs="Arial"/>
                <w:sz w:val="20"/>
                <w:lang w:eastAsia="en-US"/>
              </w:rPr>
              <w:t xml:space="preserve">, </w:t>
            </w:r>
            <w:r>
              <w:rPr>
                <w:rFonts w:ascii="Arial" w:hAnsi="Arial" w:cs="Arial"/>
                <w:sz w:val="20"/>
                <w:lang w:eastAsia="en-US"/>
              </w:rPr>
              <w:t>заливање</w:t>
            </w:r>
            <w:r w:rsidRPr="0086033C">
              <w:rPr>
                <w:rFonts w:ascii="Arial" w:hAnsi="Arial" w:cs="Arial"/>
                <w:sz w:val="20"/>
                <w:lang w:eastAsia="en-US"/>
              </w:rPr>
              <w:t xml:space="preserve"> </w:t>
            </w:r>
            <w:r>
              <w:rPr>
                <w:rFonts w:ascii="Arial" w:hAnsi="Arial" w:cs="Arial"/>
                <w:sz w:val="20"/>
                <w:lang w:eastAsia="en-US"/>
              </w:rPr>
              <w:t>спојница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пренос</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nil"/>
              <w:left w:val="single" w:sz="8" w:space="0" w:color="auto"/>
              <w:bottom w:val="single" w:sz="8"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3.38</w:t>
            </w:r>
          </w:p>
        </w:tc>
        <w:tc>
          <w:tcPr>
            <w:tcW w:w="2974" w:type="dxa"/>
            <w:gridSpan w:val="4"/>
            <w:vMerge w:val="restart"/>
            <w:tcBorders>
              <w:top w:val="nil"/>
              <w:left w:val="single" w:sz="4" w:space="0" w:color="auto"/>
              <w:bottom w:val="single" w:sz="8"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Поправљање</w:t>
            </w:r>
            <w:r w:rsidRPr="0086033C">
              <w:rPr>
                <w:rFonts w:ascii="Arial" w:hAnsi="Arial" w:cs="Arial"/>
                <w:sz w:val="20"/>
                <w:lang w:eastAsia="en-US"/>
              </w:rPr>
              <w:t xml:space="preserve"> </w:t>
            </w:r>
            <w:r>
              <w:rPr>
                <w:rFonts w:ascii="Arial" w:hAnsi="Arial" w:cs="Arial"/>
                <w:sz w:val="20"/>
                <w:lang w:eastAsia="en-US"/>
              </w:rPr>
              <w:t>тротоара</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бетонских</w:t>
            </w:r>
            <w:r w:rsidRPr="0086033C">
              <w:rPr>
                <w:rFonts w:ascii="Arial" w:hAnsi="Arial" w:cs="Arial"/>
                <w:sz w:val="20"/>
                <w:lang w:eastAsia="en-US"/>
              </w:rPr>
              <w:t xml:space="preserve"> </w:t>
            </w:r>
            <w:r>
              <w:rPr>
                <w:rFonts w:ascii="Arial" w:hAnsi="Arial" w:cs="Arial"/>
                <w:sz w:val="20"/>
                <w:lang w:eastAsia="en-US"/>
              </w:rPr>
              <w:t>плоча</w:t>
            </w:r>
            <w:r w:rsidRPr="0086033C">
              <w:rPr>
                <w:rFonts w:ascii="Arial" w:hAnsi="Arial" w:cs="Arial"/>
                <w:sz w:val="20"/>
                <w:lang w:eastAsia="en-US"/>
              </w:rPr>
              <w:t xml:space="preserve"> </w:t>
            </w:r>
            <w:r>
              <w:rPr>
                <w:rFonts w:ascii="Arial" w:hAnsi="Arial" w:cs="Arial"/>
                <w:sz w:val="20"/>
                <w:lang w:eastAsia="en-US"/>
              </w:rPr>
              <w:t>димензија</w:t>
            </w:r>
            <w:r w:rsidRPr="0086033C">
              <w:rPr>
                <w:rFonts w:ascii="Arial" w:hAnsi="Arial" w:cs="Arial"/>
                <w:sz w:val="20"/>
                <w:lang w:eastAsia="en-US"/>
              </w:rPr>
              <w:t xml:space="preserve"> </w:t>
            </w:r>
            <w:r w:rsidRPr="0086033C">
              <w:rPr>
                <w:rFonts w:ascii="Arial" w:hAnsi="Arial" w:cs="Arial"/>
                <w:b/>
                <w:bCs/>
                <w:sz w:val="20"/>
                <w:lang w:eastAsia="en-US"/>
              </w:rPr>
              <w:t>40x40x8</w:t>
            </w:r>
            <w:r>
              <w:rPr>
                <w:rFonts w:ascii="Arial" w:hAnsi="Arial" w:cs="Arial"/>
                <w:b/>
                <w:bCs/>
                <w:sz w:val="20"/>
                <w:lang w:eastAsia="en-US"/>
              </w:rPr>
              <w:t>цм</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Израда</w:t>
            </w:r>
            <w:r w:rsidRPr="0086033C">
              <w:rPr>
                <w:rFonts w:ascii="Arial" w:hAnsi="Arial" w:cs="Arial"/>
                <w:sz w:val="20"/>
                <w:lang w:eastAsia="en-US"/>
              </w:rPr>
              <w:t xml:space="preserve"> </w:t>
            </w:r>
            <w:r>
              <w:rPr>
                <w:rFonts w:ascii="Arial" w:hAnsi="Arial" w:cs="Arial"/>
                <w:sz w:val="20"/>
                <w:lang w:eastAsia="en-US"/>
              </w:rPr>
              <w:t>слоја</w:t>
            </w:r>
            <w:r w:rsidRPr="0086033C">
              <w:rPr>
                <w:rFonts w:ascii="Arial" w:hAnsi="Arial" w:cs="Arial"/>
                <w:sz w:val="20"/>
                <w:lang w:eastAsia="en-US"/>
              </w:rPr>
              <w:t xml:space="preserve"> </w:t>
            </w:r>
            <w:r>
              <w:rPr>
                <w:rFonts w:ascii="Arial" w:hAnsi="Arial" w:cs="Arial"/>
                <w:sz w:val="20"/>
                <w:lang w:eastAsia="en-US"/>
              </w:rPr>
              <w:t>шљунчаног</w:t>
            </w:r>
            <w:r w:rsidRPr="0086033C">
              <w:rPr>
                <w:rFonts w:ascii="Arial" w:hAnsi="Arial" w:cs="Arial"/>
                <w:sz w:val="20"/>
                <w:lang w:eastAsia="en-US"/>
              </w:rPr>
              <w:t xml:space="preserve"> </w:t>
            </w:r>
            <w:r>
              <w:rPr>
                <w:rFonts w:ascii="Arial" w:hAnsi="Arial" w:cs="Arial"/>
                <w:sz w:val="20"/>
                <w:lang w:eastAsia="en-US"/>
              </w:rPr>
              <w:t>тампона</w:t>
            </w:r>
            <w:r w:rsidRPr="0086033C">
              <w:rPr>
                <w:rFonts w:ascii="Arial" w:hAnsi="Arial" w:cs="Arial"/>
                <w:sz w:val="20"/>
                <w:lang w:eastAsia="en-US"/>
              </w:rPr>
              <w:t xml:space="preserve"> </w:t>
            </w:r>
            <w:r>
              <w:rPr>
                <w:rFonts w:ascii="Arial" w:hAnsi="Arial" w:cs="Arial"/>
                <w:b/>
                <w:bCs/>
                <w:sz w:val="20"/>
                <w:lang w:eastAsia="en-US"/>
              </w:rPr>
              <w:t>д</w:t>
            </w:r>
            <w:r w:rsidRPr="0086033C">
              <w:rPr>
                <w:rFonts w:ascii="Arial" w:hAnsi="Arial" w:cs="Arial"/>
                <w:b/>
                <w:bCs/>
                <w:sz w:val="20"/>
                <w:lang w:eastAsia="en-US"/>
              </w:rPr>
              <w:t xml:space="preserve">=5 </w:t>
            </w:r>
            <w:r>
              <w:rPr>
                <w:rFonts w:ascii="Arial" w:hAnsi="Arial" w:cs="Arial"/>
                <w:b/>
                <w:bCs/>
                <w:sz w:val="20"/>
                <w:lang w:eastAsia="en-US"/>
              </w:rPr>
              <w:t>цм</w:t>
            </w:r>
          </w:p>
        </w:tc>
        <w:tc>
          <w:tcPr>
            <w:tcW w:w="1104" w:type="dxa"/>
            <w:gridSpan w:val="3"/>
            <w:vMerge w:val="restart"/>
            <w:tcBorders>
              <w:top w:val="nil"/>
              <w:left w:val="single" w:sz="4" w:space="0" w:color="auto"/>
              <w:bottom w:val="single" w:sz="8"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r w:rsidRPr="0086033C">
              <w:rPr>
                <w:rFonts w:ascii="Arial" w:hAnsi="Arial" w:cs="Arial"/>
                <w:sz w:val="20"/>
                <w:vertAlign w:val="superscript"/>
                <w:lang w:eastAsia="en-US"/>
              </w:rPr>
              <w:t>2</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single" w:sz="8"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Позицијатављање</w:t>
            </w:r>
            <w:r w:rsidRPr="0086033C">
              <w:rPr>
                <w:rFonts w:ascii="Arial" w:hAnsi="Arial" w:cs="Arial"/>
                <w:sz w:val="20"/>
                <w:lang w:eastAsia="en-US"/>
              </w:rPr>
              <w:t>-</w:t>
            </w:r>
            <w:r>
              <w:rPr>
                <w:rFonts w:ascii="Arial" w:hAnsi="Arial" w:cs="Arial"/>
                <w:sz w:val="20"/>
                <w:lang w:eastAsia="en-US"/>
              </w:rPr>
              <w:t>уградња</w:t>
            </w:r>
            <w:r w:rsidRPr="0086033C">
              <w:rPr>
                <w:rFonts w:ascii="Arial" w:hAnsi="Arial" w:cs="Arial"/>
                <w:sz w:val="20"/>
                <w:lang w:eastAsia="en-US"/>
              </w:rPr>
              <w:t xml:space="preserve"> </w:t>
            </w:r>
            <w:r>
              <w:rPr>
                <w:rFonts w:ascii="Arial" w:hAnsi="Arial" w:cs="Arial"/>
                <w:sz w:val="20"/>
                <w:lang w:eastAsia="en-US"/>
              </w:rPr>
              <w:t>бетонских</w:t>
            </w:r>
            <w:r w:rsidRPr="0086033C">
              <w:rPr>
                <w:rFonts w:ascii="Arial" w:hAnsi="Arial" w:cs="Arial"/>
                <w:sz w:val="20"/>
                <w:lang w:eastAsia="en-US"/>
              </w:rPr>
              <w:t xml:space="preserve"> </w:t>
            </w:r>
            <w:r>
              <w:rPr>
                <w:rFonts w:ascii="Arial" w:hAnsi="Arial" w:cs="Arial"/>
                <w:sz w:val="20"/>
                <w:lang w:eastAsia="en-US"/>
              </w:rPr>
              <w:t>плоча</w:t>
            </w:r>
            <w:r w:rsidRPr="0086033C">
              <w:rPr>
                <w:rFonts w:ascii="Arial" w:hAnsi="Arial" w:cs="Arial"/>
                <w:sz w:val="20"/>
                <w:lang w:eastAsia="en-US"/>
              </w:rPr>
              <w:t xml:space="preserve">, </w:t>
            </w:r>
            <w:r>
              <w:rPr>
                <w:rFonts w:ascii="Arial" w:hAnsi="Arial" w:cs="Arial"/>
                <w:sz w:val="20"/>
                <w:lang w:eastAsia="en-US"/>
              </w:rPr>
              <w:t>које</w:t>
            </w:r>
            <w:r w:rsidRPr="0086033C">
              <w:rPr>
                <w:rFonts w:ascii="Arial" w:hAnsi="Arial" w:cs="Arial"/>
                <w:sz w:val="20"/>
                <w:lang w:eastAsia="en-US"/>
              </w:rPr>
              <w:t xml:space="preserve"> </w:t>
            </w:r>
            <w:r>
              <w:rPr>
                <w:rFonts w:ascii="Arial" w:hAnsi="Arial" w:cs="Arial"/>
                <w:sz w:val="20"/>
                <w:lang w:eastAsia="en-US"/>
              </w:rPr>
              <w:t>су</w:t>
            </w:r>
            <w:r w:rsidRPr="0086033C">
              <w:rPr>
                <w:rFonts w:ascii="Arial" w:hAnsi="Arial" w:cs="Arial"/>
                <w:sz w:val="20"/>
                <w:lang w:eastAsia="en-US"/>
              </w:rPr>
              <w:t xml:space="preserve"> </w:t>
            </w:r>
            <w:r>
              <w:rPr>
                <w:rFonts w:ascii="Arial" w:hAnsi="Arial" w:cs="Arial"/>
                <w:sz w:val="20"/>
                <w:lang w:eastAsia="en-US"/>
              </w:rPr>
              <w:t>претходно</w:t>
            </w:r>
            <w:r w:rsidRPr="0086033C">
              <w:rPr>
                <w:rFonts w:ascii="Arial" w:hAnsi="Arial" w:cs="Arial"/>
                <w:sz w:val="20"/>
                <w:lang w:eastAsia="en-US"/>
              </w:rPr>
              <w:t xml:space="preserve"> </w:t>
            </w:r>
            <w:r>
              <w:rPr>
                <w:rFonts w:ascii="Arial" w:hAnsi="Arial" w:cs="Arial"/>
                <w:sz w:val="20"/>
                <w:lang w:eastAsia="en-US"/>
              </w:rPr>
              <w:t>биле</w:t>
            </w:r>
            <w:r w:rsidRPr="0086033C">
              <w:rPr>
                <w:rFonts w:ascii="Arial" w:hAnsi="Arial" w:cs="Arial"/>
                <w:sz w:val="20"/>
                <w:lang w:eastAsia="en-US"/>
              </w:rPr>
              <w:t xml:space="preserve"> </w:t>
            </w:r>
            <w:r>
              <w:rPr>
                <w:rFonts w:ascii="Arial" w:hAnsi="Arial" w:cs="Arial"/>
                <w:sz w:val="20"/>
                <w:lang w:eastAsia="en-US"/>
              </w:rPr>
              <w:t>демонтиране</w:t>
            </w:r>
            <w:r w:rsidRPr="0086033C">
              <w:rPr>
                <w:rFonts w:ascii="Arial" w:hAnsi="Arial" w:cs="Arial"/>
                <w:sz w:val="20"/>
                <w:lang w:eastAsia="en-US"/>
              </w:rPr>
              <w:t>.</w:t>
            </w: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40"/>
        </w:trPr>
        <w:tc>
          <w:tcPr>
            <w:tcW w:w="732" w:type="dxa"/>
            <w:gridSpan w:val="2"/>
            <w:vMerge/>
            <w:tcBorders>
              <w:top w:val="nil"/>
              <w:left w:val="single" w:sz="8" w:space="0" w:color="auto"/>
              <w:bottom w:val="single" w:sz="8"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single" w:sz="8"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Справљање</w:t>
            </w:r>
            <w:r w:rsidRPr="0086033C">
              <w:rPr>
                <w:rFonts w:ascii="Arial" w:hAnsi="Arial" w:cs="Arial"/>
                <w:sz w:val="20"/>
                <w:lang w:eastAsia="en-US"/>
              </w:rPr>
              <w:t xml:space="preserve"> </w:t>
            </w:r>
            <w:r>
              <w:rPr>
                <w:rFonts w:ascii="Arial" w:hAnsi="Arial" w:cs="Arial"/>
                <w:sz w:val="20"/>
                <w:lang w:eastAsia="en-US"/>
              </w:rPr>
              <w:t>малтера</w:t>
            </w:r>
            <w:r w:rsidRPr="0086033C">
              <w:rPr>
                <w:rFonts w:ascii="Arial" w:hAnsi="Arial" w:cs="Arial"/>
                <w:sz w:val="20"/>
                <w:lang w:eastAsia="en-US"/>
              </w:rPr>
              <w:t xml:space="preserve">, </w:t>
            </w:r>
            <w:r>
              <w:rPr>
                <w:rFonts w:ascii="Arial" w:hAnsi="Arial" w:cs="Arial"/>
                <w:sz w:val="20"/>
                <w:lang w:eastAsia="en-US"/>
              </w:rPr>
              <w:t>поплочавање</w:t>
            </w:r>
            <w:r w:rsidRPr="0086033C">
              <w:rPr>
                <w:rFonts w:ascii="Arial" w:hAnsi="Arial" w:cs="Arial"/>
                <w:sz w:val="20"/>
                <w:lang w:eastAsia="en-US"/>
              </w:rPr>
              <w:t xml:space="preserve">, </w:t>
            </w:r>
            <w:r>
              <w:rPr>
                <w:rFonts w:ascii="Arial" w:hAnsi="Arial" w:cs="Arial"/>
                <w:sz w:val="20"/>
                <w:lang w:eastAsia="en-US"/>
              </w:rPr>
              <w:t>заливање</w:t>
            </w:r>
            <w:r w:rsidRPr="0086033C">
              <w:rPr>
                <w:rFonts w:ascii="Arial" w:hAnsi="Arial" w:cs="Arial"/>
                <w:sz w:val="20"/>
                <w:lang w:eastAsia="en-US"/>
              </w:rPr>
              <w:t xml:space="preserve"> </w:t>
            </w:r>
            <w:r>
              <w:rPr>
                <w:rFonts w:ascii="Arial" w:hAnsi="Arial" w:cs="Arial"/>
                <w:sz w:val="20"/>
                <w:lang w:eastAsia="en-US"/>
              </w:rPr>
              <w:t>спојница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пренос</w:t>
            </w: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8"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single" w:sz="8"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40"/>
        </w:trPr>
        <w:tc>
          <w:tcPr>
            <w:tcW w:w="732" w:type="dxa"/>
            <w:gridSpan w:val="2"/>
            <w:tcBorders>
              <w:top w:val="nil"/>
              <w:left w:val="single" w:sz="8" w:space="0" w:color="auto"/>
              <w:bottom w:val="nil"/>
              <w:right w:val="single" w:sz="8" w:space="0" w:color="auto"/>
            </w:tcBorders>
            <w:shd w:val="clear" w:color="auto" w:fill="auto"/>
            <w:vAlign w:val="center"/>
          </w:tcPr>
          <w:p w:rsidR="00E10A08" w:rsidRPr="0086033C" w:rsidRDefault="00E10A08" w:rsidP="00E10A08">
            <w:pPr>
              <w:suppressAutoHyphens w:val="0"/>
              <w:jc w:val="center"/>
              <w:rPr>
                <w:rFonts w:ascii="Arial" w:hAnsi="Arial" w:cs="Arial"/>
                <w:b/>
                <w:bCs/>
                <w:i/>
                <w:iCs/>
                <w:sz w:val="20"/>
                <w:lang w:eastAsia="en-US"/>
              </w:rPr>
            </w:pPr>
            <w:r w:rsidRPr="0086033C">
              <w:rPr>
                <w:rFonts w:ascii="Arial" w:hAnsi="Arial" w:cs="Arial"/>
                <w:b/>
                <w:bCs/>
                <w:i/>
                <w:iCs/>
                <w:sz w:val="20"/>
                <w:lang w:eastAsia="en-US"/>
              </w:rPr>
              <w:t>3.39</w:t>
            </w:r>
          </w:p>
        </w:tc>
        <w:tc>
          <w:tcPr>
            <w:tcW w:w="5400" w:type="dxa"/>
            <w:gridSpan w:val="5"/>
            <w:tcBorders>
              <w:top w:val="single" w:sz="8" w:space="0" w:color="auto"/>
              <w:left w:val="nil"/>
              <w:bottom w:val="single" w:sz="8" w:space="0" w:color="auto"/>
              <w:right w:val="nil"/>
            </w:tcBorders>
            <w:shd w:val="clear" w:color="auto" w:fill="auto"/>
            <w:vAlign w:val="bottom"/>
          </w:tcPr>
          <w:p w:rsidR="00E10A08" w:rsidRPr="0086033C" w:rsidRDefault="00E10A08" w:rsidP="00E10A08">
            <w:pPr>
              <w:suppressAutoHyphens w:val="0"/>
              <w:jc w:val="center"/>
              <w:rPr>
                <w:rFonts w:ascii="Arial" w:hAnsi="Arial" w:cs="Arial"/>
                <w:b/>
                <w:bCs/>
                <w:i/>
                <w:iCs/>
                <w:sz w:val="20"/>
                <w:lang w:eastAsia="en-US"/>
              </w:rPr>
            </w:pPr>
            <w:r>
              <w:rPr>
                <w:rFonts w:ascii="Arial" w:hAnsi="Arial" w:cs="Arial"/>
                <w:b/>
                <w:bCs/>
                <w:i/>
                <w:iCs/>
                <w:sz w:val="20"/>
                <w:lang w:eastAsia="en-US"/>
              </w:rPr>
              <w:t>Штемовање</w:t>
            </w:r>
            <w:r w:rsidRPr="0086033C">
              <w:rPr>
                <w:rFonts w:ascii="Arial" w:hAnsi="Arial" w:cs="Arial"/>
                <w:b/>
                <w:bCs/>
                <w:i/>
                <w:iCs/>
                <w:sz w:val="20"/>
                <w:lang w:eastAsia="en-US"/>
              </w:rPr>
              <w:t xml:space="preserve"> </w:t>
            </w:r>
            <w:r>
              <w:rPr>
                <w:rFonts w:ascii="Arial" w:hAnsi="Arial" w:cs="Arial"/>
                <w:b/>
                <w:bCs/>
                <w:i/>
                <w:iCs/>
                <w:sz w:val="20"/>
                <w:lang w:eastAsia="en-US"/>
              </w:rPr>
              <w:t>отвора</w:t>
            </w:r>
            <w:r w:rsidRPr="0086033C">
              <w:rPr>
                <w:rFonts w:ascii="Arial" w:hAnsi="Arial" w:cs="Arial"/>
                <w:b/>
                <w:bCs/>
                <w:i/>
                <w:iCs/>
                <w:sz w:val="20"/>
                <w:lang w:eastAsia="en-US"/>
              </w:rPr>
              <w:t xml:space="preserve"> </w:t>
            </w:r>
            <w:r>
              <w:rPr>
                <w:rFonts w:ascii="Arial" w:hAnsi="Arial" w:cs="Arial"/>
                <w:b/>
                <w:bCs/>
                <w:i/>
                <w:iCs/>
                <w:sz w:val="20"/>
                <w:lang w:eastAsia="en-US"/>
              </w:rPr>
              <w:t>за</w:t>
            </w:r>
            <w:r w:rsidRPr="0086033C">
              <w:rPr>
                <w:rFonts w:ascii="Arial" w:hAnsi="Arial" w:cs="Arial"/>
                <w:b/>
                <w:bCs/>
                <w:i/>
                <w:iCs/>
                <w:sz w:val="20"/>
                <w:lang w:eastAsia="en-US"/>
              </w:rPr>
              <w:t xml:space="preserve"> </w:t>
            </w:r>
            <w:r>
              <w:rPr>
                <w:rFonts w:ascii="Arial" w:hAnsi="Arial" w:cs="Arial"/>
                <w:b/>
                <w:bCs/>
                <w:i/>
                <w:iCs/>
                <w:sz w:val="20"/>
                <w:lang w:eastAsia="en-US"/>
              </w:rPr>
              <w:t>кутије</w:t>
            </w:r>
            <w:r w:rsidRPr="0086033C">
              <w:rPr>
                <w:rFonts w:ascii="Arial" w:hAnsi="Arial" w:cs="Arial"/>
                <w:b/>
                <w:bCs/>
                <w:i/>
                <w:iCs/>
                <w:sz w:val="20"/>
                <w:lang w:eastAsia="en-US"/>
              </w:rPr>
              <w:t xml:space="preserve">, </w:t>
            </w:r>
            <w:r>
              <w:rPr>
                <w:rFonts w:ascii="Arial" w:hAnsi="Arial" w:cs="Arial"/>
                <w:b/>
                <w:bCs/>
                <w:i/>
                <w:iCs/>
                <w:sz w:val="20"/>
                <w:lang w:eastAsia="en-US"/>
              </w:rPr>
              <w:t>улаз</w:t>
            </w:r>
            <w:r w:rsidRPr="0086033C">
              <w:rPr>
                <w:rFonts w:ascii="Arial" w:hAnsi="Arial" w:cs="Arial"/>
                <w:b/>
                <w:bCs/>
                <w:i/>
                <w:iCs/>
                <w:sz w:val="20"/>
                <w:lang w:eastAsia="en-US"/>
              </w:rPr>
              <w:t>-</w:t>
            </w:r>
            <w:r>
              <w:rPr>
                <w:rFonts w:ascii="Arial" w:hAnsi="Arial" w:cs="Arial"/>
                <w:b/>
                <w:bCs/>
                <w:i/>
                <w:iCs/>
                <w:sz w:val="20"/>
                <w:lang w:eastAsia="en-US"/>
              </w:rPr>
              <w:t>излаз</w:t>
            </w:r>
          </w:p>
        </w:tc>
        <w:tc>
          <w:tcPr>
            <w:tcW w:w="1104" w:type="dxa"/>
            <w:gridSpan w:val="3"/>
            <w:tcBorders>
              <w:top w:val="single" w:sz="4" w:space="0" w:color="auto"/>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p>
        </w:tc>
        <w:tc>
          <w:tcPr>
            <w:tcW w:w="876"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p>
        </w:tc>
        <w:tc>
          <w:tcPr>
            <w:tcW w:w="1710" w:type="dxa"/>
            <w:gridSpan w:val="2"/>
            <w:tcBorders>
              <w:top w:val="single" w:sz="4" w:space="0" w:color="auto"/>
              <w:left w:val="nil"/>
              <w:bottom w:val="single" w:sz="4" w:space="0" w:color="auto"/>
              <w:right w:val="single" w:sz="4" w:space="0" w:color="auto"/>
            </w:tcBorders>
          </w:tcPr>
          <w:p w:rsidR="00E10A08"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2"/>
          <w:wAfter w:w="1724" w:type="dxa"/>
          <w:trHeight w:val="276"/>
        </w:trPr>
        <w:tc>
          <w:tcPr>
            <w:tcW w:w="732" w:type="dxa"/>
            <w:gridSpan w:val="2"/>
            <w:tcBorders>
              <w:top w:val="single" w:sz="8" w:space="0" w:color="auto"/>
              <w:left w:val="single" w:sz="8" w:space="0" w:color="auto"/>
              <w:bottom w:val="single" w:sz="4" w:space="0" w:color="auto"/>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3.39.1</w:t>
            </w:r>
          </w:p>
        </w:tc>
        <w:tc>
          <w:tcPr>
            <w:tcW w:w="2974" w:type="dxa"/>
            <w:gridSpan w:val="4"/>
            <w:tcBorders>
              <w:top w:val="nil"/>
              <w:left w:val="single" w:sz="4" w:space="0" w:color="auto"/>
              <w:bottom w:val="single" w:sz="4" w:space="0" w:color="auto"/>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цигли</w:t>
            </w:r>
          </w:p>
        </w:tc>
        <w:tc>
          <w:tcPr>
            <w:tcW w:w="2426" w:type="dxa"/>
            <w:tcBorders>
              <w:top w:val="nil"/>
              <w:left w:val="nil"/>
              <w:bottom w:val="single" w:sz="4" w:space="0" w:color="auto"/>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пробијање</w:t>
            </w:r>
            <w:r w:rsidRPr="0086033C">
              <w:rPr>
                <w:rFonts w:ascii="Arial" w:hAnsi="Arial" w:cs="Arial"/>
                <w:sz w:val="20"/>
                <w:lang w:eastAsia="en-US"/>
              </w:rPr>
              <w:t xml:space="preserve"> </w:t>
            </w:r>
            <w:r>
              <w:rPr>
                <w:rFonts w:ascii="Arial" w:hAnsi="Arial" w:cs="Arial"/>
                <w:sz w:val="20"/>
                <w:lang w:eastAsia="en-US"/>
              </w:rPr>
              <w:t>отвора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зиду</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опеке</w:t>
            </w:r>
          </w:p>
        </w:tc>
        <w:tc>
          <w:tcPr>
            <w:tcW w:w="1104" w:type="dxa"/>
            <w:gridSpan w:val="3"/>
            <w:tcBorders>
              <w:top w:val="single" w:sz="8" w:space="0" w:color="auto"/>
              <w:left w:val="nil"/>
              <w:bottom w:val="single" w:sz="4" w:space="0" w:color="auto"/>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single" w:sz="8" w:space="0" w:color="auto"/>
              <w:left w:val="nil"/>
              <w:bottom w:val="single" w:sz="4"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single" w:sz="8" w:space="0" w:color="auto"/>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tcBorders>
              <w:top w:val="nil"/>
              <w:left w:val="single" w:sz="8" w:space="0" w:color="auto"/>
              <w:bottom w:val="single" w:sz="4" w:space="0" w:color="auto"/>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3.39.2</w:t>
            </w:r>
          </w:p>
        </w:tc>
        <w:tc>
          <w:tcPr>
            <w:tcW w:w="2974" w:type="dxa"/>
            <w:gridSpan w:val="4"/>
            <w:tcBorders>
              <w:top w:val="nil"/>
              <w:left w:val="single" w:sz="4" w:space="0" w:color="auto"/>
              <w:bottom w:val="single" w:sz="4" w:space="0" w:color="auto"/>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бетону</w:t>
            </w:r>
            <w:r w:rsidRPr="0086033C">
              <w:rPr>
                <w:rFonts w:ascii="Arial" w:hAnsi="Arial" w:cs="Arial"/>
                <w:sz w:val="20"/>
                <w:lang w:eastAsia="en-US"/>
              </w:rPr>
              <w:t xml:space="preserve"> </w:t>
            </w:r>
            <w:r>
              <w:rPr>
                <w:rFonts w:ascii="Arial" w:hAnsi="Arial" w:cs="Arial"/>
                <w:sz w:val="20"/>
                <w:lang w:eastAsia="en-US"/>
              </w:rPr>
              <w:t>или</w:t>
            </w:r>
            <w:r w:rsidRPr="0086033C">
              <w:rPr>
                <w:rFonts w:ascii="Arial" w:hAnsi="Arial" w:cs="Arial"/>
                <w:sz w:val="20"/>
                <w:lang w:eastAsia="en-US"/>
              </w:rPr>
              <w:t xml:space="preserve"> </w:t>
            </w:r>
            <w:r>
              <w:rPr>
                <w:rFonts w:ascii="Arial" w:hAnsi="Arial" w:cs="Arial"/>
                <w:sz w:val="20"/>
                <w:lang w:eastAsia="en-US"/>
              </w:rPr>
              <w:t>камену</w:t>
            </w:r>
          </w:p>
        </w:tc>
        <w:tc>
          <w:tcPr>
            <w:tcW w:w="2426" w:type="dxa"/>
            <w:tcBorders>
              <w:top w:val="nil"/>
              <w:left w:val="nil"/>
              <w:bottom w:val="single" w:sz="4" w:space="0" w:color="auto"/>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пробијање</w:t>
            </w:r>
            <w:r w:rsidRPr="0086033C">
              <w:rPr>
                <w:rFonts w:ascii="Arial" w:hAnsi="Arial" w:cs="Arial"/>
                <w:sz w:val="20"/>
                <w:lang w:eastAsia="en-US"/>
              </w:rPr>
              <w:t xml:space="preserve"> </w:t>
            </w:r>
            <w:r>
              <w:rPr>
                <w:rFonts w:ascii="Arial" w:hAnsi="Arial" w:cs="Arial"/>
                <w:sz w:val="20"/>
                <w:lang w:eastAsia="en-US"/>
              </w:rPr>
              <w:t>отвора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зиду</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бетона</w:t>
            </w:r>
            <w:r w:rsidRPr="0086033C">
              <w:rPr>
                <w:rFonts w:ascii="Arial" w:hAnsi="Arial" w:cs="Arial"/>
                <w:sz w:val="20"/>
                <w:lang w:eastAsia="en-US"/>
              </w:rPr>
              <w:t xml:space="preserve"> </w:t>
            </w:r>
            <w:r>
              <w:rPr>
                <w:rFonts w:ascii="Arial" w:hAnsi="Arial" w:cs="Arial"/>
                <w:sz w:val="20"/>
                <w:lang w:eastAsia="en-US"/>
              </w:rPr>
              <w:t>или</w:t>
            </w:r>
            <w:r w:rsidRPr="0086033C">
              <w:rPr>
                <w:rFonts w:ascii="Arial" w:hAnsi="Arial" w:cs="Arial"/>
                <w:sz w:val="20"/>
                <w:lang w:eastAsia="en-US"/>
              </w:rPr>
              <w:t xml:space="preserve"> </w:t>
            </w:r>
            <w:r>
              <w:rPr>
                <w:rFonts w:ascii="Arial" w:hAnsi="Arial" w:cs="Arial"/>
                <w:sz w:val="20"/>
                <w:lang w:eastAsia="en-US"/>
              </w:rPr>
              <w:t>камена</w:t>
            </w:r>
          </w:p>
        </w:tc>
        <w:tc>
          <w:tcPr>
            <w:tcW w:w="1104" w:type="dxa"/>
            <w:gridSpan w:val="3"/>
            <w:tcBorders>
              <w:top w:val="nil"/>
              <w:left w:val="nil"/>
              <w:bottom w:val="single" w:sz="4" w:space="0" w:color="auto"/>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852"/>
        </w:trPr>
        <w:tc>
          <w:tcPr>
            <w:tcW w:w="732" w:type="dxa"/>
            <w:gridSpan w:val="2"/>
            <w:tcBorders>
              <w:top w:val="nil"/>
              <w:left w:val="single" w:sz="8" w:space="0" w:color="auto"/>
              <w:bottom w:val="single" w:sz="8" w:space="0" w:color="auto"/>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3.40</w:t>
            </w:r>
          </w:p>
        </w:tc>
        <w:tc>
          <w:tcPr>
            <w:tcW w:w="2974" w:type="dxa"/>
            <w:gridSpan w:val="4"/>
            <w:tcBorders>
              <w:top w:val="nil"/>
              <w:left w:val="single" w:sz="4" w:space="0" w:color="auto"/>
              <w:bottom w:val="single" w:sz="8" w:space="0" w:color="auto"/>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Полагање</w:t>
            </w:r>
            <w:r w:rsidRPr="0086033C">
              <w:rPr>
                <w:rFonts w:ascii="Arial" w:hAnsi="Arial" w:cs="Arial"/>
                <w:sz w:val="20"/>
                <w:lang w:eastAsia="en-US"/>
              </w:rPr>
              <w:t xml:space="preserve"> </w:t>
            </w:r>
            <w:r>
              <w:rPr>
                <w:rFonts w:ascii="Arial" w:hAnsi="Arial" w:cs="Arial"/>
                <w:sz w:val="20"/>
                <w:lang w:eastAsia="en-US"/>
              </w:rPr>
              <w:t>кабла</w:t>
            </w:r>
            <w:r w:rsidRPr="0086033C">
              <w:rPr>
                <w:rFonts w:ascii="Arial" w:hAnsi="Arial" w:cs="Arial"/>
                <w:sz w:val="20"/>
                <w:lang w:eastAsia="en-US"/>
              </w:rPr>
              <w:t xml:space="preserve"> 3x25 + 16 </w:t>
            </w:r>
            <w:r>
              <w:rPr>
                <w:rFonts w:ascii="Arial" w:hAnsi="Arial" w:cs="Arial"/>
                <w:sz w:val="20"/>
                <w:lang w:eastAsia="en-US"/>
              </w:rPr>
              <w:t>мм</w:t>
            </w:r>
            <w:r w:rsidRPr="0086033C">
              <w:rPr>
                <w:rFonts w:ascii="Arial" w:hAnsi="Arial" w:cs="Arial"/>
                <w:sz w:val="20"/>
                <w:vertAlign w:val="superscript"/>
                <w:lang w:eastAsia="en-US"/>
              </w:rPr>
              <w:t>2</w:t>
            </w:r>
            <w:r w:rsidRPr="0086033C">
              <w:rPr>
                <w:rFonts w:ascii="Arial" w:hAnsi="Arial" w:cs="Arial"/>
                <w:sz w:val="20"/>
                <w:lang w:eastAsia="en-US"/>
              </w:rPr>
              <w:t>, 1</w:t>
            </w:r>
            <w:r>
              <w:rPr>
                <w:rFonts w:ascii="Arial" w:hAnsi="Arial" w:cs="Arial"/>
                <w:sz w:val="20"/>
                <w:lang w:eastAsia="en-US"/>
              </w:rPr>
              <w:t>кВ</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провлачењем</w:t>
            </w:r>
            <w:r w:rsidRPr="0086033C">
              <w:rPr>
                <w:rFonts w:ascii="Arial" w:hAnsi="Arial" w:cs="Arial"/>
                <w:sz w:val="20"/>
                <w:lang w:eastAsia="en-US"/>
              </w:rPr>
              <w:t xml:space="preserve"> </w:t>
            </w:r>
            <w:r>
              <w:rPr>
                <w:rFonts w:ascii="Arial" w:hAnsi="Arial" w:cs="Arial"/>
                <w:sz w:val="20"/>
                <w:lang w:eastAsia="en-US"/>
              </w:rPr>
              <w:t>кроз</w:t>
            </w:r>
            <w:r w:rsidRPr="0086033C">
              <w:rPr>
                <w:rFonts w:ascii="Arial" w:hAnsi="Arial" w:cs="Arial"/>
                <w:sz w:val="20"/>
                <w:lang w:eastAsia="en-US"/>
              </w:rPr>
              <w:t xml:space="preserve"> </w:t>
            </w:r>
            <w:r>
              <w:rPr>
                <w:rFonts w:ascii="Arial" w:hAnsi="Arial" w:cs="Arial"/>
                <w:sz w:val="20"/>
                <w:lang w:eastAsia="en-US"/>
              </w:rPr>
              <w:t>цев</w:t>
            </w:r>
          </w:p>
        </w:tc>
        <w:tc>
          <w:tcPr>
            <w:tcW w:w="2426" w:type="dxa"/>
            <w:tcBorders>
              <w:top w:val="nil"/>
              <w:left w:val="nil"/>
              <w:bottom w:val="single" w:sz="8" w:space="0" w:color="auto"/>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Само</w:t>
            </w:r>
            <w:r w:rsidRPr="0086033C">
              <w:rPr>
                <w:rFonts w:ascii="Arial" w:hAnsi="Arial" w:cs="Arial"/>
                <w:sz w:val="20"/>
                <w:lang w:eastAsia="en-US"/>
              </w:rPr>
              <w:t xml:space="preserve"> </w:t>
            </w:r>
            <w:r>
              <w:rPr>
                <w:rFonts w:ascii="Arial" w:hAnsi="Arial" w:cs="Arial"/>
                <w:sz w:val="20"/>
                <w:lang w:eastAsia="en-US"/>
              </w:rPr>
              <w:t>полагање</w:t>
            </w:r>
            <w:r w:rsidRPr="0086033C">
              <w:rPr>
                <w:rFonts w:ascii="Arial" w:hAnsi="Arial" w:cs="Arial"/>
                <w:sz w:val="20"/>
                <w:lang w:eastAsia="en-US"/>
              </w:rPr>
              <w:t xml:space="preserve"> </w:t>
            </w:r>
            <w:r>
              <w:rPr>
                <w:rFonts w:ascii="Arial" w:hAnsi="Arial" w:cs="Arial"/>
                <w:sz w:val="20"/>
                <w:lang w:eastAsia="en-US"/>
              </w:rPr>
              <w:t>кабла</w:t>
            </w:r>
            <w:r w:rsidRPr="0086033C">
              <w:rPr>
                <w:rFonts w:ascii="Arial" w:hAnsi="Arial" w:cs="Arial"/>
                <w:sz w:val="20"/>
                <w:lang w:eastAsia="en-US"/>
              </w:rPr>
              <w:t xml:space="preserve">, </w:t>
            </w:r>
            <w:r>
              <w:rPr>
                <w:rFonts w:ascii="Arial" w:hAnsi="Arial" w:cs="Arial"/>
                <w:sz w:val="20"/>
                <w:lang w:eastAsia="en-US"/>
              </w:rPr>
              <w:t>без</w:t>
            </w:r>
            <w:r w:rsidRPr="0086033C">
              <w:rPr>
                <w:rFonts w:ascii="Arial" w:hAnsi="Arial" w:cs="Arial"/>
                <w:sz w:val="20"/>
                <w:lang w:eastAsia="en-US"/>
              </w:rPr>
              <w:t xml:space="preserve"> </w:t>
            </w:r>
            <w:r>
              <w:rPr>
                <w:rFonts w:ascii="Arial" w:hAnsi="Arial" w:cs="Arial"/>
                <w:sz w:val="20"/>
                <w:lang w:eastAsia="en-US"/>
              </w:rPr>
              <w:t>осталих</w:t>
            </w:r>
            <w:r w:rsidRPr="0086033C">
              <w:rPr>
                <w:rFonts w:ascii="Arial" w:hAnsi="Arial" w:cs="Arial"/>
                <w:sz w:val="20"/>
                <w:lang w:eastAsia="en-US"/>
              </w:rPr>
              <w:t xml:space="preserve"> </w:t>
            </w:r>
            <w:r>
              <w:rPr>
                <w:rFonts w:ascii="Arial" w:hAnsi="Arial" w:cs="Arial"/>
                <w:sz w:val="20"/>
                <w:lang w:eastAsia="en-US"/>
              </w:rPr>
              <w:t>припремних</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завршних</w:t>
            </w:r>
            <w:r w:rsidRPr="0086033C">
              <w:rPr>
                <w:rFonts w:ascii="Arial" w:hAnsi="Arial" w:cs="Arial"/>
                <w:sz w:val="20"/>
                <w:lang w:eastAsia="en-US"/>
              </w:rPr>
              <w:t xml:space="preserve"> </w:t>
            </w:r>
            <w:r>
              <w:rPr>
                <w:rFonts w:ascii="Arial" w:hAnsi="Arial" w:cs="Arial"/>
                <w:sz w:val="20"/>
                <w:lang w:eastAsia="en-US"/>
              </w:rPr>
              <w:t>радова</w:t>
            </w:r>
            <w:r w:rsidRPr="0086033C">
              <w:rPr>
                <w:rFonts w:ascii="Arial" w:hAnsi="Arial" w:cs="Arial"/>
                <w:sz w:val="20"/>
                <w:lang w:eastAsia="en-US"/>
              </w:rPr>
              <w:t>.</w:t>
            </w:r>
          </w:p>
        </w:tc>
        <w:tc>
          <w:tcPr>
            <w:tcW w:w="1104" w:type="dxa"/>
            <w:gridSpan w:val="3"/>
            <w:tcBorders>
              <w:top w:val="nil"/>
              <w:left w:val="nil"/>
              <w:bottom w:val="single" w:sz="8" w:space="0" w:color="auto"/>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p>
        </w:tc>
        <w:tc>
          <w:tcPr>
            <w:tcW w:w="876" w:type="dxa"/>
            <w:gridSpan w:val="2"/>
            <w:tcBorders>
              <w:top w:val="nil"/>
              <w:left w:val="nil"/>
              <w:bottom w:val="single" w:sz="8"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single" w:sz="8"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40"/>
        </w:trPr>
        <w:tc>
          <w:tcPr>
            <w:tcW w:w="732" w:type="dxa"/>
            <w:gridSpan w:val="2"/>
            <w:tcBorders>
              <w:top w:val="nil"/>
              <w:left w:val="single" w:sz="8" w:space="0" w:color="auto"/>
              <w:bottom w:val="single" w:sz="8" w:space="0" w:color="auto"/>
              <w:right w:val="single" w:sz="8" w:space="0" w:color="auto"/>
            </w:tcBorders>
            <w:shd w:val="clear" w:color="auto" w:fill="auto"/>
            <w:vAlign w:val="center"/>
          </w:tcPr>
          <w:p w:rsidR="00E10A08" w:rsidRPr="0086033C" w:rsidRDefault="00E10A08" w:rsidP="00E10A08">
            <w:pPr>
              <w:suppressAutoHyphens w:val="0"/>
              <w:jc w:val="center"/>
              <w:rPr>
                <w:rFonts w:ascii="Arial" w:hAnsi="Arial" w:cs="Arial"/>
                <w:b/>
                <w:bCs/>
                <w:i/>
                <w:iCs/>
                <w:sz w:val="20"/>
                <w:lang w:eastAsia="en-US"/>
              </w:rPr>
            </w:pPr>
            <w:r w:rsidRPr="0086033C">
              <w:rPr>
                <w:rFonts w:ascii="Arial" w:hAnsi="Arial" w:cs="Arial"/>
                <w:b/>
                <w:bCs/>
                <w:i/>
                <w:iCs/>
                <w:sz w:val="20"/>
                <w:lang w:eastAsia="en-US"/>
              </w:rPr>
              <w:t>3.41</w:t>
            </w:r>
          </w:p>
        </w:tc>
        <w:tc>
          <w:tcPr>
            <w:tcW w:w="5400" w:type="dxa"/>
            <w:gridSpan w:val="5"/>
            <w:tcBorders>
              <w:top w:val="nil"/>
              <w:left w:val="nil"/>
              <w:bottom w:val="single" w:sz="8" w:space="0" w:color="auto"/>
              <w:right w:val="nil"/>
            </w:tcBorders>
            <w:shd w:val="clear" w:color="auto" w:fill="auto"/>
            <w:vAlign w:val="bottom"/>
          </w:tcPr>
          <w:p w:rsidR="00E10A08" w:rsidRPr="0086033C" w:rsidRDefault="00E10A08" w:rsidP="00E10A08">
            <w:pPr>
              <w:suppressAutoHyphens w:val="0"/>
              <w:jc w:val="center"/>
              <w:rPr>
                <w:rFonts w:ascii="Arial" w:hAnsi="Arial" w:cs="Arial"/>
                <w:b/>
                <w:bCs/>
                <w:i/>
                <w:iCs/>
                <w:sz w:val="20"/>
                <w:lang w:eastAsia="en-US"/>
              </w:rPr>
            </w:pPr>
            <w:r>
              <w:rPr>
                <w:rFonts w:ascii="Arial" w:hAnsi="Arial" w:cs="Arial"/>
                <w:b/>
                <w:bCs/>
                <w:i/>
                <w:iCs/>
                <w:sz w:val="20"/>
                <w:lang w:eastAsia="en-US"/>
              </w:rPr>
              <w:t>Вађење</w:t>
            </w:r>
            <w:r w:rsidRPr="0086033C">
              <w:rPr>
                <w:rFonts w:ascii="Arial" w:hAnsi="Arial" w:cs="Arial"/>
                <w:b/>
                <w:bCs/>
                <w:i/>
                <w:iCs/>
                <w:sz w:val="20"/>
                <w:lang w:eastAsia="en-US"/>
              </w:rPr>
              <w:t xml:space="preserve"> </w:t>
            </w:r>
            <w:r>
              <w:rPr>
                <w:rFonts w:ascii="Arial" w:hAnsi="Arial" w:cs="Arial"/>
                <w:b/>
                <w:bCs/>
                <w:i/>
                <w:iCs/>
                <w:sz w:val="20"/>
                <w:lang w:eastAsia="en-US"/>
              </w:rPr>
              <w:t>стуба</w:t>
            </w:r>
          </w:p>
        </w:tc>
        <w:tc>
          <w:tcPr>
            <w:tcW w:w="1104" w:type="dxa"/>
            <w:gridSpan w:val="3"/>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p>
        </w:tc>
        <w:tc>
          <w:tcPr>
            <w:tcW w:w="876" w:type="dxa"/>
            <w:gridSpan w:val="2"/>
            <w:tcBorders>
              <w:top w:val="nil"/>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p>
        </w:tc>
        <w:tc>
          <w:tcPr>
            <w:tcW w:w="1710" w:type="dxa"/>
            <w:gridSpan w:val="2"/>
            <w:tcBorders>
              <w:top w:val="nil"/>
              <w:left w:val="nil"/>
              <w:bottom w:val="single" w:sz="4" w:space="0" w:color="auto"/>
              <w:right w:val="single" w:sz="4" w:space="0" w:color="auto"/>
            </w:tcBorders>
          </w:tcPr>
          <w:p w:rsidR="00E10A08"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2"/>
          <w:wAfter w:w="1724" w:type="dxa"/>
          <w:trHeight w:val="276"/>
        </w:trPr>
        <w:tc>
          <w:tcPr>
            <w:tcW w:w="732" w:type="dxa"/>
            <w:gridSpan w:val="2"/>
            <w:vMerge w:val="restart"/>
            <w:tcBorders>
              <w:top w:val="nil"/>
              <w:left w:val="single" w:sz="8" w:space="0" w:color="auto"/>
              <w:bottom w:val="nil"/>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3.41.1</w:t>
            </w:r>
          </w:p>
        </w:tc>
        <w:tc>
          <w:tcPr>
            <w:tcW w:w="2974" w:type="dxa"/>
            <w:gridSpan w:val="4"/>
            <w:vMerge w:val="restart"/>
            <w:tcBorders>
              <w:top w:val="nil"/>
              <w:left w:val="single" w:sz="4" w:space="0" w:color="auto"/>
              <w:bottom w:val="nil"/>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Вађење</w:t>
            </w:r>
            <w:r w:rsidRPr="0086033C">
              <w:rPr>
                <w:rFonts w:ascii="Arial" w:hAnsi="Arial" w:cs="Arial"/>
                <w:sz w:val="20"/>
                <w:lang w:eastAsia="en-US"/>
              </w:rPr>
              <w:t xml:space="preserve"> </w:t>
            </w:r>
            <w:r>
              <w:rPr>
                <w:rFonts w:ascii="Arial" w:hAnsi="Arial" w:cs="Arial"/>
                <w:sz w:val="20"/>
                <w:lang w:eastAsia="en-US"/>
              </w:rPr>
              <w:t>канделаберског</w:t>
            </w:r>
            <w:r w:rsidRPr="0086033C">
              <w:rPr>
                <w:rFonts w:ascii="Arial" w:hAnsi="Arial" w:cs="Arial"/>
                <w:sz w:val="20"/>
                <w:lang w:eastAsia="en-US"/>
              </w:rPr>
              <w:t xml:space="preserve"> </w:t>
            </w:r>
            <w:r>
              <w:rPr>
                <w:rFonts w:ascii="Arial" w:hAnsi="Arial" w:cs="Arial"/>
                <w:sz w:val="20"/>
                <w:lang w:eastAsia="en-US"/>
              </w:rPr>
              <w:t>стуба</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Машинско</w:t>
            </w:r>
            <w:r w:rsidRPr="0086033C">
              <w:rPr>
                <w:rFonts w:ascii="Arial" w:hAnsi="Arial" w:cs="Arial"/>
                <w:sz w:val="20"/>
                <w:lang w:eastAsia="en-US"/>
              </w:rPr>
              <w:t xml:space="preserve"> </w:t>
            </w:r>
            <w:r>
              <w:rPr>
                <w:rFonts w:ascii="Arial" w:hAnsi="Arial" w:cs="Arial"/>
                <w:sz w:val="20"/>
                <w:lang w:eastAsia="en-US"/>
              </w:rPr>
              <w:t>разбијање</w:t>
            </w:r>
            <w:r w:rsidRPr="0086033C">
              <w:rPr>
                <w:rFonts w:ascii="Arial" w:hAnsi="Arial" w:cs="Arial"/>
                <w:sz w:val="20"/>
                <w:lang w:eastAsia="en-US"/>
              </w:rPr>
              <w:t xml:space="preserve"> </w:t>
            </w:r>
            <w:r>
              <w:rPr>
                <w:rFonts w:ascii="Arial" w:hAnsi="Arial" w:cs="Arial"/>
                <w:sz w:val="20"/>
                <w:lang w:eastAsia="en-US"/>
              </w:rPr>
              <w:t>бетонског</w:t>
            </w:r>
            <w:r w:rsidRPr="0086033C">
              <w:rPr>
                <w:rFonts w:ascii="Arial" w:hAnsi="Arial" w:cs="Arial"/>
                <w:sz w:val="20"/>
                <w:lang w:eastAsia="en-US"/>
              </w:rPr>
              <w:t xml:space="preserve"> </w:t>
            </w:r>
            <w:r>
              <w:rPr>
                <w:rFonts w:ascii="Arial" w:hAnsi="Arial" w:cs="Arial"/>
                <w:sz w:val="20"/>
                <w:lang w:eastAsia="en-US"/>
              </w:rPr>
              <w:t>темеља</w:t>
            </w:r>
            <w:r w:rsidRPr="0086033C">
              <w:rPr>
                <w:rFonts w:ascii="Arial" w:hAnsi="Arial" w:cs="Arial"/>
                <w:sz w:val="20"/>
                <w:lang w:eastAsia="en-US"/>
              </w:rPr>
              <w:t xml:space="preserve"> </w:t>
            </w:r>
            <w:r>
              <w:rPr>
                <w:rFonts w:ascii="Arial" w:hAnsi="Arial" w:cs="Arial"/>
                <w:sz w:val="20"/>
                <w:lang w:eastAsia="en-US"/>
              </w:rPr>
              <w:t>стуба</w:t>
            </w:r>
          </w:p>
        </w:tc>
        <w:tc>
          <w:tcPr>
            <w:tcW w:w="1104" w:type="dxa"/>
            <w:gridSpan w:val="3"/>
            <w:vMerge w:val="restart"/>
            <w:tcBorders>
              <w:top w:val="single" w:sz="8" w:space="0" w:color="auto"/>
              <w:left w:val="single" w:sz="4" w:space="0" w:color="auto"/>
              <w:bottom w:val="nil"/>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single" w:sz="8" w:space="0" w:color="auto"/>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single" w:sz="8" w:space="0" w:color="auto"/>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пренос</w:t>
            </w:r>
            <w:r w:rsidRPr="0086033C">
              <w:rPr>
                <w:rFonts w:ascii="Arial" w:hAnsi="Arial" w:cs="Arial"/>
                <w:sz w:val="20"/>
                <w:lang w:eastAsia="en-US"/>
              </w:rPr>
              <w:t xml:space="preserve"> </w:t>
            </w:r>
            <w:r>
              <w:rPr>
                <w:rFonts w:ascii="Arial" w:hAnsi="Arial" w:cs="Arial"/>
                <w:sz w:val="20"/>
                <w:lang w:eastAsia="en-US"/>
              </w:rPr>
              <w:t>шута</w:t>
            </w:r>
          </w:p>
        </w:tc>
        <w:tc>
          <w:tcPr>
            <w:tcW w:w="1104"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утовар</w:t>
            </w:r>
            <w:r w:rsidRPr="0086033C">
              <w:rPr>
                <w:rFonts w:ascii="Arial" w:hAnsi="Arial" w:cs="Arial"/>
                <w:sz w:val="20"/>
                <w:lang w:eastAsia="en-US"/>
              </w:rPr>
              <w:t xml:space="preserve"> </w:t>
            </w:r>
            <w:r>
              <w:rPr>
                <w:rFonts w:ascii="Arial" w:hAnsi="Arial" w:cs="Arial"/>
                <w:sz w:val="20"/>
                <w:lang w:eastAsia="en-US"/>
              </w:rPr>
              <w:t>шута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камион</w:t>
            </w:r>
          </w:p>
        </w:tc>
        <w:tc>
          <w:tcPr>
            <w:tcW w:w="1104"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Вађење</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утовар</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камион</w:t>
            </w:r>
          </w:p>
        </w:tc>
        <w:tc>
          <w:tcPr>
            <w:tcW w:w="1104"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шута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утоваром</w:t>
            </w:r>
          </w:p>
        </w:tc>
        <w:tc>
          <w:tcPr>
            <w:tcW w:w="1104"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набијање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равнање</w:t>
            </w:r>
            <w:r w:rsidRPr="0086033C">
              <w:rPr>
                <w:rFonts w:ascii="Arial" w:hAnsi="Arial" w:cs="Arial"/>
                <w:sz w:val="20"/>
                <w:lang w:eastAsia="en-US"/>
              </w:rPr>
              <w:t>.</w:t>
            </w:r>
          </w:p>
        </w:tc>
        <w:tc>
          <w:tcPr>
            <w:tcW w:w="1104"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tcBorders>
              <w:top w:val="single" w:sz="4" w:space="0" w:color="auto"/>
              <w:left w:val="single" w:sz="8" w:space="0" w:color="auto"/>
              <w:bottom w:val="nil"/>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 </w:t>
            </w:r>
          </w:p>
        </w:tc>
        <w:tc>
          <w:tcPr>
            <w:tcW w:w="2974"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Вађење</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²</w:t>
            </w:r>
            <w:r>
              <w:rPr>
                <w:rFonts w:ascii="Arial" w:hAnsi="Arial" w:cs="Arial"/>
                <w:sz w:val="20"/>
                <w:lang w:eastAsia="en-US"/>
              </w:rPr>
              <w:t>Сисак</w:t>
            </w:r>
            <w:r w:rsidRPr="0086033C">
              <w:rPr>
                <w:rFonts w:ascii="Arial" w:hAnsi="Arial" w:cs="Arial"/>
                <w:sz w:val="20"/>
                <w:lang w:eastAsia="en-US"/>
              </w:rPr>
              <w:t>²</w:t>
            </w:r>
          </w:p>
        </w:tc>
        <w:tc>
          <w:tcPr>
            <w:tcW w:w="2426" w:type="dxa"/>
            <w:tcBorders>
              <w:top w:val="single" w:sz="4" w:space="0" w:color="auto"/>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разбијање</w:t>
            </w:r>
            <w:r w:rsidRPr="0086033C">
              <w:rPr>
                <w:rFonts w:ascii="Arial" w:hAnsi="Arial" w:cs="Arial"/>
                <w:sz w:val="20"/>
                <w:lang w:eastAsia="en-US"/>
              </w:rPr>
              <w:t xml:space="preserve"> </w:t>
            </w:r>
            <w:r>
              <w:rPr>
                <w:rFonts w:ascii="Arial" w:hAnsi="Arial" w:cs="Arial"/>
                <w:sz w:val="20"/>
                <w:lang w:eastAsia="en-US"/>
              </w:rPr>
              <w:t>бетонског</w:t>
            </w:r>
            <w:r w:rsidRPr="0086033C">
              <w:rPr>
                <w:rFonts w:ascii="Arial" w:hAnsi="Arial" w:cs="Arial"/>
                <w:sz w:val="20"/>
                <w:lang w:eastAsia="en-US"/>
              </w:rPr>
              <w:t xml:space="preserve"> </w:t>
            </w:r>
            <w:r>
              <w:rPr>
                <w:rFonts w:ascii="Arial" w:hAnsi="Arial" w:cs="Arial"/>
                <w:sz w:val="20"/>
                <w:lang w:eastAsia="en-US"/>
              </w:rPr>
              <w:t>темеља</w:t>
            </w:r>
            <w:r w:rsidRPr="0086033C">
              <w:rPr>
                <w:rFonts w:ascii="Arial" w:hAnsi="Arial" w:cs="Arial"/>
                <w:sz w:val="20"/>
                <w:lang w:eastAsia="en-US"/>
              </w:rPr>
              <w:t xml:space="preserve"> </w:t>
            </w:r>
            <w:r>
              <w:rPr>
                <w:rFonts w:ascii="Arial" w:hAnsi="Arial" w:cs="Arial"/>
                <w:sz w:val="20"/>
                <w:lang w:eastAsia="en-US"/>
              </w:rPr>
              <w:t>стуба</w:t>
            </w:r>
          </w:p>
        </w:tc>
        <w:tc>
          <w:tcPr>
            <w:tcW w:w="110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single" w:sz="4" w:space="0" w:color="auto"/>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single" w:sz="4" w:space="0" w:color="auto"/>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tcBorders>
              <w:top w:val="nil"/>
              <w:left w:val="single" w:sz="8" w:space="0" w:color="auto"/>
              <w:bottom w:val="nil"/>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3.41.2</w:t>
            </w: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катекорије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шута</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разбијеног</w:t>
            </w:r>
            <w:r w:rsidRPr="0086033C">
              <w:rPr>
                <w:rFonts w:ascii="Arial" w:hAnsi="Arial" w:cs="Arial"/>
                <w:sz w:val="20"/>
                <w:lang w:eastAsia="en-US"/>
              </w:rPr>
              <w:t xml:space="preserve"> </w:t>
            </w:r>
            <w:r>
              <w:rPr>
                <w:rFonts w:ascii="Arial" w:hAnsi="Arial" w:cs="Arial"/>
                <w:sz w:val="20"/>
                <w:lang w:eastAsia="en-US"/>
              </w:rPr>
              <w:t>темеља</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tcBorders>
              <w:top w:val="nil"/>
              <w:left w:val="single" w:sz="8" w:space="0" w:color="auto"/>
              <w:bottom w:val="nil"/>
              <w:right w:val="nil"/>
            </w:tcBorders>
            <w:shd w:val="clear" w:color="auto" w:fill="auto"/>
            <w:vAlign w:val="center"/>
          </w:tcPr>
          <w:p w:rsidR="00E10A08" w:rsidRPr="0086033C" w:rsidRDefault="00E10A08" w:rsidP="00E10A08">
            <w:pPr>
              <w:suppressAutoHyphens w:val="0"/>
              <w:rPr>
                <w:rFonts w:ascii="Arial" w:hAnsi="Arial" w:cs="Arial"/>
                <w:sz w:val="22"/>
                <w:szCs w:val="22"/>
                <w:lang w:eastAsia="en-US"/>
              </w:rPr>
            </w:pPr>
            <w:r w:rsidRPr="0086033C">
              <w:rPr>
                <w:rFonts w:ascii="Arial" w:hAnsi="Arial" w:cs="Arial"/>
                <w:sz w:val="22"/>
                <w:szCs w:val="22"/>
                <w:lang w:eastAsia="en-US"/>
              </w:rPr>
              <w:t> </w:t>
            </w: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утовар</w:t>
            </w:r>
            <w:r w:rsidRPr="0086033C">
              <w:rPr>
                <w:rFonts w:ascii="Arial" w:hAnsi="Arial" w:cs="Arial"/>
                <w:sz w:val="20"/>
                <w:lang w:eastAsia="en-US"/>
              </w:rPr>
              <w:t xml:space="preserve"> </w:t>
            </w:r>
            <w:r>
              <w:rPr>
                <w:rFonts w:ascii="Arial" w:hAnsi="Arial" w:cs="Arial"/>
                <w:sz w:val="20"/>
                <w:lang w:eastAsia="en-US"/>
              </w:rPr>
              <w:t>шута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камион</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tcBorders>
              <w:top w:val="nil"/>
              <w:left w:val="single" w:sz="8" w:space="0" w:color="auto"/>
              <w:bottom w:val="nil"/>
              <w:right w:val="nil"/>
            </w:tcBorders>
            <w:shd w:val="clear" w:color="auto" w:fill="auto"/>
            <w:vAlign w:val="center"/>
          </w:tcPr>
          <w:p w:rsidR="00E10A08" w:rsidRPr="0086033C" w:rsidRDefault="00E10A08" w:rsidP="00E10A08">
            <w:pPr>
              <w:suppressAutoHyphens w:val="0"/>
              <w:rPr>
                <w:rFonts w:ascii="Arial" w:hAnsi="Arial" w:cs="Arial"/>
                <w:sz w:val="22"/>
                <w:szCs w:val="22"/>
                <w:lang w:eastAsia="en-US"/>
              </w:rPr>
            </w:pPr>
            <w:r w:rsidRPr="0086033C">
              <w:rPr>
                <w:rFonts w:ascii="Arial" w:hAnsi="Arial" w:cs="Arial"/>
                <w:sz w:val="22"/>
                <w:szCs w:val="22"/>
                <w:lang w:eastAsia="en-US"/>
              </w:rPr>
              <w:lastRenderedPageBreak/>
              <w:t> </w:t>
            </w: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Вађење</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утовар</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камион</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tcBorders>
              <w:top w:val="nil"/>
              <w:left w:val="single" w:sz="8" w:space="0" w:color="auto"/>
              <w:bottom w:val="nil"/>
              <w:right w:val="nil"/>
            </w:tcBorders>
            <w:shd w:val="clear" w:color="auto" w:fill="auto"/>
            <w:vAlign w:val="center"/>
          </w:tcPr>
          <w:p w:rsidR="00E10A08" w:rsidRPr="0086033C" w:rsidRDefault="00E10A08" w:rsidP="00E10A08">
            <w:pPr>
              <w:suppressAutoHyphens w:val="0"/>
              <w:rPr>
                <w:rFonts w:ascii="Arial" w:hAnsi="Arial" w:cs="Arial"/>
                <w:sz w:val="22"/>
                <w:szCs w:val="22"/>
                <w:lang w:eastAsia="en-US"/>
              </w:rPr>
            </w:pPr>
            <w:r w:rsidRPr="0086033C">
              <w:rPr>
                <w:rFonts w:ascii="Arial" w:hAnsi="Arial" w:cs="Arial"/>
                <w:sz w:val="22"/>
                <w:szCs w:val="22"/>
                <w:lang w:eastAsia="en-US"/>
              </w:rPr>
              <w:lastRenderedPageBreak/>
              <w:t> </w:t>
            </w: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Сечење</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ради</w:t>
            </w:r>
            <w:r w:rsidRPr="0086033C">
              <w:rPr>
                <w:rFonts w:ascii="Arial" w:hAnsi="Arial" w:cs="Arial"/>
                <w:sz w:val="20"/>
                <w:lang w:eastAsia="en-US"/>
              </w:rPr>
              <w:t xml:space="preserve"> </w:t>
            </w:r>
            <w:r>
              <w:rPr>
                <w:rFonts w:ascii="Arial" w:hAnsi="Arial" w:cs="Arial"/>
                <w:sz w:val="20"/>
                <w:lang w:eastAsia="en-US"/>
              </w:rPr>
              <w:t>транспорта</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tcBorders>
              <w:top w:val="nil"/>
              <w:left w:val="single" w:sz="8" w:space="0" w:color="auto"/>
              <w:bottom w:val="nil"/>
              <w:right w:val="nil"/>
            </w:tcBorders>
            <w:shd w:val="clear" w:color="auto" w:fill="auto"/>
            <w:vAlign w:val="center"/>
          </w:tcPr>
          <w:p w:rsidR="00E10A08" w:rsidRPr="0086033C" w:rsidRDefault="00E10A08" w:rsidP="00E10A08">
            <w:pPr>
              <w:suppressAutoHyphens w:val="0"/>
              <w:rPr>
                <w:rFonts w:ascii="Arial" w:hAnsi="Arial" w:cs="Arial"/>
                <w:sz w:val="22"/>
                <w:szCs w:val="22"/>
                <w:lang w:eastAsia="en-US"/>
              </w:rPr>
            </w:pPr>
            <w:r w:rsidRPr="0086033C">
              <w:rPr>
                <w:rFonts w:ascii="Arial" w:hAnsi="Arial" w:cs="Arial"/>
                <w:sz w:val="22"/>
                <w:szCs w:val="22"/>
                <w:lang w:eastAsia="en-US"/>
              </w:rPr>
              <w:t> </w:t>
            </w: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шута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утоваром</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tcBorders>
              <w:top w:val="nil"/>
              <w:left w:val="single" w:sz="8" w:space="0" w:color="auto"/>
              <w:bottom w:val="single" w:sz="4" w:space="0" w:color="auto"/>
              <w:right w:val="nil"/>
            </w:tcBorders>
            <w:shd w:val="clear" w:color="auto" w:fill="auto"/>
            <w:vAlign w:val="center"/>
          </w:tcPr>
          <w:p w:rsidR="00E10A08" w:rsidRPr="0086033C" w:rsidRDefault="00E10A08" w:rsidP="00E10A08">
            <w:pPr>
              <w:suppressAutoHyphens w:val="0"/>
              <w:rPr>
                <w:rFonts w:ascii="Arial" w:hAnsi="Arial" w:cs="Arial"/>
                <w:sz w:val="22"/>
                <w:szCs w:val="22"/>
                <w:lang w:eastAsia="en-US"/>
              </w:rPr>
            </w:pPr>
            <w:r w:rsidRPr="0086033C">
              <w:rPr>
                <w:rFonts w:ascii="Arial" w:hAnsi="Arial" w:cs="Arial"/>
                <w:sz w:val="22"/>
                <w:szCs w:val="22"/>
                <w:lang w:eastAsia="en-US"/>
              </w:rPr>
              <w:t> </w:t>
            </w: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набијање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равнање</w:t>
            </w:r>
            <w:r w:rsidRPr="0086033C">
              <w:rPr>
                <w:rFonts w:ascii="Arial" w:hAnsi="Arial" w:cs="Arial"/>
                <w:sz w:val="20"/>
                <w:lang w:eastAsia="en-US"/>
              </w:rPr>
              <w:t>.</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nil"/>
              <w:left w:val="single" w:sz="8" w:space="0" w:color="auto"/>
              <w:bottom w:val="nil"/>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3.41.3</w:t>
            </w:r>
          </w:p>
        </w:tc>
        <w:tc>
          <w:tcPr>
            <w:tcW w:w="2974" w:type="dxa"/>
            <w:gridSpan w:val="4"/>
            <w:vMerge w:val="restart"/>
            <w:tcBorders>
              <w:top w:val="nil"/>
              <w:left w:val="single" w:sz="4" w:space="0" w:color="auto"/>
              <w:bottom w:val="nil"/>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Вађење</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разбијање</w:t>
            </w:r>
            <w:r w:rsidRPr="0086033C">
              <w:rPr>
                <w:rFonts w:ascii="Arial" w:hAnsi="Arial" w:cs="Arial"/>
                <w:sz w:val="20"/>
                <w:lang w:eastAsia="en-US"/>
              </w:rPr>
              <w:t xml:space="preserve"> </w:t>
            </w:r>
            <w:r>
              <w:rPr>
                <w:rFonts w:ascii="Arial" w:hAnsi="Arial" w:cs="Arial"/>
                <w:sz w:val="20"/>
                <w:lang w:eastAsia="en-US"/>
              </w:rPr>
              <w:t>бетона</w:t>
            </w:r>
            <w:r w:rsidRPr="0086033C">
              <w:rPr>
                <w:rFonts w:ascii="Arial" w:hAnsi="Arial" w:cs="Arial"/>
                <w:sz w:val="20"/>
                <w:lang w:eastAsia="en-US"/>
              </w:rPr>
              <w:t xml:space="preserve"> </w:t>
            </w:r>
            <w:r>
              <w:rPr>
                <w:rFonts w:ascii="Arial" w:hAnsi="Arial" w:cs="Arial"/>
                <w:b/>
                <w:bCs/>
                <w:sz w:val="20"/>
                <w:lang w:eastAsia="en-US"/>
              </w:rPr>
              <w:t>компресором</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Машинско</w:t>
            </w:r>
            <w:r w:rsidRPr="0086033C">
              <w:rPr>
                <w:rFonts w:ascii="Arial" w:hAnsi="Arial" w:cs="Arial"/>
                <w:sz w:val="20"/>
                <w:lang w:eastAsia="en-US"/>
              </w:rPr>
              <w:t xml:space="preserve"> </w:t>
            </w:r>
            <w:r>
              <w:rPr>
                <w:rFonts w:ascii="Arial" w:hAnsi="Arial" w:cs="Arial"/>
                <w:sz w:val="20"/>
                <w:lang w:eastAsia="en-US"/>
              </w:rPr>
              <w:t>разбијање</w:t>
            </w:r>
            <w:r w:rsidRPr="0086033C">
              <w:rPr>
                <w:rFonts w:ascii="Arial" w:hAnsi="Arial" w:cs="Arial"/>
                <w:sz w:val="20"/>
                <w:lang w:eastAsia="en-US"/>
              </w:rPr>
              <w:t xml:space="preserve"> </w:t>
            </w:r>
            <w:r>
              <w:rPr>
                <w:rFonts w:ascii="Arial" w:hAnsi="Arial" w:cs="Arial"/>
                <w:sz w:val="20"/>
                <w:lang w:eastAsia="en-US"/>
              </w:rPr>
              <w:t>бетонског</w:t>
            </w:r>
            <w:r w:rsidRPr="0086033C">
              <w:rPr>
                <w:rFonts w:ascii="Arial" w:hAnsi="Arial" w:cs="Arial"/>
                <w:sz w:val="20"/>
                <w:lang w:eastAsia="en-US"/>
              </w:rPr>
              <w:t xml:space="preserve"> </w:t>
            </w:r>
            <w:r>
              <w:rPr>
                <w:rFonts w:ascii="Arial" w:hAnsi="Arial" w:cs="Arial"/>
                <w:sz w:val="20"/>
                <w:lang w:eastAsia="en-US"/>
              </w:rPr>
              <w:t>темеља</w:t>
            </w:r>
            <w:r w:rsidRPr="0086033C">
              <w:rPr>
                <w:rFonts w:ascii="Arial" w:hAnsi="Arial" w:cs="Arial"/>
                <w:sz w:val="20"/>
                <w:lang w:eastAsia="en-US"/>
              </w:rPr>
              <w:t xml:space="preserve"> </w:t>
            </w:r>
            <w:r>
              <w:rPr>
                <w:rFonts w:ascii="Arial" w:hAnsi="Arial" w:cs="Arial"/>
                <w:sz w:val="20"/>
                <w:lang w:eastAsia="en-US"/>
              </w:rPr>
              <w:t>стуба</w:t>
            </w:r>
          </w:p>
        </w:tc>
        <w:tc>
          <w:tcPr>
            <w:tcW w:w="1104" w:type="dxa"/>
            <w:gridSpan w:val="3"/>
            <w:vMerge w:val="restart"/>
            <w:tcBorders>
              <w:top w:val="nil"/>
              <w:left w:val="single" w:sz="4" w:space="0" w:color="auto"/>
              <w:bottom w:val="nil"/>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пренос</w:t>
            </w:r>
            <w:r w:rsidRPr="0086033C">
              <w:rPr>
                <w:rFonts w:ascii="Arial" w:hAnsi="Arial" w:cs="Arial"/>
                <w:sz w:val="20"/>
                <w:lang w:eastAsia="en-US"/>
              </w:rPr>
              <w:t xml:space="preserve"> </w:t>
            </w:r>
            <w:r>
              <w:rPr>
                <w:rFonts w:ascii="Arial" w:hAnsi="Arial" w:cs="Arial"/>
                <w:sz w:val="20"/>
                <w:lang w:eastAsia="en-US"/>
              </w:rPr>
              <w:t>шута</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утовар</w:t>
            </w:r>
            <w:r w:rsidRPr="0086033C">
              <w:rPr>
                <w:rFonts w:ascii="Arial" w:hAnsi="Arial" w:cs="Arial"/>
                <w:sz w:val="20"/>
                <w:lang w:eastAsia="en-US"/>
              </w:rPr>
              <w:t xml:space="preserve"> </w:t>
            </w:r>
            <w:r>
              <w:rPr>
                <w:rFonts w:ascii="Arial" w:hAnsi="Arial" w:cs="Arial"/>
                <w:sz w:val="20"/>
                <w:lang w:eastAsia="en-US"/>
              </w:rPr>
              <w:t>шута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камион</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Вађење</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утовар</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камион</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шута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утоваром</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набијање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равнање</w:t>
            </w:r>
            <w:r w:rsidRPr="0086033C">
              <w:rPr>
                <w:rFonts w:ascii="Arial" w:hAnsi="Arial" w:cs="Arial"/>
                <w:sz w:val="20"/>
                <w:lang w:eastAsia="en-US"/>
              </w:rPr>
              <w:t>.</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single" w:sz="4" w:space="0" w:color="auto"/>
              <w:left w:val="single" w:sz="8" w:space="0" w:color="auto"/>
              <w:bottom w:val="single" w:sz="4"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3.41.4</w:t>
            </w:r>
          </w:p>
        </w:tc>
        <w:tc>
          <w:tcPr>
            <w:tcW w:w="2974"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Вађење</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ГСП</w:t>
            </w:r>
            <w:r w:rsidRPr="0086033C">
              <w:rPr>
                <w:rFonts w:ascii="Arial" w:hAnsi="Arial" w:cs="Arial"/>
                <w:sz w:val="20"/>
                <w:lang w:eastAsia="en-US"/>
              </w:rPr>
              <w:t xml:space="preserve">, </w:t>
            </w:r>
            <w:r>
              <w:rPr>
                <w:rFonts w:ascii="Arial" w:hAnsi="Arial" w:cs="Arial"/>
                <w:sz w:val="20"/>
                <w:lang w:eastAsia="en-US"/>
              </w:rPr>
              <w:t>ломљење</w:t>
            </w:r>
            <w:r w:rsidRPr="0086033C">
              <w:rPr>
                <w:rFonts w:ascii="Arial" w:hAnsi="Arial" w:cs="Arial"/>
                <w:sz w:val="20"/>
                <w:lang w:eastAsia="en-US"/>
              </w:rPr>
              <w:t xml:space="preserve"> </w:t>
            </w:r>
            <w:r>
              <w:rPr>
                <w:rFonts w:ascii="Arial" w:hAnsi="Arial" w:cs="Arial"/>
                <w:sz w:val="20"/>
                <w:lang w:eastAsia="en-US"/>
              </w:rPr>
              <w:t>бетона</w:t>
            </w:r>
            <w:r w:rsidRPr="0086033C">
              <w:rPr>
                <w:rFonts w:ascii="Arial" w:hAnsi="Arial" w:cs="Arial"/>
                <w:sz w:val="20"/>
                <w:lang w:eastAsia="en-US"/>
              </w:rPr>
              <w:t xml:space="preserve"> </w:t>
            </w:r>
            <w:r>
              <w:rPr>
                <w:rFonts w:ascii="Arial" w:hAnsi="Arial" w:cs="Arial"/>
                <w:b/>
                <w:bCs/>
                <w:sz w:val="20"/>
                <w:lang w:eastAsia="en-US"/>
              </w:rPr>
              <w:t>ручно</w:t>
            </w:r>
          </w:p>
        </w:tc>
        <w:tc>
          <w:tcPr>
            <w:tcW w:w="2426" w:type="dxa"/>
            <w:tcBorders>
              <w:top w:val="single" w:sz="4" w:space="0" w:color="auto"/>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разбијање</w:t>
            </w:r>
            <w:r w:rsidRPr="0086033C">
              <w:rPr>
                <w:rFonts w:ascii="Arial" w:hAnsi="Arial" w:cs="Arial"/>
                <w:sz w:val="20"/>
                <w:lang w:eastAsia="en-US"/>
              </w:rPr>
              <w:t xml:space="preserve"> </w:t>
            </w:r>
            <w:r>
              <w:rPr>
                <w:rFonts w:ascii="Arial" w:hAnsi="Arial" w:cs="Arial"/>
                <w:sz w:val="20"/>
                <w:lang w:eastAsia="en-US"/>
              </w:rPr>
              <w:t>бетонског</w:t>
            </w:r>
            <w:r w:rsidRPr="0086033C">
              <w:rPr>
                <w:rFonts w:ascii="Arial" w:hAnsi="Arial" w:cs="Arial"/>
                <w:sz w:val="20"/>
                <w:lang w:eastAsia="en-US"/>
              </w:rPr>
              <w:t xml:space="preserve"> </w:t>
            </w:r>
            <w:r>
              <w:rPr>
                <w:rFonts w:ascii="Arial" w:hAnsi="Arial" w:cs="Arial"/>
                <w:sz w:val="20"/>
                <w:lang w:eastAsia="en-US"/>
              </w:rPr>
              <w:t>темеља</w:t>
            </w:r>
            <w:r w:rsidRPr="0086033C">
              <w:rPr>
                <w:rFonts w:ascii="Arial" w:hAnsi="Arial" w:cs="Arial"/>
                <w:sz w:val="20"/>
                <w:lang w:eastAsia="en-US"/>
              </w:rPr>
              <w:t xml:space="preserve"> </w:t>
            </w:r>
            <w:r>
              <w:rPr>
                <w:rFonts w:ascii="Arial" w:hAnsi="Arial" w:cs="Arial"/>
                <w:sz w:val="20"/>
                <w:lang w:eastAsia="en-US"/>
              </w:rPr>
              <w:t>стуба</w:t>
            </w:r>
          </w:p>
        </w:tc>
        <w:tc>
          <w:tcPr>
            <w:tcW w:w="110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single" w:sz="4" w:space="0" w:color="auto"/>
              <w:left w:val="nil"/>
              <w:bottom w:val="nil"/>
              <w:right w:val="single" w:sz="8" w:space="0" w:color="auto"/>
            </w:tcBorders>
            <w:shd w:val="clear" w:color="auto" w:fill="auto"/>
            <w:noWrap/>
            <w:vAlign w:val="bottom"/>
          </w:tcPr>
          <w:p w:rsidR="00E10A08" w:rsidRPr="00C23BFA"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p>
        </w:tc>
        <w:tc>
          <w:tcPr>
            <w:tcW w:w="1710" w:type="dxa"/>
            <w:gridSpan w:val="2"/>
            <w:tcBorders>
              <w:top w:val="single" w:sz="4" w:space="0" w:color="auto"/>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пренос</w:t>
            </w:r>
            <w:r w:rsidRPr="0086033C">
              <w:rPr>
                <w:rFonts w:ascii="Arial" w:hAnsi="Arial" w:cs="Arial"/>
                <w:sz w:val="20"/>
                <w:lang w:eastAsia="en-US"/>
              </w:rPr>
              <w:t xml:space="preserve"> </w:t>
            </w:r>
            <w:r>
              <w:rPr>
                <w:rFonts w:ascii="Arial" w:hAnsi="Arial" w:cs="Arial"/>
                <w:sz w:val="20"/>
                <w:lang w:eastAsia="en-US"/>
              </w:rPr>
              <w:t>шута</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утовар</w:t>
            </w:r>
            <w:r w:rsidRPr="0086033C">
              <w:rPr>
                <w:rFonts w:ascii="Arial" w:hAnsi="Arial" w:cs="Arial"/>
                <w:sz w:val="20"/>
                <w:lang w:eastAsia="en-US"/>
              </w:rPr>
              <w:t xml:space="preserve"> </w:t>
            </w:r>
            <w:r>
              <w:rPr>
                <w:rFonts w:ascii="Arial" w:hAnsi="Arial" w:cs="Arial"/>
                <w:sz w:val="20"/>
                <w:lang w:eastAsia="en-US"/>
              </w:rPr>
              <w:t>шута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камион</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Вађење</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утовар</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камион</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Сечење</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ради</w:t>
            </w:r>
            <w:r w:rsidRPr="0086033C">
              <w:rPr>
                <w:rFonts w:ascii="Arial" w:hAnsi="Arial" w:cs="Arial"/>
                <w:sz w:val="20"/>
                <w:lang w:eastAsia="en-US"/>
              </w:rPr>
              <w:t xml:space="preserve"> </w:t>
            </w:r>
            <w:r>
              <w:rPr>
                <w:rFonts w:ascii="Arial" w:hAnsi="Arial" w:cs="Arial"/>
                <w:sz w:val="20"/>
                <w:lang w:eastAsia="en-US"/>
              </w:rPr>
              <w:t>транспорта</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шута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утоваром</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набијање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равнање</w:t>
            </w:r>
            <w:r w:rsidRPr="0086033C">
              <w:rPr>
                <w:rFonts w:ascii="Arial" w:hAnsi="Arial" w:cs="Arial"/>
                <w:sz w:val="20"/>
                <w:lang w:eastAsia="en-US"/>
              </w:rPr>
              <w:t>.</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C23BFA"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nil"/>
              <w:left w:val="single" w:sz="8" w:space="0" w:color="auto"/>
              <w:bottom w:val="single" w:sz="4"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3.41.5</w:t>
            </w:r>
          </w:p>
        </w:tc>
        <w:tc>
          <w:tcPr>
            <w:tcW w:w="2974" w:type="dxa"/>
            <w:gridSpan w:val="4"/>
            <w:vMerge w:val="restart"/>
            <w:tcBorders>
              <w:top w:val="nil"/>
              <w:left w:val="single" w:sz="4"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Вађење</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ГСП</w:t>
            </w:r>
            <w:r w:rsidRPr="0086033C">
              <w:rPr>
                <w:rFonts w:ascii="Arial" w:hAnsi="Arial" w:cs="Arial"/>
                <w:sz w:val="20"/>
                <w:lang w:eastAsia="en-US"/>
              </w:rPr>
              <w:t xml:space="preserve">, </w:t>
            </w:r>
            <w:r>
              <w:rPr>
                <w:rFonts w:ascii="Arial" w:hAnsi="Arial" w:cs="Arial"/>
                <w:sz w:val="20"/>
                <w:lang w:eastAsia="en-US"/>
              </w:rPr>
              <w:t>ломљење</w:t>
            </w:r>
            <w:r w:rsidRPr="0086033C">
              <w:rPr>
                <w:rFonts w:ascii="Arial" w:hAnsi="Arial" w:cs="Arial"/>
                <w:sz w:val="20"/>
                <w:lang w:eastAsia="en-US"/>
              </w:rPr>
              <w:t xml:space="preserve"> </w:t>
            </w:r>
            <w:r>
              <w:rPr>
                <w:rFonts w:ascii="Arial" w:hAnsi="Arial" w:cs="Arial"/>
                <w:sz w:val="20"/>
                <w:lang w:eastAsia="en-US"/>
              </w:rPr>
              <w:t>бетона</w:t>
            </w:r>
            <w:r w:rsidRPr="0086033C">
              <w:rPr>
                <w:rFonts w:ascii="Arial" w:hAnsi="Arial" w:cs="Arial"/>
                <w:sz w:val="20"/>
                <w:lang w:eastAsia="en-US"/>
              </w:rPr>
              <w:t xml:space="preserve"> </w:t>
            </w:r>
            <w:r>
              <w:rPr>
                <w:rFonts w:ascii="Arial" w:hAnsi="Arial" w:cs="Arial"/>
                <w:b/>
                <w:bCs/>
                <w:sz w:val="20"/>
                <w:lang w:eastAsia="en-US"/>
              </w:rPr>
              <w:t>компресором</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Машинско</w:t>
            </w:r>
            <w:r w:rsidRPr="0086033C">
              <w:rPr>
                <w:rFonts w:ascii="Arial" w:hAnsi="Arial" w:cs="Arial"/>
                <w:sz w:val="20"/>
                <w:lang w:eastAsia="en-US"/>
              </w:rPr>
              <w:t xml:space="preserve"> </w:t>
            </w:r>
            <w:r>
              <w:rPr>
                <w:rFonts w:ascii="Arial" w:hAnsi="Arial" w:cs="Arial"/>
                <w:sz w:val="20"/>
                <w:lang w:eastAsia="en-US"/>
              </w:rPr>
              <w:t>разбијање</w:t>
            </w:r>
            <w:r w:rsidRPr="0086033C">
              <w:rPr>
                <w:rFonts w:ascii="Arial" w:hAnsi="Arial" w:cs="Arial"/>
                <w:sz w:val="20"/>
                <w:lang w:eastAsia="en-US"/>
              </w:rPr>
              <w:t xml:space="preserve"> </w:t>
            </w:r>
            <w:r>
              <w:rPr>
                <w:rFonts w:ascii="Arial" w:hAnsi="Arial" w:cs="Arial"/>
                <w:sz w:val="20"/>
                <w:lang w:eastAsia="en-US"/>
              </w:rPr>
              <w:t>бетонског</w:t>
            </w:r>
            <w:r w:rsidRPr="0086033C">
              <w:rPr>
                <w:rFonts w:ascii="Arial" w:hAnsi="Arial" w:cs="Arial"/>
                <w:sz w:val="20"/>
                <w:lang w:eastAsia="en-US"/>
              </w:rPr>
              <w:t xml:space="preserve"> </w:t>
            </w:r>
            <w:r>
              <w:rPr>
                <w:rFonts w:ascii="Arial" w:hAnsi="Arial" w:cs="Arial"/>
                <w:sz w:val="20"/>
                <w:lang w:eastAsia="en-US"/>
              </w:rPr>
              <w:t>темеља</w:t>
            </w:r>
            <w:r w:rsidRPr="0086033C">
              <w:rPr>
                <w:rFonts w:ascii="Arial" w:hAnsi="Arial" w:cs="Arial"/>
                <w:sz w:val="20"/>
                <w:lang w:eastAsia="en-US"/>
              </w:rPr>
              <w:t xml:space="preserve"> </w:t>
            </w:r>
            <w:r>
              <w:rPr>
                <w:rFonts w:ascii="Arial" w:hAnsi="Arial" w:cs="Arial"/>
                <w:sz w:val="20"/>
                <w:lang w:eastAsia="en-US"/>
              </w:rPr>
              <w:t>стуба</w:t>
            </w:r>
          </w:p>
        </w:tc>
        <w:tc>
          <w:tcPr>
            <w:tcW w:w="1104" w:type="dxa"/>
            <w:gridSpan w:val="3"/>
            <w:vMerge w:val="restart"/>
            <w:tcBorders>
              <w:top w:val="nil"/>
              <w:left w:val="single" w:sz="4" w:space="0" w:color="auto"/>
              <w:bottom w:val="single" w:sz="4"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пренос</w:t>
            </w:r>
            <w:r w:rsidRPr="0086033C">
              <w:rPr>
                <w:rFonts w:ascii="Arial" w:hAnsi="Arial" w:cs="Arial"/>
                <w:sz w:val="20"/>
                <w:lang w:eastAsia="en-US"/>
              </w:rPr>
              <w:t xml:space="preserve"> </w:t>
            </w:r>
            <w:r>
              <w:rPr>
                <w:rFonts w:ascii="Arial" w:hAnsi="Arial" w:cs="Arial"/>
                <w:sz w:val="20"/>
                <w:lang w:eastAsia="en-US"/>
              </w:rPr>
              <w:t>шута</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утовар</w:t>
            </w:r>
            <w:r w:rsidRPr="0086033C">
              <w:rPr>
                <w:rFonts w:ascii="Arial" w:hAnsi="Arial" w:cs="Arial"/>
                <w:sz w:val="20"/>
                <w:lang w:eastAsia="en-US"/>
              </w:rPr>
              <w:t xml:space="preserve"> </w:t>
            </w:r>
            <w:r>
              <w:rPr>
                <w:rFonts w:ascii="Arial" w:hAnsi="Arial" w:cs="Arial"/>
                <w:sz w:val="20"/>
                <w:lang w:eastAsia="en-US"/>
              </w:rPr>
              <w:t>шута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камион</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Сечење</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ради</w:t>
            </w:r>
            <w:r w:rsidRPr="0086033C">
              <w:rPr>
                <w:rFonts w:ascii="Arial" w:hAnsi="Arial" w:cs="Arial"/>
                <w:sz w:val="20"/>
                <w:lang w:eastAsia="en-US"/>
              </w:rPr>
              <w:t xml:space="preserve"> </w:t>
            </w:r>
            <w:r>
              <w:rPr>
                <w:rFonts w:ascii="Arial" w:hAnsi="Arial" w:cs="Arial"/>
                <w:sz w:val="20"/>
                <w:lang w:eastAsia="en-US"/>
              </w:rPr>
              <w:t>транспорта</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Вађење</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утовар</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камион</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шута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утоваром</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набијање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равнање</w:t>
            </w:r>
            <w:r w:rsidRPr="0086033C">
              <w:rPr>
                <w:rFonts w:ascii="Arial" w:hAnsi="Arial" w:cs="Arial"/>
                <w:sz w:val="20"/>
                <w:lang w:eastAsia="en-US"/>
              </w:rPr>
              <w:t>.</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nil"/>
              <w:left w:val="single" w:sz="8" w:space="0" w:color="auto"/>
              <w:bottom w:val="single" w:sz="4"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3.41.6</w:t>
            </w:r>
          </w:p>
        </w:tc>
        <w:tc>
          <w:tcPr>
            <w:tcW w:w="2974" w:type="dxa"/>
            <w:gridSpan w:val="4"/>
            <w:vMerge w:val="restart"/>
            <w:tcBorders>
              <w:top w:val="nil"/>
              <w:left w:val="single" w:sz="4"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Вађење</w:t>
            </w:r>
            <w:r w:rsidRPr="0086033C">
              <w:rPr>
                <w:rFonts w:ascii="Arial" w:hAnsi="Arial" w:cs="Arial"/>
                <w:sz w:val="20"/>
                <w:lang w:eastAsia="en-US"/>
              </w:rPr>
              <w:t xml:space="preserve"> </w:t>
            </w:r>
            <w:r>
              <w:rPr>
                <w:rFonts w:ascii="Arial" w:hAnsi="Arial" w:cs="Arial"/>
                <w:sz w:val="20"/>
                <w:lang w:eastAsia="en-US"/>
              </w:rPr>
              <w:t>дрвеног</w:t>
            </w:r>
            <w:r w:rsidRPr="0086033C">
              <w:rPr>
                <w:rFonts w:ascii="Arial" w:hAnsi="Arial" w:cs="Arial"/>
                <w:sz w:val="20"/>
                <w:lang w:eastAsia="en-US"/>
              </w:rPr>
              <w:t xml:space="preserve"> </w:t>
            </w:r>
            <w:r>
              <w:rPr>
                <w:rFonts w:ascii="Arial" w:hAnsi="Arial" w:cs="Arial"/>
                <w:sz w:val="20"/>
                <w:lang w:eastAsia="en-US"/>
              </w:rPr>
              <w:t>линијског</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до</w:t>
            </w:r>
            <w:r w:rsidRPr="0086033C">
              <w:rPr>
                <w:rFonts w:ascii="Arial" w:hAnsi="Arial" w:cs="Arial"/>
                <w:sz w:val="20"/>
                <w:lang w:eastAsia="en-US"/>
              </w:rPr>
              <w:t xml:space="preserve"> 9</w:t>
            </w:r>
            <w:r>
              <w:rPr>
                <w:rFonts w:ascii="Arial" w:hAnsi="Arial" w:cs="Arial"/>
                <w:sz w:val="20"/>
                <w:lang w:eastAsia="en-US"/>
              </w:rPr>
              <w:t>м</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w:t>
            </w:r>
            <w:r w:rsidRPr="0086033C">
              <w:rPr>
                <w:rFonts w:ascii="Arial" w:hAnsi="Arial" w:cs="Arial"/>
                <w:sz w:val="20"/>
                <w:lang w:eastAsia="en-US"/>
              </w:rPr>
              <w:t xml:space="preserve">. </w:t>
            </w:r>
            <w:r>
              <w:rPr>
                <w:rFonts w:ascii="Arial" w:hAnsi="Arial" w:cs="Arial"/>
                <w:sz w:val="20"/>
                <w:lang w:eastAsia="en-US"/>
              </w:rPr>
              <w:t>Вађење</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w:t>
            </w:r>
          </w:p>
        </w:tc>
        <w:tc>
          <w:tcPr>
            <w:tcW w:w="1104" w:type="dxa"/>
            <w:gridSpan w:val="3"/>
            <w:vMerge w:val="restart"/>
            <w:tcBorders>
              <w:top w:val="nil"/>
              <w:left w:val="single" w:sz="4" w:space="0" w:color="auto"/>
              <w:bottom w:val="single" w:sz="4"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утоваром</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набијање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равнање</w:t>
            </w:r>
            <w:r w:rsidRPr="0086033C">
              <w:rPr>
                <w:rFonts w:ascii="Arial" w:hAnsi="Arial" w:cs="Arial"/>
                <w:sz w:val="20"/>
                <w:lang w:eastAsia="en-US"/>
              </w:rPr>
              <w:t>.</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C23BFA"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nil"/>
              <w:left w:val="single" w:sz="8" w:space="0" w:color="auto"/>
              <w:bottom w:val="nil"/>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lastRenderedPageBreak/>
              <w:t>3.41.7</w:t>
            </w:r>
          </w:p>
        </w:tc>
        <w:tc>
          <w:tcPr>
            <w:tcW w:w="2974" w:type="dxa"/>
            <w:gridSpan w:val="4"/>
            <w:vMerge w:val="restart"/>
            <w:tcBorders>
              <w:top w:val="nil"/>
              <w:left w:val="single" w:sz="4" w:space="0" w:color="auto"/>
              <w:bottom w:val="nil"/>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Вађење</w:t>
            </w:r>
            <w:r w:rsidRPr="0086033C">
              <w:rPr>
                <w:rFonts w:ascii="Arial" w:hAnsi="Arial" w:cs="Arial"/>
                <w:sz w:val="20"/>
                <w:lang w:eastAsia="en-US"/>
              </w:rPr>
              <w:t xml:space="preserve"> </w:t>
            </w:r>
            <w:r>
              <w:rPr>
                <w:rFonts w:ascii="Arial" w:hAnsi="Arial" w:cs="Arial"/>
                <w:sz w:val="20"/>
                <w:lang w:eastAsia="en-US"/>
              </w:rPr>
              <w:t>дрвеног</w:t>
            </w:r>
            <w:r w:rsidRPr="0086033C">
              <w:rPr>
                <w:rFonts w:ascii="Arial" w:hAnsi="Arial" w:cs="Arial"/>
                <w:sz w:val="20"/>
                <w:lang w:eastAsia="en-US"/>
              </w:rPr>
              <w:t xml:space="preserve"> </w:t>
            </w:r>
            <w:r>
              <w:rPr>
                <w:rFonts w:ascii="Arial" w:hAnsi="Arial" w:cs="Arial"/>
                <w:sz w:val="20"/>
                <w:lang w:eastAsia="en-US"/>
              </w:rPr>
              <w:t>линијског</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до</w:t>
            </w:r>
            <w:r w:rsidRPr="0086033C">
              <w:rPr>
                <w:rFonts w:ascii="Arial" w:hAnsi="Arial" w:cs="Arial"/>
                <w:sz w:val="20"/>
                <w:lang w:eastAsia="en-US"/>
              </w:rPr>
              <w:t xml:space="preserve"> 12</w:t>
            </w:r>
            <w:r>
              <w:rPr>
                <w:rFonts w:ascii="Arial" w:hAnsi="Arial" w:cs="Arial"/>
                <w:sz w:val="20"/>
                <w:lang w:eastAsia="en-US"/>
              </w:rPr>
              <w:t>м</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w:t>
            </w:r>
          </w:p>
        </w:tc>
        <w:tc>
          <w:tcPr>
            <w:tcW w:w="1104" w:type="dxa"/>
            <w:gridSpan w:val="3"/>
            <w:vMerge w:val="restart"/>
            <w:tcBorders>
              <w:top w:val="nil"/>
              <w:left w:val="single" w:sz="4" w:space="0" w:color="auto"/>
              <w:bottom w:val="nil"/>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Вађење</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набијање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равнање</w:t>
            </w:r>
            <w:r w:rsidRPr="0086033C">
              <w:rPr>
                <w:rFonts w:ascii="Arial" w:hAnsi="Arial" w:cs="Arial"/>
                <w:sz w:val="20"/>
                <w:lang w:eastAsia="en-US"/>
              </w:rPr>
              <w:t>.</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утоваром</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single" w:sz="4" w:space="0" w:color="auto"/>
              <w:left w:val="single" w:sz="8" w:space="0" w:color="auto"/>
              <w:bottom w:val="single" w:sz="4"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3.41.8</w:t>
            </w:r>
          </w:p>
        </w:tc>
        <w:tc>
          <w:tcPr>
            <w:tcW w:w="2974"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Вађење</w:t>
            </w:r>
            <w:r w:rsidRPr="0086033C">
              <w:rPr>
                <w:rFonts w:ascii="Arial" w:hAnsi="Arial" w:cs="Arial"/>
                <w:sz w:val="20"/>
                <w:lang w:eastAsia="en-US"/>
              </w:rPr>
              <w:t xml:space="preserve"> </w:t>
            </w:r>
            <w:r w:rsidRPr="0086033C">
              <w:rPr>
                <w:rFonts w:ascii="Arial" w:hAnsi="Arial" w:cs="Arial"/>
                <w:b/>
                <w:bCs/>
                <w:sz w:val="20"/>
                <w:lang w:eastAsia="en-US"/>
              </w:rPr>
              <w:t>²</w:t>
            </w:r>
            <w:r>
              <w:rPr>
                <w:rFonts w:ascii="Arial" w:hAnsi="Arial" w:cs="Arial"/>
                <w:b/>
                <w:bCs/>
                <w:sz w:val="20"/>
                <w:lang w:eastAsia="en-US"/>
              </w:rPr>
              <w:t>А</w:t>
            </w:r>
            <w:r w:rsidRPr="0086033C">
              <w:rPr>
                <w:rFonts w:ascii="Arial" w:hAnsi="Arial" w:cs="Arial"/>
                <w:b/>
                <w:bCs/>
                <w:sz w:val="20"/>
                <w:lang w:eastAsia="en-US"/>
              </w:rPr>
              <w:t>²</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до</w:t>
            </w:r>
            <w:r w:rsidRPr="0086033C">
              <w:rPr>
                <w:rFonts w:ascii="Arial" w:hAnsi="Arial" w:cs="Arial"/>
                <w:sz w:val="20"/>
                <w:lang w:eastAsia="en-US"/>
              </w:rPr>
              <w:t xml:space="preserve"> 12</w:t>
            </w:r>
            <w:r>
              <w:rPr>
                <w:rFonts w:ascii="Arial" w:hAnsi="Arial" w:cs="Arial"/>
                <w:sz w:val="20"/>
                <w:lang w:eastAsia="en-US"/>
              </w:rPr>
              <w:t>м</w:t>
            </w:r>
          </w:p>
        </w:tc>
        <w:tc>
          <w:tcPr>
            <w:tcW w:w="2426" w:type="dxa"/>
            <w:tcBorders>
              <w:top w:val="single" w:sz="4" w:space="0" w:color="auto"/>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категорије</w:t>
            </w:r>
          </w:p>
        </w:tc>
        <w:tc>
          <w:tcPr>
            <w:tcW w:w="110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single" w:sz="4" w:space="0" w:color="auto"/>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single" w:sz="4" w:space="0" w:color="auto"/>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Вађење</w:t>
            </w:r>
            <w:r w:rsidRPr="0086033C">
              <w:rPr>
                <w:rFonts w:ascii="Arial" w:hAnsi="Arial" w:cs="Arial"/>
                <w:sz w:val="20"/>
                <w:lang w:eastAsia="en-US"/>
              </w:rPr>
              <w:t xml:space="preserve"> </w:t>
            </w:r>
            <w:r>
              <w:rPr>
                <w:rFonts w:ascii="Arial" w:hAnsi="Arial" w:cs="Arial"/>
                <w:sz w:val="20"/>
                <w:lang w:eastAsia="en-US"/>
              </w:rPr>
              <w:t>стуба</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набијање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равнање</w:t>
            </w:r>
            <w:r w:rsidRPr="0086033C">
              <w:rPr>
                <w:rFonts w:ascii="Arial" w:hAnsi="Arial" w:cs="Arial"/>
                <w:sz w:val="20"/>
                <w:lang w:eastAsia="en-US"/>
              </w:rPr>
              <w:t>.</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утоваром</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nil"/>
              <w:left w:val="single" w:sz="8" w:space="0" w:color="auto"/>
              <w:bottom w:val="single" w:sz="8"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3.41.9</w:t>
            </w:r>
          </w:p>
        </w:tc>
        <w:tc>
          <w:tcPr>
            <w:tcW w:w="2974" w:type="dxa"/>
            <w:gridSpan w:val="4"/>
            <w:vMerge w:val="restart"/>
            <w:tcBorders>
              <w:top w:val="nil"/>
              <w:left w:val="single" w:sz="4" w:space="0" w:color="auto"/>
              <w:bottom w:val="single" w:sz="8"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Вађење</w:t>
            </w:r>
            <w:r w:rsidRPr="0086033C">
              <w:rPr>
                <w:rFonts w:ascii="Arial" w:hAnsi="Arial" w:cs="Arial"/>
                <w:sz w:val="20"/>
                <w:lang w:eastAsia="en-US"/>
              </w:rPr>
              <w:t xml:space="preserve"> </w:t>
            </w:r>
            <w:r w:rsidRPr="0086033C">
              <w:rPr>
                <w:rFonts w:ascii="Arial" w:hAnsi="Arial" w:cs="Arial"/>
                <w:b/>
                <w:bCs/>
                <w:sz w:val="20"/>
                <w:lang w:eastAsia="en-US"/>
              </w:rPr>
              <w:t>²</w:t>
            </w:r>
            <w:r>
              <w:rPr>
                <w:rFonts w:ascii="Arial" w:hAnsi="Arial" w:cs="Arial"/>
                <w:b/>
                <w:bCs/>
                <w:sz w:val="20"/>
                <w:lang w:eastAsia="en-US"/>
              </w:rPr>
              <w:t>Е</w:t>
            </w:r>
            <w:r w:rsidRPr="0086033C">
              <w:rPr>
                <w:rFonts w:ascii="Arial" w:hAnsi="Arial" w:cs="Arial"/>
                <w:b/>
                <w:bCs/>
                <w:sz w:val="20"/>
                <w:lang w:eastAsia="en-US"/>
              </w:rPr>
              <w:t>²</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до</w:t>
            </w:r>
            <w:r w:rsidRPr="0086033C">
              <w:rPr>
                <w:rFonts w:ascii="Arial" w:hAnsi="Arial" w:cs="Arial"/>
                <w:sz w:val="20"/>
                <w:lang w:eastAsia="en-US"/>
              </w:rPr>
              <w:t xml:space="preserve"> 12</w:t>
            </w:r>
            <w:r>
              <w:rPr>
                <w:rFonts w:ascii="Arial" w:hAnsi="Arial" w:cs="Arial"/>
                <w:sz w:val="20"/>
                <w:lang w:eastAsia="en-US"/>
              </w:rPr>
              <w:t>м</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категорије</w:t>
            </w:r>
          </w:p>
        </w:tc>
        <w:tc>
          <w:tcPr>
            <w:tcW w:w="1104" w:type="dxa"/>
            <w:gridSpan w:val="3"/>
            <w:vMerge w:val="restart"/>
            <w:tcBorders>
              <w:top w:val="nil"/>
              <w:left w:val="single" w:sz="4" w:space="0" w:color="auto"/>
              <w:bottom w:val="single" w:sz="8"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8"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Вађење</w:t>
            </w:r>
            <w:r w:rsidRPr="0086033C">
              <w:rPr>
                <w:rFonts w:ascii="Arial" w:hAnsi="Arial" w:cs="Arial"/>
                <w:sz w:val="20"/>
                <w:lang w:eastAsia="en-US"/>
              </w:rPr>
              <w:t xml:space="preserve"> </w:t>
            </w:r>
            <w:r>
              <w:rPr>
                <w:rFonts w:ascii="Arial" w:hAnsi="Arial" w:cs="Arial"/>
                <w:sz w:val="20"/>
                <w:lang w:eastAsia="en-US"/>
              </w:rPr>
              <w:t>стуба</w:t>
            </w: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8"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набијање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равнање</w:t>
            </w:r>
            <w:r w:rsidRPr="0086033C">
              <w:rPr>
                <w:rFonts w:ascii="Arial" w:hAnsi="Arial" w:cs="Arial"/>
                <w:sz w:val="20"/>
                <w:lang w:eastAsia="en-US"/>
              </w:rPr>
              <w:t>.</w:t>
            </w: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88"/>
        </w:trPr>
        <w:tc>
          <w:tcPr>
            <w:tcW w:w="732" w:type="dxa"/>
            <w:gridSpan w:val="2"/>
            <w:vMerge/>
            <w:tcBorders>
              <w:top w:val="nil"/>
              <w:left w:val="single" w:sz="8" w:space="0" w:color="auto"/>
              <w:bottom w:val="single" w:sz="8"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single" w:sz="8"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утоваром</w:t>
            </w: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8" w:space="0" w:color="auto"/>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single" w:sz="8"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88"/>
        </w:trPr>
        <w:tc>
          <w:tcPr>
            <w:tcW w:w="732" w:type="dxa"/>
            <w:gridSpan w:val="2"/>
            <w:tcBorders>
              <w:top w:val="nil"/>
              <w:left w:val="single" w:sz="8" w:space="0" w:color="auto"/>
              <w:bottom w:val="nil"/>
              <w:right w:val="single" w:sz="8" w:space="0" w:color="auto"/>
            </w:tcBorders>
            <w:shd w:val="clear" w:color="auto" w:fill="auto"/>
            <w:vAlign w:val="center"/>
          </w:tcPr>
          <w:p w:rsidR="00E10A08" w:rsidRPr="0086033C" w:rsidRDefault="00E10A08" w:rsidP="00E10A08">
            <w:pPr>
              <w:suppressAutoHyphens w:val="0"/>
              <w:jc w:val="center"/>
              <w:rPr>
                <w:rFonts w:ascii="Arial" w:hAnsi="Arial" w:cs="Arial"/>
                <w:b/>
                <w:bCs/>
                <w:i/>
                <w:iCs/>
                <w:sz w:val="20"/>
                <w:lang w:eastAsia="en-US"/>
              </w:rPr>
            </w:pPr>
            <w:r w:rsidRPr="0086033C">
              <w:rPr>
                <w:rFonts w:ascii="Arial" w:hAnsi="Arial" w:cs="Arial"/>
                <w:b/>
                <w:bCs/>
                <w:i/>
                <w:iCs/>
                <w:sz w:val="20"/>
                <w:lang w:eastAsia="en-US"/>
              </w:rPr>
              <w:t>3.50</w:t>
            </w:r>
          </w:p>
        </w:tc>
        <w:tc>
          <w:tcPr>
            <w:tcW w:w="5400" w:type="dxa"/>
            <w:gridSpan w:val="5"/>
            <w:tcBorders>
              <w:top w:val="single" w:sz="8" w:space="0" w:color="auto"/>
              <w:left w:val="nil"/>
              <w:bottom w:val="single" w:sz="8" w:space="0" w:color="auto"/>
              <w:right w:val="nil"/>
            </w:tcBorders>
            <w:shd w:val="clear" w:color="auto" w:fill="auto"/>
            <w:vAlign w:val="bottom"/>
          </w:tcPr>
          <w:p w:rsidR="00E10A08" w:rsidRPr="0086033C" w:rsidRDefault="00E10A08" w:rsidP="00E10A08">
            <w:pPr>
              <w:suppressAutoHyphens w:val="0"/>
              <w:jc w:val="center"/>
              <w:rPr>
                <w:rFonts w:ascii="Arial" w:hAnsi="Arial" w:cs="Arial"/>
                <w:b/>
                <w:bCs/>
                <w:i/>
                <w:iCs/>
                <w:sz w:val="20"/>
                <w:lang w:eastAsia="en-US"/>
              </w:rPr>
            </w:pPr>
            <w:r>
              <w:rPr>
                <w:rFonts w:ascii="Arial" w:hAnsi="Arial" w:cs="Arial"/>
                <w:b/>
                <w:bCs/>
                <w:i/>
                <w:iCs/>
                <w:sz w:val="20"/>
                <w:lang w:eastAsia="en-US"/>
              </w:rPr>
              <w:t>Подизање</w:t>
            </w:r>
            <w:r w:rsidRPr="0086033C">
              <w:rPr>
                <w:rFonts w:ascii="Arial" w:hAnsi="Arial" w:cs="Arial"/>
                <w:b/>
                <w:bCs/>
                <w:i/>
                <w:iCs/>
                <w:sz w:val="20"/>
                <w:lang w:eastAsia="en-US"/>
              </w:rPr>
              <w:t xml:space="preserve"> </w:t>
            </w:r>
            <w:r>
              <w:rPr>
                <w:rFonts w:ascii="Arial" w:hAnsi="Arial" w:cs="Arial"/>
                <w:b/>
                <w:bCs/>
                <w:i/>
                <w:iCs/>
                <w:sz w:val="20"/>
                <w:lang w:eastAsia="en-US"/>
              </w:rPr>
              <w:t>стуба</w:t>
            </w:r>
          </w:p>
        </w:tc>
        <w:tc>
          <w:tcPr>
            <w:tcW w:w="1104" w:type="dxa"/>
            <w:gridSpan w:val="3"/>
            <w:tcBorders>
              <w:top w:val="nil"/>
              <w:left w:val="nil"/>
              <w:bottom w:val="single" w:sz="8" w:space="0" w:color="auto"/>
              <w:right w:val="nil"/>
            </w:tcBorders>
            <w:shd w:val="clear" w:color="auto" w:fill="auto"/>
            <w:vAlign w:val="bottom"/>
          </w:tcPr>
          <w:p w:rsidR="00E10A08" w:rsidRPr="0086033C" w:rsidRDefault="00E10A08" w:rsidP="00E10A08">
            <w:pPr>
              <w:suppressAutoHyphens w:val="0"/>
              <w:rPr>
                <w:rFonts w:ascii="Arial" w:hAnsi="Arial" w:cs="Arial"/>
                <w:i/>
                <w:iCs/>
                <w:sz w:val="20"/>
                <w:lang w:eastAsia="en-US"/>
              </w:rPr>
            </w:pPr>
            <w:r w:rsidRPr="0086033C">
              <w:rPr>
                <w:rFonts w:ascii="Arial" w:hAnsi="Arial" w:cs="Arial"/>
                <w:i/>
                <w:iCs/>
                <w:sz w:val="20"/>
                <w:lang w:eastAsia="en-US"/>
              </w:rPr>
              <w:t> </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r>
              <w:rPr>
                <w:rFonts w:ascii="Arial" w:hAnsi="Arial" w:cs="Arial"/>
                <w:b/>
                <w:bCs/>
                <w:sz w:val="22"/>
                <w:szCs w:val="22"/>
                <w:lang w:eastAsia="en-US"/>
              </w:rPr>
              <w:t>/</w:t>
            </w:r>
          </w:p>
        </w:tc>
      </w:tr>
      <w:tr w:rsidR="00E10A08" w:rsidRPr="0086033C" w:rsidTr="00E10A08">
        <w:trPr>
          <w:gridAfter w:val="2"/>
          <w:wAfter w:w="1724" w:type="dxa"/>
          <w:trHeight w:val="276"/>
        </w:trPr>
        <w:tc>
          <w:tcPr>
            <w:tcW w:w="732" w:type="dxa"/>
            <w:gridSpan w:val="2"/>
            <w:vMerge w:val="restart"/>
            <w:tcBorders>
              <w:top w:val="single" w:sz="8" w:space="0" w:color="auto"/>
              <w:left w:val="single" w:sz="8" w:space="0" w:color="auto"/>
              <w:bottom w:val="nil"/>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3.50.1</w:t>
            </w:r>
          </w:p>
        </w:tc>
        <w:tc>
          <w:tcPr>
            <w:tcW w:w="2974" w:type="dxa"/>
            <w:gridSpan w:val="4"/>
            <w:vMerge w:val="restart"/>
            <w:tcBorders>
              <w:top w:val="nil"/>
              <w:left w:val="single" w:sz="4" w:space="0" w:color="auto"/>
              <w:bottom w:val="nil"/>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Подизање</w:t>
            </w:r>
            <w:r w:rsidRPr="0086033C">
              <w:rPr>
                <w:rFonts w:ascii="Arial" w:hAnsi="Arial" w:cs="Arial"/>
                <w:sz w:val="20"/>
                <w:lang w:eastAsia="en-US"/>
              </w:rPr>
              <w:t xml:space="preserve"> </w:t>
            </w:r>
            <w:r>
              <w:rPr>
                <w:rFonts w:ascii="Arial" w:hAnsi="Arial" w:cs="Arial"/>
                <w:sz w:val="20"/>
                <w:lang w:eastAsia="en-US"/>
              </w:rPr>
              <w:t>дрвеног</w:t>
            </w:r>
            <w:r w:rsidRPr="0086033C">
              <w:rPr>
                <w:rFonts w:ascii="Arial" w:hAnsi="Arial" w:cs="Arial"/>
                <w:sz w:val="20"/>
                <w:lang w:eastAsia="en-US"/>
              </w:rPr>
              <w:t xml:space="preserve"> </w:t>
            </w:r>
            <w:r>
              <w:rPr>
                <w:rFonts w:ascii="Arial" w:hAnsi="Arial" w:cs="Arial"/>
                <w:sz w:val="20"/>
                <w:lang w:eastAsia="en-US"/>
              </w:rPr>
              <w:t>стуба</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категорије</w:t>
            </w:r>
          </w:p>
        </w:tc>
        <w:tc>
          <w:tcPr>
            <w:tcW w:w="1104" w:type="dxa"/>
            <w:gridSpan w:val="3"/>
            <w:vMerge w:val="restart"/>
            <w:tcBorders>
              <w:top w:val="nil"/>
              <w:left w:val="single" w:sz="4" w:space="0" w:color="auto"/>
              <w:bottom w:val="nil"/>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single" w:sz="8" w:space="0" w:color="auto"/>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single" w:sz="8" w:space="0" w:color="auto"/>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8" w:space="0" w:color="auto"/>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Подизање</w:t>
            </w:r>
            <w:r w:rsidRPr="0086033C">
              <w:rPr>
                <w:rFonts w:ascii="Arial" w:hAnsi="Arial" w:cs="Arial"/>
                <w:sz w:val="20"/>
                <w:lang w:eastAsia="en-US"/>
              </w:rPr>
              <w:t xml:space="preserve"> </w:t>
            </w:r>
            <w:r>
              <w:rPr>
                <w:rFonts w:ascii="Arial" w:hAnsi="Arial" w:cs="Arial"/>
                <w:sz w:val="20"/>
                <w:lang w:eastAsia="en-US"/>
              </w:rPr>
              <w:t>стуба</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8" w:space="0" w:color="auto"/>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набијање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равнање</w:t>
            </w:r>
            <w:r w:rsidRPr="0086033C">
              <w:rPr>
                <w:rFonts w:ascii="Arial" w:hAnsi="Arial" w:cs="Arial"/>
                <w:sz w:val="20"/>
                <w:lang w:eastAsia="en-US"/>
              </w:rPr>
              <w:t>.</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8" w:space="0" w:color="auto"/>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шута</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утоваром</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8" w:space="0" w:color="auto"/>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утоваром</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tcBorders>
              <w:top w:val="single" w:sz="4" w:space="0" w:color="auto"/>
              <w:left w:val="single" w:sz="8" w:space="0" w:color="auto"/>
              <w:bottom w:val="nil"/>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 </w:t>
            </w:r>
          </w:p>
        </w:tc>
        <w:tc>
          <w:tcPr>
            <w:tcW w:w="2974"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Подизање</w:t>
            </w:r>
            <w:r w:rsidRPr="0086033C">
              <w:rPr>
                <w:rFonts w:ascii="Arial" w:hAnsi="Arial" w:cs="Arial"/>
                <w:sz w:val="20"/>
                <w:lang w:eastAsia="en-US"/>
              </w:rPr>
              <w:t xml:space="preserve"> </w:t>
            </w:r>
            <w:r w:rsidRPr="0086033C">
              <w:rPr>
                <w:rFonts w:ascii="Arial" w:hAnsi="Arial" w:cs="Arial"/>
                <w:b/>
                <w:bCs/>
                <w:sz w:val="20"/>
                <w:lang w:eastAsia="en-US"/>
              </w:rPr>
              <w:t>²</w:t>
            </w:r>
            <w:r>
              <w:rPr>
                <w:rFonts w:ascii="Arial" w:hAnsi="Arial" w:cs="Arial"/>
                <w:b/>
                <w:bCs/>
                <w:sz w:val="20"/>
                <w:lang w:eastAsia="en-US"/>
              </w:rPr>
              <w:t>А</w:t>
            </w:r>
            <w:r w:rsidRPr="0086033C">
              <w:rPr>
                <w:rFonts w:ascii="Arial" w:hAnsi="Arial" w:cs="Arial"/>
                <w:b/>
                <w:bCs/>
                <w:sz w:val="20"/>
                <w:lang w:eastAsia="en-US"/>
              </w:rPr>
              <w:t>²</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до</w:t>
            </w:r>
            <w:r w:rsidRPr="0086033C">
              <w:rPr>
                <w:rFonts w:ascii="Arial" w:hAnsi="Arial" w:cs="Arial"/>
                <w:sz w:val="20"/>
                <w:lang w:eastAsia="en-US"/>
              </w:rPr>
              <w:t xml:space="preserve"> 12</w:t>
            </w:r>
            <w:r>
              <w:rPr>
                <w:rFonts w:ascii="Arial" w:hAnsi="Arial" w:cs="Arial"/>
                <w:sz w:val="20"/>
                <w:lang w:eastAsia="en-US"/>
              </w:rPr>
              <w:t>м</w:t>
            </w:r>
            <w:r w:rsidRPr="0086033C">
              <w:rPr>
                <w:rFonts w:ascii="Arial" w:hAnsi="Arial" w:cs="Arial"/>
                <w:sz w:val="20"/>
                <w:lang w:eastAsia="en-US"/>
              </w:rPr>
              <w:t>,</w:t>
            </w:r>
          </w:p>
        </w:tc>
        <w:tc>
          <w:tcPr>
            <w:tcW w:w="2426" w:type="dxa"/>
            <w:tcBorders>
              <w:top w:val="single" w:sz="4" w:space="0" w:color="auto"/>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категорије</w:t>
            </w:r>
          </w:p>
        </w:tc>
        <w:tc>
          <w:tcPr>
            <w:tcW w:w="110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single" w:sz="4" w:space="0" w:color="auto"/>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single" w:sz="4" w:space="0" w:color="auto"/>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tcBorders>
              <w:top w:val="nil"/>
              <w:left w:val="single" w:sz="8" w:space="0" w:color="auto"/>
              <w:bottom w:val="nil"/>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3.50.2</w:t>
            </w: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Подизање</w:t>
            </w:r>
            <w:r w:rsidRPr="0086033C">
              <w:rPr>
                <w:rFonts w:ascii="Arial" w:hAnsi="Arial" w:cs="Arial"/>
                <w:sz w:val="20"/>
                <w:lang w:eastAsia="en-US"/>
              </w:rPr>
              <w:t xml:space="preserve"> </w:t>
            </w:r>
            <w:r>
              <w:rPr>
                <w:rFonts w:ascii="Arial" w:hAnsi="Arial" w:cs="Arial"/>
                <w:sz w:val="20"/>
                <w:lang w:eastAsia="en-US"/>
              </w:rPr>
              <w:t>стуба</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tcBorders>
              <w:top w:val="nil"/>
              <w:left w:val="single" w:sz="8" w:space="0" w:color="auto"/>
              <w:bottom w:val="nil"/>
              <w:right w:val="nil"/>
            </w:tcBorders>
            <w:shd w:val="clear" w:color="auto" w:fill="auto"/>
            <w:vAlign w:val="center"/>
          </w:tcPr>
          <w:p w:rsidR="00E10A08" w:rsidRPr="0086033C" w:rsidRDefault="00E10A08" w:rsidP="00E10A08">
            <w:pPr>
              <w:suppressAutoHyphens w:val="0"/>
              <w:rPr>
                <w:rFonts w:ascii="Arial" w:hAnsi="Arial" w:cs="Arial"/>
                <w:sz w:val="22"/>
                <w:szCs w:val="22"/>
                <w:lang w:eastAsia="en-US"/>
              </w:rPr>
            </w:pPr>
            <w:r w:rsidRPr="0086033C">
              <w:rPr>
                <w:rFonts w:ascii="Arial" w:hAnsi="Arial" w:cs="Arial"/>
                <w:sz w:val="22"/>
                <w:szCs w:val="22"/>
                <w:lang w:eastAsia="en-US"/>
              </w:rPr>
              <w:t> </w:t>
            </w: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набијање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равнање</w:t>
            </w:r>
            <w:r w:rsidRPr="0086033C">
              <w:rPr>
                <w:rFonts w:ascii="Arial" w:hAnsi="Arial" w:cs="Arial"/>
                <w:sz w:val="20"/>
                <w:lang w:eastAsia="en-US"/>
              </w:rPr>
              <w:t>.</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tcBorders>
              <w:top w:val="nil"/>
              <w:left w:val="single" w:sz="8" w:space="0" w:color="auto"/>
              <w:bottom w:val="single" w:sz="4" w:space="0" w:color="auto"/>
              <w:right w:val="nil"/>
            </w:tcBorders>
            <w:shd w:val="clear" w:color="auto" w:fill="auto"/>
            <w:vAlign w:val="center"/>
          </w:tcPr>
          <w:p w:rsidR="00E10A08" w:rsidRPr="0086033C" w:rsidRDefault="00E10A08" w:rsidP="00E10A08">
            <w:pPr>
              <w:suppressAutoHyphens w:val="0"/>
              <w:rPr>
                <w:rFonts w:ascii="Arial" w:hAnsi="Arial" w:cs="Arial"/>
                <w:sz w:val="22"/>
                <w:szCs w:val="22"/>
                <w:lang w:eastAsia="en-US"/>
              </w:rPr>
            </w:pPr>
            <w:r w:rsidRPr="0086033C">
              <w:rPr>
                <w:rFonts w:ascii="Arial" w:hAnsi="Arial" w:cs="Arial"/>
                <w:sz w:val="22"/>
                <w:szCs w:val="22"/>
                <w:lang w:eastAsia="en-US"/>
              </w:rPr>
              <w:t> </w:t>
            </w:r>
          </w:p>
        </w:tc>
        <w:tc>
          <w:tcPr>
            <w:tcW w:w="2974" w:type="dxa"/>
            <w:gridSpan w:val="4"/>
            <w:vMerge/>
            <w:tcBorders>
              <w:top w:val="single" w:sz="4" w:space="0" w:color="auto"/>
              <w:left w:val="single" w:sz="4" w:space="0" w:color="auto"/>
              <w:bottom w:val="single" w:sz="4" w:space="0" w:color="auto"/>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утоваром</w:t>
            </w:r>
          </w:p>
        </w:tc>
        <w:tc>
          <w:tcPr>
            <w:tcW w:w="1104" w:type="dxa"/>
            <w:gridSpan w:val="3"/>
            <w:vMerge/>
            <w:tcBorders>
              <w:top w:val="single" w:sz="4" w:space="0" w:color="auto"/>
              <w:left w:val="single" w:sz="4" w:space="0" w:color="auto"/>
              <w:bottom w:val="single" w:sz="4" w:space="0" w:color="auto"/>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3.50.3</w:t>
            </w:r>
          </w:p>
        </w:tc>
        <w:tc>
          <w:tcPr>
            <w:tcW w:w="297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Подизање</w:t>
            </w:r>
            <w:r w:rsidRPr="0086033C">
              <w:rPr>
                <w:rFonts w:ascii="Arial" w:hAnsi="Arial" w:cs="Arial"/>
                <w:sz w:val="20"/>
                <w:lang w:eastAsia="en-US"/>
              </w:rPr>
              <w:t xml:space="preserve"> </w:t>
            </w:r>
            <w:r w:rsidRPr="0086033C">
              <w:rPr>
                <w:rFonts w:ascii="Arial" w:hAnsi="Arial" w:cs="Arial"/>
                <w:b/>
                <w:bCs/>
                <w:sz w:val="20"/>
                <w:lang w:eastAsia="en-US"/>
              </w:rPr>
              <w:t>²</w:t>
            </w:r>
            <w:r>
              <w:rPr>
                <w:rFonts w:ascii="Arial" w:hAnsi="Arial" w:cs="Arial"/>
                <w:b/>
                <w:bCs/>
                <w:sz w:val="20"/>
                <w:lang w:eastAsia="en-US"/>
              </w:rPr>
              <w:t>Е</w:t>
            </w:r>
            <w:r w:rsidRPr="0086033C">
              <w:rPr>
                <w:rFonts w:ascii="Arial" w:hAnsi="Arial" w:cs="Arial"/>
                <w:b/>
                <w:bCs/>
                <w:sz w:val="20"/>
                <w:lang w:eastAsia="en-US"/>
              </w:rPr>
              <w:t>²</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до</w:t>
            </w:r>
            <w:r w:rsidRPr="0086033C">
              <w:rPr>
                <w:rFonts w:ascii="Arial" w:hAnsi="Arial" w:cs="Arial"/>
                <w:sz w:val="20"/>
                <w:lang w:eastAsia="en-US"/>
              </w:rPr>
              <w:t xml:space="preserve"> 12</w:t>
            </w:r>
            <w:r>
              <w:rPr>
                <w:rFonts w:ascii="Arial" w:hAnsi="Arial" w:cs="Arial"/>
                <w:sz w:val="20"/>
                <w:lang w:eastAsia="en-US"/>
              </w:rPr>
              <w:t>м</w:t>
            </w:r>
            <w:r w:rsidRPr="0086033C">
              <w:rPr>
                <w:rFonts w:ascii="Arial" w:hAnsi="Arial" w:cs="Arial"/>
                <w:sz w:val="20"/>
                <w:lang w:eastAsia="en-US"/>
              </w:rPr>
              <w:t>,</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категорије</w:t>
            </w:r>
          </w:p>
        </w:tc>
        <w:tc>
          <w:tcPr>
            <w:tcW w:w="110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single" w:sz="4" w:space="0" w:color="auto"/>
              <w:left w:val="single" w:sz="4" w:space="0" w:color="auto"/>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single" w:sz="4" w:space="0" w:color="auto"/>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4" w:space="0" w:color="auto"/>
              <w:bottom w:val="single" w:sz="4" w:space="0" w:color="auto"/>
              <w:right w:val="single" w:sz="4" w:space="0" w:color="auto"/>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auto"/>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single" w:sz="4" w:space="0" w:color="auto"/>
              <w:left w:val="single" w:sz="4" w:space="0" w:color="auto"/>
              <w:bottom w:val="nil"/>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Подизање</w:t>
            </w:r>
            <w:r w:rsidRPr="0086033C">
              <w:rPr>
                <w:rFonts w:ascii="Arial" w:hAnsi="Arial" w:cs="Arial"/>
                <w:sz w:val="20"/>
                <w:lang w:eastAsia="en-US"/>
              </w:rPr>
              <w:t xml:space="preserve"> </w:t>
            </w:r>
            <w:r>
              <w:rPr>
                <w:rFonts w:ascii="Arial" w:hAnsi="Arial" w:cs="Arial"/>
                <w:sz w:val="20"/>
                <w:lang w:eastAsia="en-US"/>
              </w:rPr>
              <w:t>стуба</w:t>
            </w:r>
          </w:p>
        </w:tc>
        <w:tc>
          <w:tcPr>
            <w:tcW w:w="1104" w:type="dxa"/>
            <w:gridSpan w:val="3"/>
            <w:vMerge/>
            <w:tcBorders>
              <w:top w:val="single" w:sz="4" w:space="0" w:color="auto"/>
              <w:left w:val="single" w:sz="4" w:space="0" w:color="auto"/>
              <w:bottom w:val="single" w:sz="4" w:space="0" w:color="auto"/>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single" w:sz="4" w:space="0" w:color="auto"/>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4" w:space="0" w:color="auto"/>
              <w:bottom w:val="single" w:sz="4" w:space="0" w:color="auto"/>
              <w:right w:val="single" w:sz="4" w:space="0" w:color="auto"/>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auto"/>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single" w:sz="4" w:space="0" w:color="auto"/>
              <w:bottom w:val="nil"/>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набијање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равнање</w:t>
            </w:r>
            <w:r w:rsidRPr="0086033C">
              <w:rPr>
                <w:rFonts w:ascii="Arial" w:hAnsi="Arial" w:cs="Arial"/>
                <w:sz w:val="20"/>
                <w:lang w:eastAsia="en-US"/>
              </w:rPr>
              <w:t>.</w:t>
            </w:r>
          </w:p>
        </w:tc>
        <w:tc>
          <w:tcPr>
            <w:tcW w:w="1104" w:type="dxa"/>
            <w:gridSpan w:val="3"/>
            <w:vMerge/>
            <w:tcBorders>
              <w:top w:val="single" w:sz="4" w:space="0" w:color="auto"/>
              <w:left w:val="single" w:sz="4" w:space="0" w:color="auto"/>
              <w:bottom w:val="single" w:sz="4" w:space="0" w:color="auto"/>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single" w:sz="4" w:space="0" w:color="auto"/>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4" w:space="0" w:color="auto"/>
              <w:bottom w:val="single" w:sz="4" w:space="0" w:color="auto"/>
              <w:right w:val="single" w:sz="4" w:space="0" w:color="auto"/>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auto"/>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single" w:sz="4" w:space="0" w:color="auto"/>
              <w:bottom w:val="nil"/>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шута</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утоваром</w:t>
            </w:r>
          </w:p>
        </w:tc>
        <w:tc>
          <w:tcPr>
            <w:tcW w:w="1104" w:type="dxa"/>
            <w:gridSpan w:val="3"/>
            <w:vMerge/>
            <w:tcBorders>
              <w:top w:val="single" w:sz="4" w:space="0" w:color="auto"/>
              <w:left w:val="single" w:sz="4" w:space="0" w:color="auto"/>
              <w:bottom w:val="single" w:sz="4" w:space="0" w:color="auto"/>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single" w:sz="4" w:space="0" w:color="auto"/>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4" w:space="0" w:color="auto"/>
              <w:bottom w:val="single" w:sz="4" w:space="0" w:color="auto"/>
              <w:right w:val="single" w:sz="4" w:space="0" w:color="auto"/>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auto"/>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single" w:sz="4" w:space="0" w:color="auto"/>
              <w:bottom w:val="nil"/>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утоваром</w:t>
            </w:r>
          </w:p>
        </w:tc>
        <w:tc>
          <w:tcPr>
            <w:tcW w:w="1104" w:type="dxa"/>
            <w:gridSpan w:val="3"/>
            <w:vMerge/>
            <w:tcBorders>
              <w:top w:val="single" w:sz="4" w:space="0" w:color="auto"/>
              <w:left w:val="single" w:sz="4" w:space="0" w:color="auto"/>
              <w:bottom w:val="single" w:sz="4" w:space="0" w:color="auto"/>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single" w:sz="4" w:space="0" w:color="auto"/>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4" w:space="0" w:color="auto"/>
              <w:bottom w:val="single" w:sz="4" w:space="0" w:color="auto"/>
              <w:right w:val="single" w:sz="4" w:space="0" w:color="auto"/>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auto"/>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single" w:sz="4" w:space="0" w:color="auto"/>
              <w:bottom w:val="single" w:sz="4" w:space="0" w:color="auto"/>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1104" w:type="dxa"/>
            <w:gridSpan w:val="3"/>
            <w:vMerge/>
            <w:tcBorders>
              <w:top w:val="single" w:sz="4" w:space="0" w:color="auto"/>
              <w:left w:val="single" w:sz="4" w:space="0" w:color="auto"/>
              <w:bottom w:val="single" w:sz="4" w:space="0" w:color="auto"/>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single" w:sz="4" w:space="0" w:color="auto"/>
              <w:bottom w:val="single" w:sz="4"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single" w:sz="4" w:space="0" w:color="auto"/>
              <w:left w:val="single" w:sz="8" w:space="0" w:color="auto"/>
              <w:bottom w:val="single" w:sz="8" w:space="0" w:color="000000"/>
              <w:right w:val="nil"/>
            </w:tcBorders>
            <w:shd w:val="clear" w:color="auto" w:fill="auto"/>
            <w:vAlign w:val="center"/>
          </w:tcPr>
          <w:p w:rsidR="00E10A08" w:rsidRPr="0086033C" w:rsidRDefault="00E10A08" w:rsidP="00E10A08">
            <w:pPr>
              <w:suppressAutoHyphens w:val="0"/>
              <w:rPr>
                <w:rFonts w:ascii="Arial" w:hAnsi="Arial" w:cs="Arial"/>
                <w:b/>
                <w:bCs/>
                <w:sz w:val="20"/>
                <w:lang w:eastAsia="en-US"/>
              </w:rPr>
            </w:pPr>
            <w:r w:rsidRPr="0086033C">
              <w:rPr>
                <w:rFonts w:ascii="Arial" w:hAnsi="Arial" w:cs="Arial"/>
                <w:b/>
                <w:bCs/>
                <w:sz w:val="20"/>
                <w:lang w:eastAsia="en-US"/>
              </w:rPr>
              <w:t xml:space="preserve">      3.50.4</w:t>
            </w:r>
          </w:p>
        </w:tc>
        <w:tc>
          <w:tcPr>
            <w:tcW w:w="2974" w:type="dxa"/>
            <w:gridSpan w:val="4"/>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Подизање</w:t>
            </w:r>
            <w:r w:rsidRPr="0086033C">
              <w:rPr>
                <w:rFonts w:ascii="Arial" w:hAnsi="Arial" w:cs="Arial"/>
                <w:sz w:val="20"/>
                <w:lang w:eastAsia="en-US"/>
              </w:rPr>
              <w:t xml:space="preserve"> </w:t>
            </w:r>
            <w:r>
              <w:rPr>
                <w:rFonts w:ascii="Arial" w:hAnsi="Arial" w:cs="Arial"/>
                <w:sz w:val="20"/>
                <w:lang w:eastAsia="en-US"/>
              </w:rPr>
              <w:t>бетонског</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sidRPr="0086033C">
              <w:rPr>
                <w:rFonts w:ascii="Arial" w:hAnsi="Arial" w:cs="Arial"/>
                <w:b/>
                <w:bCs/>
                <w:sz w:val="20"/>
                <w:lang w:eastAsia="en-US"/>
              </w:rPr>
              <w:t>10</w:t>
            </w:r>
            <w:r>
              <w:rPr>
                <w:rFonts w:ascii="Arial" w:hAnsi="Arial" w:cs="Arial"/>
                <w:b/>
                <w:bCs/>
                <w:sz w:val="20"/>
                <w:lang w:eastAsia="en-US"/>
              </w:rPr>
              <w:t>м</w:t>
            </w:r>
            <w:r w:rsidRPr="0086033C">
              <w:rPr>
                <w:rFonts w:ascii="Arial" w:hAnsi="Arial" w:cs="Arial"/>
                <w:sz w:val="20"/>
                <w:lang w:eastAsia="en-US"/>
              </w:rPr>
              <w:t xml:space="preserve">, </w:t>
            </w:r>
            <w:r>
              <w:rPr>
                <w:rFonts w:ascii="Arial" w:hAnsi="Arial" w:cs="Arial"/>
                <w:sz w:val="20"/>
                <w:lang w:eastAsia="en-US"/>
              </w:rPr>
              <w:t>комплет</w:t>
            </w:r>
            <w:r w:rsidRPr="0086033C">
              <w:rPr>
                <w:rFonts w:ascii="Arial" w:hAnsi="Arial" w:cs="Arial"/>
                <w:sz w:val="20"/>
                <w:lang w:eastAsia="en-US"/>
              </w:rPr>
              <w:t xml:space="preserve"> </w:t>
            </w:r>
            <w:r>
              <w:rPr>
                <w:rFonts w:ascii="Arial" w:hAnsi="Arial" w:cs="Arial"/>
                <w:b/>
                <w:bCs/>
                <w:sz w:val="20"/>
                <w:lang w:eastAsia="en-US"/>
              </w:rPr>
              <w:t>са</w:t>
            </w:r>
            <w:r w:rsidRPr="0086033C">
              <w:rPr>
                <w:rFonts w:ascii="Arial" w:hAnsi="Arial" w:cs="Arial"/>
                <w:b/>
                <w:bCs/>
                <w:sz w:val="20"/>
                <w:lang w:eastAsia="en-US"/>
              </w:rPr>
              <w:t xml:space="preserve"> </w:t>
            </w:r>
            <w:r>
              <w:rPr>
                <w:rFonts w:ascii="Arial" w:hAnsi="Arial" w:cs="Arial"/>
                <w:b/>
                <w:bCs/>
                <w:sz w:val="20"/>
                <w:lang w:eastAsia="en-US"/>
              </w:rPr>
              <w:t>употребом</w:t>
            </w:r>
            <w:r w:rsidRPr="0086033C">
              <w:rPr>
                <w:rFonts w:ascii="Arial" w:hAnsi="Arial" w:cs="Arial"/>
                <w:b/>
                <w:bCs/>
                <w:sz w:val="20"/>
                <w:lang w:eastAsia="en-US"/>
              </w:rPr>
              <w:t xml:space="preserve"> </w:t>
            </w:r>
            <w:r>
              <w:rPr>
                <w:rFonts w:ascii="Arial" w:hAnsi="Arial" w:cs="Arial"/>
                <w:b/>
                <w:bCs/>
                <w:sz w:val="20"/>
                <w:lang w:eastAsia="en-US"/>
              </w:rPr>
              <w:t>дизалице</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w:t>
            </w:r>
            <w:r w:rsidRPr="0086033C">
              <w:rPr>
                <w:rFonts w:ascii="Arial" w:hAnsi="Arial" w:cs="Arial"/>
                <w:sz w:val="20"/>
                <w:lang w:eastAsia="en-US"/>
              </w:rPr>
              <w:t>.</w:t>
            </w:r>
          </w:p>
        </w:tc>
        <w:tc>
          <w:tcPr>
            <w:tcW w:w="1104" w:type="dxa"/>
            <w:gridSpan w:val="3"/>
            <w:vMerge w:val="restart"/>
            <w:tcBorders>
              <w:top w:val="single" w:sz="4" w:space="0" w:color="auto"/>
              <w:left w:val="single" w:sz="4" w:space="0" w:color="auto"/>
              <w:bottom w:val="single" w:sz="8"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single" w:sz="8"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уградња</w:t>
            </w:r>
            <w:r w:rsidRPr="0086033C">
              <w:rPr>
                <w:rFonts w:ascii="Arial" w:hAnsi="Arial" w:cs="Arial"/>
                <w:sz w:val="20"/>
                <w:lang w:eastAsia="en-US"/>
              </w:rPr>
              <w:t xml:space="preserve"> </w:t>
            </w:r>
            <w:r>
              <w:rPr>
                <w:rFonts w:ascii="Arial" w:hAnsi="Arial" w:cs="Arial"/>
                <w:sz w:val="20"/>
                <w:lang w:eastAsia="en-US"/>
              </w:rPr>
              <w:t>бетона</w:t>
            </w:r>
            <w:r w:rsidRPr="0086033C">
              <w:rPr>
                <w:rFonts w:ascii="Arial" w:hAnsi="Arial" w:cs="Arial"/>
                <w:sz w:val="20"/>
                <w:lang w:eastAsia="en-US"/>
              </w:rPr>
              <w:t xml:space="preserve">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темељ</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МБ</w:t>
            </w:r>
            <w:r w:rsidRPr="0086033C">
              <w:rPr>
                <w:rFonts w:ascii="Arial" w:hAnsi="Arial" w:cs="Arial"/>
                <w:sz w:val="20"/>
                <w:lang w:eastAsia="en-US"/>
              </w:rPr>
              <w:t xml:space="preserve"> 25</w:t>
            </w: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8"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монтажа</w:t>
            </w:r>
            <w:r w:rsidRPr="0086033C">
              <w:rPr>
                <w:rFonts w:ascii="Arial" w:hAnsi="Arial" w:cs="Arial"/>
                <w:sz w:val="20"/>
                <w:lang w:eastAsia="en-US"/>
              </w:rPr>
              <w:t xml:space="preserve"> </w:t>
            </w:r>
            <w:r>
              <w:rPr>
                <w:rFonts w:ascii="Arial" w:hAnsi="Arial" w:cs="Arial"/>
                <w:sz w:val="20"/>
                <w:lang w:eastAsia="en-US"/>
              </w:rPr>
              <w:t>стуба</w:t>
            </w: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8"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Утовар</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одвоз</w:t>
            </w:r>
            <w:r w:rsidRPr="0086033C">
              <w:rPr>
                <w:rFonts w:ascii="Arial" w:hAnsi="Arial" w:cs="Arial"/>
                <w:sz w:val="20"/>
                <w:lang w:eastAsia="en-US"/>
              </w:rPr>
              <w:t xml:space="preserve"> </w:t>
            </w:r>
            <w:r>
              <w:rPr>
                <w:rFonts w:ascii="Arial" w:hAnsi="Arial" w:cs="Arial"/>
                <w:sz w:val="20"/>
                <w:lang w:eastAsia="en-US"/>
              </w:rPr>
              <w:t>вишка</w:t>
            </w:r>
            <w:r w:rsidRPr="0086033C">
              <w:rPr>
                <w:rFonts w:ascii="Arial" w:hAnsi="Arial" w:cs="Arial"/>
                <w:sz w:val="20"/>
                <w:lang w:eastAsia="en-US"/>
              </w:rPr>
              <w:t xml:space="preserve"> </w:t>
            </w:r>
            <w:r>
              <w:rPr>
                <w:rFonts w:ascii="Arial" w:hAnsi="Arial" w:cs="Arial"/>
                <w:sz w:val="20"/>
                <w:lang w:eastAsia="en-US"/>
              </w:rPr>
              <w:lastRenderedPageBreak/>
              <w:t>земље</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8"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rPr>
                <w:rFonts w:ascii="Arial" w:hAnsi="Arial" w:cs="Arial"/>
                <w:sz w:val="22"/>
                <w:szCs w:val="22"/>
                <w:lang w:eastAsia="en-US"/>
              </w:rPr>
            </w:pP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8"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rPr>
                <w:rFonts w:ascii="Arial" w:hAnsi="Arial" w:cs="Arial"/>
                <w:sz w:val="22"/>
                <w:szCs w:val="22"/>
                <w:lang w:eastAsia="en-US"/>
              </w:rPr>
            </w:pP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88"/>
        </w:trPr>
        <w:tc>
          <w:tcPr>
            <w:tcW w:w="732" w:type="dxa"/>
            <w:gridSpan w:val="2"/>
            <w:vMerge/>
            <w:tcBorders>
              <w:top w:val="nil"/>
              <w:left w:val="single" w:sz="8" w:space="0" w:color="auto"/>
              <w:bottom w:val="single" w:sz="8"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single" w:sz="8" w:space="0" w:color="auto"/>
              <w:right w:val="nil"/>
            </w:tcBorders>
            <w:shd w:val="clear" w:color="auto" w:fill="auto"/>
            <w:vAlign w:val="bottom"/>
          </w:tcPr>
          <w:p w:rsidR="00E10A08" w:rsidRPr="0086033C" w:rsidRDefault="00E10A08" w:rsidP="00E10A08">
            <w:pPr>
              <w:suppressAutoHyphens w:val="0"/>
              <w:rPr>
                <w:rFonts w:ascii="Arial" w:hAnsi="Arial" w:cs="Arial"/>
                <w:sz w:val="22"/>
                <w:szCs w:val="22"/>
                <w:lang w:eastAsia="en-US"/>
              </w:rPr>
            </w:pPr>
            <w:r w:rsidRPr="0086033C">
              <w:rPr>
                <w:rFonts w:ascii="Arial" w:hAnsi="Arial" w:cs="Arial"/>
                <w:sz w:val="22"/>
                <w:szCs w:val="22"/>
                <w:lang w:eastAsia="en-US"/>
              </w:rPr>
              <w:t> </w:t>
            </w: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8"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Pr>
                <w:rFonts w:ascii="Arial" w:hAnsi="Arial" w:cs="Arial"/>
                <w:b/>
                <w:bCs/>
                <w:sz w:val="22"/>
                <w:szCs w:val="22"/>
                <w:lang w:val="sr-Latn-RS" w:eastAsia="en-US"/>
              </w:rPr>
              <w:t>2</w:t>
            </w:r>
          </w:p>
        </w:tc>
        <w:tc>
          <w:tcPr>
            <w:tcW w:w="1710" w:type="dxa"/>
            <w:gridSpan w:val="2"/>
            <w:tcBorders>
              <w:top w:val="nil"/>
              <w:left w:val="nil"/>
              <w:bottom w:val="single" w:sz="8"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trHeight w:val="276"/>
        </w:trPr>
        <w:tc>
          <w:tcPr>
            <w:tcW w:w="990" w:type="dxa"/>
            <w:gridSpan w:val="3"/>
            <w:tcBorders>
              <w:top w:val="nil"/>
              <w:left w:val="nil"/>
              <w:bottom w:val="nil"/>
              <w:right w:val="nil"/>
            </w:tcBorders>
          </w:tcPr>
          <w:p w:rsidR="00E10A08" w:rsidRDefault="00E10A08" w:rsidP="00E10A08">
            <w:pPr>
              <w:suppressAutoHyphens w:val="0"/>
              <w:rPr>
                <w:rFonts w:ascii="Arial" w:hAnsi="Arial" w:cs="Arial"/>
                <w:sz w:val="22"/>
                <w:szCs w:val="22"/>
                <w:lang w:eastAsia="en-US"/>
              </w:rPr>
            </w:pPr>
          </w:p>
        </w:tc>
        <w:tc>
          <w:tcPr>
            <w:tcW w:w="876" w:type="dxa"/>
            <w:tcBorders>
              <w:top w:val="nil"/>
              <w:left w:val="nil"/>
              <w:bottom w:val="nil"/>
              <w:right w:val="nil"/>
            </w:tcBorders>
          </w:tcPr>
          <w:p w:rsidR="00E10A08" w:rsidRDefault="00E10A08" w:rsidP="00E10A08">
            <w:pPr>
              <w:suppressAutoHyphens w:val="0"/>
              <w:rPr>
                <w:rFonts w:ascii="Arial" w:hAnsi="Arial" w:cs="Arial"/>
                <w:sz w:val="22"/>
                <w:szCs w:val="22"/>
                <w:lang w:eastAsia="en-US"/>
              </w:rPr>
            </w:pPr>
          </w:p>
        </w:tc>
        <w:tc>
          <w:tcPr>
            <w:tcW w:w="9680" w:type="dxa"/>
            <w:gridSpan w:val="12"/>
            <w:tcBorders>
              <w:top w:val="nil"/>
              <w:left w:val="nil"/>
              <w:bottom w:val="nil"/>
              <w:right w:val="nil"/>
            </w:tcBorders>
            <w:shd w:val="clear" w:color="auto" w:fill="auto"/>
            <w:noWrap/>
            <w:vAlign w:val="center"/>
          </w:tcPr>
          <w:p w:rsidR="00E10A08" w:rsidRPr="0086033C" w:rsidRDefault="00E10A08" w:rsidP="00E10A08">
            <w:pPr>
              <w:suppressAutoHyphens w:val="0"/>
              <w:ind w:right="1616"/>
              <w:rPr>
                <w:rFonts w:ascii="Arial" w:hAnsi="Arial" w:cs="Arial"/>
                <w:sz w:val="22"/>
                <w:szCs w:val="22"/>
                <w:lang w:eastAsia="en-US"/>
              </w:rPr>
            </w:pPr>
            <w:r>
              <w:rPr>
                <w:rFonts w:ascii="Arial" w:hAnsi="Arial" w:cs="Arial"/>
                <w:sz w:val="22"/>
                <w:szCs w:val="22"/>
                <w:lang w:eastAsia="en-US"/>
              </w:rPr>
              <w:t xml:space="preserve">                                                                    </w:t>
            </w:r>
          </w:p>
        </w:tc>
      </w:tr>
    </w:tbl>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tbl>
      <w:tblPr>
        <w:tblpPr w:leftFromText="180" w:rightFromText="180" w:vertAnchor="text" w:tblpY="1"/>
        <w:tblOverlap w:val="never"/>
        <w:tblW w:w="9732" w:type="dxa"/>
        <w:tblLayout w:type="fixed"/>
        <w:tblLook w:val="04A0" w:firstRow="1" w:lastRow="0" w:firstColumn="1" w:lastColumn="0" w:noHBand="0" w:noVBand="1"/>
      </w:tblPr>
      <w:tblGrid>
        <w:gridCol w:w="711"/>
        <w:gridCol w:w="5531"/>
        <w:gridCol w:w="786"/>
        <w:gridCol w:w="903"/>
        <w:gridCol w:w="1446"/>
        <w:gridCol w:w="355"/>
      </w:tblGrid>
      <w:tr w:rsidR="00E10A08" w:rsidRPr="00ED79D9" w:rsidTr="00E10A08">
        <w:trPr>
          <w:gridAfter w:val="1"/>
          <w:wAfter w:w="360" w:type="dxa"/>
          <w:trHeight w:val="345"/>
        </w:trPr>
        <w:tc>
          <w:tcPr>
            <w:tcW w:w="8234" w:type="dxa"/>
            <w:gridSpan w:val="4"/>
            <w:tcBorders>
              <w:top w:val="nil"/>
              <w:left w:val="nil"/>
              <w:bottom w:val="single" w:sz="4" w:space="0" w:color="A0A0A0"/>
              <w:right w:val="nil"/>
            </w:tcBorders>
            <w:shd w:val="clear" w:color="000000" w:fill="FFFFFF"/>
            <w:noWrap/>
            <w:vAlign w:val="center"/>
          </w:tcPr>
          <w:p w:rsidR="00E10A08" w:rsidRDefault="00E10A08" w:rsidP="00E10A08">
            <w:pPr>
              <w:suppressAutoHyphens w:val="0"/>
              <w:jc w:val="center"/>
              <w:rPr>
                <w:rFonts w:ascii="Arial" w:hAnsi="Arial" w:cs="Arial"/>
                <w:b/>
                <w:bCs/>
                <w:sz w:val="28"/>
                <w:szCs w:val="28"/>
                <w:lang w:eastAsia="en-US"/>
              </w:rPr>
            </w:pPr>
          </w:p>
          <w:p w:rsidR="00E10A08" w:rsidRPr="00ED79D9" w:rsidRDefault="00E10A08" w:rsidP="00E10A08">
            <w:pPr>
              <w:suppressAutoHyphens w:val="0"/>
              <w:jc w:val="center"/>
              <w:rPr>
                <w:rFonts w:ascii="Arial" w:hAnsi="Arial" w:cs="Arial"/>
                <w:b/>
                <w:bCs/>
                <w:sz w:val="28"/>
                <w:szCs w:val="28"/>
                <w:lang w:eastAsia="en-US"/>
              </w:rPr>
            </w:pPr>
            <w:r>
              <w:rPr>
                <w:rFonts w:ascii="Arial" w:hAnsi="Arial" w:cs="Arial"/>
                <w:b/>
                <w:bCs/>
                <w:sz w:val="28"/>
                <w:szCs w:val="28"/>
                <w:lang w:eastAsia="en-US"/>
              </w:rPr>
              <w:t xml:space="preserve">Б) </w:t>
            </w:r>
            <w:r w:rsidRPr="00D80F42">
              <w:rPr>
                <w:rFonts w:ascii="Arial" w:hAnsi="Arial" w:cs="Arial"/>
                <w:b/>
                <w:bCs/>
                <w:sz w:val="28"/>
                <w:szCs w:val="28"/>
                <w:lang w:eastAsia="en-US"/>
              </w:rPr>
              <w:t>МАТЕРИЈАЛ</w:t>
            </w:r>
            <w:r w:rsidRPr="00ED79D9">
              <w:rPr>
                <w:rFonts w:ascii="Arial" w:hAnsi="Arial" w:cs="Arial"/>
                <w:b/>
                <w:bCs/>
                <w:sz w:val="28"/>
                <w:szCs w:val="28"/>
                <w:lang w:eastAsia="en-US"/>
              </w:rPr>
              <w:t xml:space="preserve"> </w:t>
            </w:r>
            <w:r w:rsidRPr="00D80F42">
              <w:rPr>
                <w:rFonts w:ascii="Arial" w:hAnsi="Arial" w:cs="Arial"/>
                <w:b/>
                <w:bCs/>
                <w:sz w:val="28"/>
                <w:szCs w:val="28"/>
                <w:lang w:eastAsia="en-US"/>
              </w:rPr>
              <w:t>КОЈИ</w:t>
            </w:r>
            <w:r w:rsidRPr="00ED79D9">
              <w:rPr>
                <w:rFonts w:ascii="Arial" w:hAnsi="Arial" w:cs="Arial"/>
                <w:b/>
                <w:bCs/>
                <w:sz w:val="28"/>
                <w:szCs w:val="28"/>
                <w:lang w:eastAsia="en-US"/>
              </w:rPr>
              <w:t xml:space="preserve"> </w:t>
            </w:r>
            <w:r w:rsidRPr="00D80F42">
              <w:rPr>
                <w:rFonts w:ascii="Arial" w:hAnsi="Arial" w:cs="Arial"/>
                <w:b/>
                <w:bCs/>
                <w:sz w:val="28"/>
                <w:szCs w:val="28"/>
                <w:lang w:eastAsia="en-US"/>
              </w:rPr>
              <w:t>СЕ</w:t>
            </w:r>
            <w:r w:rsidRPr="00ED79D9">
              <w:rPr>
                <w:rFonts w:ascii="Arial" w:hAnsi="Arial" w:cs="Arial"/>
                <w:b/>
                <w:bCs/>
                <w:sz w:val="28"/>
                <w:szCs w:val="28"/>
                <w:lang w:eastAsia="en-US"/>
              </w:rPr>
              <w:t xml:space="preserve"> </w:t>
            </w:r>
            <w:r w:rsidRPr="00D80F42">
              <w:rPr>
                <w:rFonts w:ascii="Arial" w:hAnsi="Arial" w:cs="Arial"/>
                <w:b/>
                <w:bCs/>
                <w:sz w:val="28"/>
                <w:szCs w:val="28"/>
                <w:lang w:eastAsia="en-US"/>
              </w:rPr>
              <w:t>УГРА</w:t>
            </w:r>
            <w:r>
              <w:rPr>
                <w:rFonts w:ascii="Arial" w:hAnsi="Arial" w:cs="Arial"/>
                <w:b/>
                <w:bCs/>
                <w:sz w:val="28"/>
                <w:szCs w:val="28"/>
                <w:lang w:eastAsia="en-US"/>
              </w:rPr>
              <w:t>Ђ</w:t>
            </w:r>
            <w:r w:rsidRPr="00D80F42">
              <w:rPr>
                <w:rFonts w:ascii="Arial" w:hAnsi="Arial" w:cs="Arial"/>
                <w:b/>
                <w:bCs/>
                <w:sz w:val="28"/>
                <w:szCs w:val="28"/>
                <w:lang w:eastAsia="en-US"/>
              </w:rPr>
              <w:t>УЈЕ</w:t>
            </w:r>
            <w:r w:rsidRPr="00ED79D9">
              <w:rPr>
                <w:rFonts w:ascii="Arial" w:hAnsi="Arial" w:cs="Arial"/>
                <w:b/>
                <w:bCs/>
                <w:sz w:val="28"/>
                <w:szCs w:val="28"/>
                <w:lang w:eastAsia="en-US"/>
              </w:rPr>
              <w:t xml:space="preserve"> </w:t>
            </w:r>
            <w:r w:rsidRPr="00D80F42">
              <w:rPr>
                <w:rFonts w:ascii="Arial" w:hAnsi="Arial" w:cs="Arial"/>
                <w:b/>
                <w:bCs/>
                <w:sz w:val="28"/>
                <w:szCs w:val="28"/>
                <w:lang w:eastAsia="en-US"/>
              </w:rPr>
              <w:t>КОД</w:t>
            </w:r>
            <w:r w:rsidRPr="00ED79D9">
              <w:rPr>
                <w:rFonts w:ascii="Arial" w:hAnsi="Arial" w:cs="Arial"/>
                <w:b/>
                <w:bCs/>
                <w:sz w:val="28"/>
                <w:szCs w:val="28"/>
                <w:lang w:eastAsia="en-US"/>
              </w:rPr>
              <w:t xml:space="preserve"> </w:t>
            </w:r>
            <w:r w:rsidRPr="00D80F42">
              <w:rPr>
                <w:rFonts w:ascii="Arial" w:hAnsi="Arial" w:cs="Arial"/>
                <w:b/>
                <w:bCs/>
                <w:sz w:val="28"/>
                <w:szCs w:val="28"/>
                <w:lang w:eastAsia="en-US"/>
              </w:rPr>
              <w:t>ИЗВР</w:t>
            </w:r>
            <w:r>
              <w:rPr>
                <w:rFonts w:ascii="Arial" w:hAnsi="Arial" w:cs="Arial"/>
                <w:b/>
                <w:bCs/>
                <w:sz w:val="28"/>
                <w:szCs w:val="28"/>
                <w:lang w:eastAsia="en-US"/>
              </w:rPr>
              <w:t>Ш</w:t>
            </w:r>
            <w:r w:rsidRPr="00D80F42">
              <w:rPr>
                <w:rFonts w:ascii="Arial" w:hAnsi="Arial" w:cs="Arial"/>
                <w:b/>
                <w:bCs/>
                <w:sz w:val="28"/>
                <w:szCs w:val="28"/>
                <w:lang w:eastAsia="en-US"/>
              </w:rPr>
              <w:t>ЕЊА</w:t>
            </w:r>
            <w:r w:rsidRPr="00ED79D9">
              <w:rPr>
                <w:rFonts w:ascii="Arial" w:hAnsi="Arial" w:cs="Arial"/>
                <w:b/>
                <w:bCs/>
                <w:sz w:val="28"/>
                <w:szCs w:val="28"/>
                <w:lang w:eastAsia="en-US"/>
              </w:rPr>
              <w:t xml:space="preserve"> </w:t>
            </w:r>
            <w:r w:rsidRPr="00D80F42">
              <w:rPr>
                <w:rFonts w:ascii="Arial" w:hAnsi="Arial" w:cs="Arial"/>
                <w:b/>
                <w:bCs/>
                <w:sz w:val="28"/>
                <w:szCs w:val="28"/>
                <w:lang w:eastAsia="en-US"/>
              </w:rPr>
              <w:t>УСЛУГА</w:t>
            </w:r>
          </w:p>
        </w:tc>
        <w:tc>
          <w:tcPr>
            <w:tcW w:w="1498" w:type="dxa"/>
            <w:tcBorders>
              <w:top w:val="nil"/>
              <w:left w:val="nil"/>
              <w:bottom w:val="single" w:sz="4" w:space="0" w:color="A0A0A0"/>
              <w:right w:val="nil"/>
            </w:tcBorders>
            <w:shd w:val="clear" w:color="000000" w:fill="FFFFFF"/>
          </w:tcPr>
          <w:p w:rsidR="00E10A08" w:rsidRPr="00D80F42" w:rsidRDefault="00E10A08" w:rsidP="00E10A08">
            <w:pPr>
              <w:suppressAutoHyphens w:val="0"/>
              <w:jc w:val="center"/>
              <w:rPr>
                <w:rFonts w:ascii="Arial" w:hAnsi="Arial" w:cs="Arial"/>
                <w:b/>
                <w:bCs/>
                <w:sz w:val="28"/>
                <w:szCs w:val="28"/>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0A08" w:rsidRDefault="00E10A08" w:rsidP="00E10A08">
            <w:pPr>
              <w:suppressAutoHyphens w:val="0"/>
              <w:jc w:val="center"/>
              <w:rPr>
                <w:rFonts w:ascii="Arial" w:hAnsi="Arial" w:cs="Arial"/>
                <w:sz w:val="22"/>
                <w:szCs w:val="22"/>
                <w:lang w:eastAsia="en-US"/>
              </w:rPr>
            </w:pPr>
            <w:r>
              <w:rPr>
                <w:rFonts w:ascii="Arial" w:hAnsi="Arial" w:cs="Arial"/>
                <w:sz w:val="22"/>
                <w:szCs w:val="22"/>
                <w:lang w:eastAsia="en-US"/>
              </w:rPr>
              <w:t>Р</w:t>
            </w:r>
            <w:r>
              <w:rPr>
                <w:rFonts w:ascii="Arial" w:hAnsi="Arial" w:cs="Arial"/>
                <w:sz w:val="22"/>
                <w:szCs w:val="22"/>
                <w:lang w:val="sr-Cyrl-RS" w:eastAsia="en-US"/>
              </w:rPr>
              <w:t>ед</w:t>
            </w:r>
            <w:r>
              <w:rPr>
                <w:rFonts w:ascii="Arial" w:hAnsi="Arial" w:cs="Arial"/>
                <w:sz w:val="22"/>
                <w:szCs w:val="22"/>
                <w:lang w:eastAsia="en-US"/>
              </w:rPr>
              <w:t>.</w:t>
            </w:r>
          </w:p>
          <w:p w:rsidR="00E10A08" w:rsidRPr="009215B5" w:rsidRDefault="00E10A08" w:rsidP="00E10A08">
            <w:pPr>
              <w:suppressAutoHyphens w:val="0"/>
              <w:jc w:val="center"/>
              <w:rPr>
                <w:rFonts w:ascii="Arial" w:hAnsi="Arial" w:cs="Arial"/>
                <w:sz w:val="22"/>
                <w:szCs w:val="22"/>
                <w:lang w:eastAsia="en-US"/>
              </w:rPr>
            </w:pPr>
            <w:r>
              <w:rPr>
                <w:rFonts w:ascii="Arial" w:hAnsi="Arial" w:cs="Arial"/>
                <w:sz w:val="22"/>
                <w:szCs w:val="22"/>
                <w:lang w:eastAsia="en-US"/>
              </w:rPr>
              <w:t>бр.</w:t>
            </w:r>
          </w:p>
        </w:tc>
        <w:tc>
          <w:tcPr>
            <w:tcW w:w="5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0A08" w:rsidRPr="0086033C" w:rsidRDefault="00E10A08" w:rsidP="00E10A08">
            <w:pPr>
              <w:suppressAutoHyphens w:val="0"/>
              <w:jc w:val="center"/>
              <w:rPr>
                <w:rFonts w:ascii="Arial" w:hAnsi="Arial" w:cs="Arial"/>
                <w:sz w:val="22"/>
                <w:szCs w:val="22"/>
                <w:lang w:eastAsia="en-US"/>
              </w:rPr>
            </w:pPr>
            <w:r>
              <w:rPr>
                <w:rFonts w:ascii="Arial" w:hAnsi="Arial" w:cs="Arial"/>
                <w:sz w:val="22"/>
                <w:szCs w:val="22"/>
                <w:lang w:eastAsia="en-US"/>
              </w:rPr>
              <w:t>Назив</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0A08" w:rsidRPr="00E10A08" w:rsidRDefault="00E10A08" w:rsidP="00E10A08">
            <w:pPr>
              <w:suppressAutoHyphens w:val="0"/>
              <w:jc w:val="center"/>
              <w:rPr>
                <w:rFonts w:ascii="Arial" w:hAnsi="Arial" w:cs="Arial"/>
                <w:sz w:val="20"/>
                <w:lang w:val="sr-Cyrl-RS" w:eastAsia="en-US"/>
              </w:rPr>
            </w:pPr>
            <w:r>
              <w:rPr>
                <w:rFonts w:ascii="Arial" w:hAnsi="Arial" w:cs="Arial"/>
                <w:sz w:val="20"/>
                <w:lang w:eastAsia="en-US"/>
              </w:rPr>
              <w:t>Јед.м</w:t>
            </w:r>
            <w:r>
              <w:rPr>
                <w:rFonts w:ascii="Arial" w:hAnsi="Arial" w:cs="Arial"/>
                <w:sz w:val="20"/>
                <w:lang w:val="sr-Cyrl-RS" w:eastAsia="en-US"/>
              </w:rPr>
              <w:t>ере</w:t>
            </w:r>
          </w:p>
        </w:tc>
        <w:tc>
          <w:tcPr>
            <w:tcW w:w="9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количина</w:t>
            </w:r>
          </w:p>
        </w:tc>
        <w:tc>
          <w:tcPr>
            <w:tcW w:w="14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0A08" w:rsidRDefault="00E10A08" w:rsidP="00E10A08">
            <w:pPr>
              <w:suppressAutoHyphens w:val="0"/>
              <w:jc w:val="center"/>
              <w:rPr>
                <w:rFonts w:ascii="Arial" w:hAnsi="Arial" w:cs="Arial"/>
                <w:sz w:val="20"/>
                <w:lang w:eastAsia="en-US"/>
              </w:rPr>
            </w:pPr>
            <w:r>
              <w:rPr>
                <w:rFonts w:ascii="Arial" w:hAnsi="Arial" w:cs="Arial"/>
                <w:sz w:val="20"/>
                <w:lang w:eastAsia="en-US"/>
              </w:rPr>
              <w:t>Јединична цена без ПДВ-а</w:t>
            </w: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w:t>
            </w:r>
          </w:p>
        </w:tc>
        <w:tc>
          <w:tcPr>
            <w:tcW w:w="5760" w:type="dxa"/>
            <w:tcBorders>
              <w:top w:val="single" w:sz="4" w:space="0" w:color="auto"/>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АЦЕТИЛЕН У БОЦИ 6КГ</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single" w:sz="4" w:space="0" w:color="auto"/>
              <w:left w:val="nil"/>
              <w:bottom w:val="single" w:sz="4" w:space="0" w:color="auto"/>
              <w:right w:val="single" w:sz="4" w:space="0" w:color="auto"/>
            </w:tcBorders>
            <w:shd w:val="clear" w:color="000000" w:fill="FFFFFF"/>
            <w:vAlign w:val="center"/>
          </w:tcPr>
          <w:p w:rsidR="00E10A08" w:rsidRPr="00C23BFA" w:rsidRDefault="00E10A08" w:rsidP="00E10A08">
            <w:pPr>
              <w:suppressAutoHyphens w:val="0"/>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АНКЕР  ЗА СТУБ ЛЕД СВЕТИЉКЕ Х</w:t>
            </w:r>
            <w:r w:rsidRPr="006275F1">
              <w:rPr>
                <w:rFonts w:ascii="Arial" w:hAnsi="Arial" w:cs="Arial"/>
                <w:sz w:val="20"/>
                <w:lang w:eastAsia="en-US"/>
              </w:rPr>
              <w:t>Y</w:t>
            </w:r>
            <w:r w:rsidRPr="002742D4">
              <w:rPr>
                <w:rFonts w:ascii="Arial" w:hAnsi="Arial" w:cs="Arial"/>
                <w:sz w:val="20"/>
                <w:lang w:eastAsia="en-US"/>
              </w:rPr>
              <w:t>Т 30</w:t>
            </w:r>
            <w:r w:rsidRPr="006275F1">
              <w:rPr>
                <w:rFonts w:ascii="Arial" w:hAnsi="Arial" w:cs="Arial"/>
                <w:sz w:val="20"/>
                <w:lang w:eastAsia="en-US"/>
              </w:rPr>
              <w:t>W</w:t>
            </w:r>
            <w:r w:rsidRPr="002742D4">
              <w:rPr>
                <w:rFonts w:ascii="Arial" w:hAnsi="Arial" w:cs="Arial"/>
                <w:sz w:val="20"/>
                <w:lang w:eastAsia="en-US"/>
              </w:rPr>
              <w:t xml:space="preserve"> 200 </w:t>
            </w:r>
            <w:r w:rsidRPr="006275F1">
              <w:rPr>
                <w:rFonts w:ascii="Arial" w:hAnsi="Arial" w:cs="Arial"/>
                <w:sz w:val="20"/>
                <w:lang w:eastAsia="en-US"/>
              </w:rPr>
              <w:t>X</w:t>
            </w:r>
            <w:r w:rsidRPr="002742D4">
              <w:rPr>
                <w:rFonts w:ascii="Arial" w:hAnsi="Arial" w:cs="Arial"/>
                <w:sz w:val="20"/>
                <w:lang w:eastAsia="en-US"/>
              </w:rPr>
              <w:t xml:space="preserve"> 200 </w:t>
            </w:r>
            <w:r w:rsidRPr="006275F1">
              <w:rPr>
                <w:rFonts w:ascii="Arial" w:hAnsi="Arial" w:cs="Arial"/>
                <w:sz w:val="20"/>
                <w:lang w:eastAsia="en-US"/>
              </w:rPr>
              <w:t>X</w:t>
            </w:r>
            <w:r w:rsidRPr="002742D4">
              <w:rPr>
                <w:rFonts w:ascii="Arial" w:hAnsi="Arial" w:cs="Arial"/>
                <w:sz w:val="20"/>
                <w:lang w:eastAsia="en-US"/>
              </w:rPr>
              <w:t>500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C23BFA" w:rsidRDefault="00E10A08" w:rsidP="00E10A08">
            <w:pPr>
              <w:suppressAutoHyphens w:val="0"/>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АНКЕР КОРПА 30X30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АНКЕР КОРПА 3</w:t>
            </w:r>
            <w:r w:rsidRPr="006275F1">
              <w:rPr>
                <w:rFonts w:ascii="Arial" w:hAnsi="Arial" w:cs="Arial"/>
                <w:sz w:val="20"/>
                <w:lang w:eastAsia="en-US"/>
              </w:rPr>
              <w:t>X</w:t>
            </w:r>
            <w:r w:rsidRPr="002742D4">
              <w:rPr>
                <w:rFonts w:ascii="Arial" w:hAnsi="Arial" w:cs="Arial"/>
                <w:sz w:val="20"/>
                <w:lang w:eastAsia="en-US"/>
              </w:rPr>
              <w:t>М16</w:t>
            </w:r>
            <w:r w:rsidRPr="006275F1">
              <w:rPr>
                <w:rFonts w:ascii="Arial" w:hAnsi="Arial" w:cs="Arial"/>
                <w:sz w:val="20"/>
                <w:lang w:eastAsia="en-US"/>
              </w:rPr>
              <w:t>X</w:t>
            </w:r>
            <w:r w:rsidRPr="002742D4">
              <w:rPr>
                <w:rFonts w:ascii="Arial" w:hAnsi="Arial" w:cs="Arial"/>
                <w:sz w:val="20"/>
                <w:lang w:eastAsia="en-US"/>
              </w:rPr>
              <w:t>450 КШ-2Л/Д</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АНКЕР КОРПА 500X500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АНКЕР КОРПА КАНДЕЛАБЕРА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АНКЕР КОРПА М24 40</w:t>
            </w:r>
            <w:r w:rsidRPr="006275F1">
              <w:rPr>
                <w:rFonts w:ascii="Arial" w:hAnsi="Arial" w:cs="Arial"/>
                <w:sz w:val="20"/>
                <w:lang w:eastAsia="en-US"/>
              </w:rPr>
              <w:t>X</w:t>
            </w:r>
            <w:r w:rsidRPr="002742D4">
              <w:rPr>
                <w:rFonts w:ascii="Arial" w:hAnsi="Arial" w:cs="Arial"/>
                <w:sz w:val="20"/>
                <w:lang w:eastAsia="en-US"/>
              </w:rPr>
              <w:t>40-10М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АНКЕР КОРПА СТУБА СКАДАРЛИЈА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АНКЕР КОРПА ЗН УКРАСНОГ СТУБА 3СРАФА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АНКЕР ПЛОЧА 600X600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АНТИРОСТ 1/1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АРМАТУРА 10 БЕТОНСКО ГВОЖЂЕ</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АРМАТУРА 12 БЕТОНСКО ГВОЖЂЕ</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АРМАТУРА 6 БЕТОНСКО ГВОЖЂЕ</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АРМАТУРА 8 БЕТОНСКО ГВОЖЂЕ</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АРМАТУРА ОБРАЂЕНА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АСФАЛТНА ХЛАДНА МАСА 25КГ</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БЕНЗИН МЕДИЦИНСКИ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БЛОКАТОР РЂЕ</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БОЈА ЗА БЕТОН</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БРАВА ТИП "БX"</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БРОЈИЛО ДБ2 10-40А 3</w:t>
            </w:r>
            <w:r w:rsidRPr="006275F1">
              <w:rPr>
                <w:rFonts w:ascii="Arial" w:hAnsi="Arial" w:cs="Arial"/>
                <w:sz w:val="20"/>
                <w:lang w:eastAsia="en-US"/>
              </w:rPr>
              <w:t>X</w:t>
            </w:r>
            <w:r w:rsidRPr="002742D4">
              <w:rPr>
                <w:rFonts w:ascii="Arial" w:hAnsi="Arial" w:cs="Arial"/>
                <w:sz w:val="20"/>
                <w:lang w:eastAsia="en-US"/>
              </w:rPr>
              <w:t>300/400 КЛАСА2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ЦЕМЕНТ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ЦЕМЕНТ БРЗОВЕЗУЈУЋИ 25КГ</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ЦЕП 40X40 ЗА ЦЕВ</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26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ЦЕВ ЕНЕРГЕТСКА ФИ 110X4000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ЦЕВ ЕНЕРГЕТСКА ФИ 50X4000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ЦЕВ ЕНЕРГЕТСКА ФИ 75 X 2000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ЦЕВ ЕНЕРГЕТСКА ФИ 75 X 4000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ЦЕВ ПЕ Ф 32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ЦЕВ ШАВНА ФИ 48 (1/2")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ЦЕВ ШАВНА ФИ 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ЦЕВ ШАВНА ФИ 60 ПРОХРОМ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ЦЕВИ ЕНЕРГЕТСКА ФИ 160 X 4000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ЦИГЛА- ОПЕКА СИЛИКАТНА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ЦИЛИНДАР 61ММ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ЦИЛИНДАР ЗА БРАВУ СИСТЕМ "Б</w:t>
            </w:r>
            <w:r w:rsidRPr="006275F1">
              <w:rPr>
                <w:rFonts w:ascii="Arial" w:hAnsi="Arial" w:cs="Arial"/>
                <w:sz w:val="20"/>
                <w:lang w:eastAsia="en-US"/>
              </w:rPr>
              <w:t>X</w:t>
            </w:r>
            <w:r w:rsidRPr="002742D4">
              <w:rPr>
                <w:rFonts w:ascii="Arial" w:hAnsi="Arial" w:cs="Arial"/>
                <w:sz w:val="20"/>
                <w:lang w:eastAsia="en-US"/>
              </w:rPr>
              <w:t>"</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ЦРЕВО БУЖИР ПВЦ Ф11ММ (16/11)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ЦРЕВО БУЖИР ПВЦ Ф14ММ (20/14)</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ЦРЕВО БУЖИР ПВЦ ФИ17 (25/18)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ЦРЕВО ЦЕЛИЦНО ГИБЉИВО ПЛАСТИФИЦИРАНО ФИ 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ЦРЕВО ЦЕЛИЦНО ГИБЉИВО ПЛАСТИФИЦИРАНО ФИ28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ЦРЕВО ЦЕЛИЦНО ГИБЉИВО ПЛАСТИФИЦИРАНО ФИ32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ЦРЕВО ЦЕЛИЦНО ГИБЉИВО,ПЛАСТИФИЦИРАНО ФИ21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ЦРЕВО ЦЕЛИЦНО ГИБЉИВО,ПЛАСТИФИЦИРАНО ФИ23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ЦРЕВО ЦЕЛИЦНО ГИБЉИВО,ПЛАСТИФИЦИРАНО ФИ26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ЦРЕВО ЧЕЛИЧНО ГИБЉИВО ФИ 23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ЦРЕВО ЧЕЛИЧНО ГИБЉИВО ФИ 52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ЦРЕВО ЧЕЛИЧНО ГИБЉИВО, ПЛАСТИФИЦИРАНО ФИ 13,5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ЦРЕВО ЧЕЛИЧНО ГИБЉИВО, ПЛАСТИФИЦИРАНО ФИ 16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ЦРЕВО ЧЕЛИЧНО ГИБЉИВО, ПЛАСТИФИЦИРАНО ФИ 18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ЦРЕВО ЧЕЛИЧНО ГИБЉИВО, ПЛАСТИФИЦИРАНО ФИ 25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ЦРЕВО ЧЕЛИЧНО ГИБЉИВО, ПЛАСТИФИЦИРАНО ФИ 30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ЦРЕВО ЧЕЛИЧНО ГИБЉИВО, ПЛАСТИФИЦИРАНО ФИ 37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ЦРЕВО ОКИТЕН 3/4</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ЦРЕВО ОКИТЕН ФИ 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ЦРЕВО ТЕРМОСКУПЉАЈУЋЕ 16ММ(12,7X6,4)</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ЦРЕВО ТЕРМОСКУПЉАЈУЋЕ 25ММ(16X8)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B562F" w:rsidRDefault="00E10A08" w:rsidP="00E10A08">
            <w:pPr>
              <w:suppressAutoHyphens w:val="0"/>
              <w:jc w:val="right"/>
              <w:rPr>
                <w:rFonts w:ascii="Arial" w:hAnsi="Arial" w:cs="Arial"/>
                <w:sz w:val="20"/>
                <w:lang w:val="en-US" w:eastAsia="en-US"/>
              </w:rPr>
            </w:pPr>
            <w:r>
              <w:rPr>
                <w:rFonts w:ascii="Arial" w:hAnsi="Arial" w:cs="Arial"/>
                <w:sz w:val="20"/>
                <w:lang w:val="en-U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ЦРЕВО ТЕРМОСКУПЉАЈУЋЕ 35ММ(19X9,5)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ЦРЕВО ЗА АЦЕТИЛЕН/КИСЕОНИК ФИ 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ЦРЕВО ЗА БУТАН БОЦЕ 5М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АЛЦУ 16/16 ИЗОЛОВАНА ВОДОДИХТУЈУЦА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АЛЦУ 35/25 ДИХТУЈУЋА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ЦУ 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ЗА ПРЕСУ АЛЦУ 25/16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ЦУ 95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67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ЗА ПРЕСУ 150 АЛ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ЗА ПРЕСУ 16 АЛ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ЗА ПРЕСУ 25 АЛ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ЗА ПРЕСУ 35 АЛ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ЗА ПРЕСУ 70 АЛ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ЗА ПРЕСУ 95 АЛ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ЗА ПРЕСУ АЛ 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ЗА ПРЕСУ АЛЦУ 16/16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ЗА ПРЕСУ АЛЦУ 25/16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ЗА ПРЕСУ АЛЦУ 35/25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ЗА ПРЕСУ АЛЦУ 35/35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ЗА ПРЕСУ ЦУ 16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СТЕЗАЉКА ИЗОЛОВАНА ФИДОС (ДПЗ ВЕЦА) ВОДООТПОРНА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ЗА ПРЕСУ ЦУ 35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ЧЕПОВИ ПВЦ ЗА АНКЕРЕ</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ЧЕТКА ЧЕЛИЧНА- РАВНА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ЧЕТКА ЛАК ПД 50ММ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ЧЕТКА ЛАК ПД 70ММ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ЧЕТКА РАДИЈАТОР</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ЧЕТКА РИБАЋА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ЧЕТКА ЗА ЧИШЋЕЊЕ ПОВРСИНА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ДИСТАНЦЕР-ДРЖАЧ ПВЦ ЗА ЕН ЦЕВИ ФИ 110 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ДОЗНА ПВЦ Ф60X50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ДОЗНА УНИВЕРЗАЛНА ОГ</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ЕКСЕР МЕТАЛНИ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ЕЛЕКТРОДА ГУСАНА Ф 2,5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ЕЛЕКТРОДА ЗА ЕЛЕК. ЗАВАРИВАЊЕ 1,6ММ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ЕЛЕКТРОДА ЗА ЕЛЕК. ЗАВАРИВАЊЕ 2,5 ОБЛОЖЕНА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ЕЛЕКТРОДА ЗА ЕЛЕК. ЗАВАРИВАЊЕ 3,25ММ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ЕЛЕКТРОДА ЗА ЗАВАРИВАЊЕ ПРОХРОМА 2,0ММ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ФАРБА БРАОН УЉАНА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ФАРБА ЦРНА-ГРАФИТ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ФАРБА НИТРО СИВА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ФАРБА ОСНОВНА БОЈА СМЕЂА 1/1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ФАРБА ОСНОВНА СИВА НИТРО</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ФАРБА УЉАНА БЕЛА 1/1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ФАРБА УЉАНА ПЛАВА 1/1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ФАРБА УЉАНА СИВА 0,75Л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ФАРБА ВАТРОСТАЛНА 0,7Л -СРЕБРНА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ФЛАХ 25X3X3000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ФЛАХ 30X3X3000 (2,6КГ/ком)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ФЛАХ 40X3X3000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ФЛАХ 4X20 0,620 ЧЕЛИК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ФРАКЦИЈА ИИ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м3</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ГИПС</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ГРЛО Е27 ПОРЦЕЛАН</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ГРЛО Е-27 ПОРЦЕЛАНСКО СА МЕТАЛНИМ НОСАЧЕМ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ГРЛО Е40 МЕТАЛНО</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115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ГРЛО Е-40 ПОРЦЕЛАН</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ГРЛО Е40 ПОРЦЕЛАН СА МЕТАЛНИМ НОСАЧИМА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ГРЛО ХАЛОГЕНО 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ГРЛО ПГ12-1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ГРЛО РX7С 150W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ГРЛО РX7С 70W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ИЗО НОСАЧ ОСИГУРАЧА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ИЗОЛАТОР Н-95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КАБЛ  ПП-00 4X95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ЏАМПЕР ЗА ПОВЕЗИВАЊЕ ДВЕ СВЕТИЉКЕ</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КАБЛ ЛИYЦY 25X1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КАБЛ ЛИYЦY 2X0,75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КАБЛ ЛИYЦY 2X1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КАБЛ Н2XХ 5X10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Н2</w:t>
            </w:r>
            <w:r w:rsidRPr="006275F1">
              <w:rPr>
                <w:rFonts w:ascii="Arial" w:hAnsi="Arial" w:cs="Arial"/>
                <w:sz w:val="20"/>
                <w:lang w:eastAsia="en-US"/>
              </w:rPr>
              <w:t>X</w:t>
            </w:r>
            <w:r w:rsidRPr="002742D4">
              <w:rPr>
                <w:rFonts w:ascii="Arial" w:hAnsi="Arial" w:cs="Arial"/>
                <w:sz w:val="20"/>
                <w:lang w:eastAsia="en-US"/>
              </w:rPr>
              <w:t>Х-Ј 3</w:t>
            </w:r>
            <w:r w:rsidRPr="006275F1">
              <w:rPr>
                <w:rFonts w:ascii="Arial" w:hAnsi="Arial" w:cs="Arial"/>
                <w:sz w:val="20"/>
                <w:lang w:eastAsia="en-US"/>
              </w:rPr>
              <w:t>X</w:t>
            </w:r>
            <w:r w:rsidRPr="002742D4">
              <w:rPr>
                <w:rFonts w:ascii="Arial" w:hAnsi="Arial" w:cs="Arial"/>
                <w:sz w:val="20"/>
                <w:lang w:eastAsia="en-US"/>
              </w:rPr>
              <w:t>1,5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130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Н2</w:t>
            </w:r>
            <w:r w:rsidRPr="006275F1">
              <w:rPr>
                <w:rFonts w:ascii="Arial" w:hAnsi="Arial" w:cs="Arial"/>
                <w:sz w:val="20"/>
                <w:lang w:eastAsia="en-US"/>
              </w:rPr>
              <w:t>X</w:t>
            </w:r>
            <w:r w:rsidRPr="002742D4">
              <w:rPr>
                <w:rFonts w:ascii="Arial" w:hAnsi="Arial" w:cs="Arial"/>
                <w:sz w:val="20"/>
                <w:lang w:eastAsia="en-US"/>
              </w:rPr>
              <w:t>Х-Ј 3</w:t>
            </w:r>
            <w:r w:rsidRPr="006275F1">
              <w:rPr>
                <w:rFonts w:ascii="Arial" w:hAnsi="Arial" w:cs="Arial"/>
                <w:sz w:val="20"/>
                <w:lang w:eastAsia="en-US"/>
              </w:rPr>
              <w:t>X</w:t>
            </w:r>
            <w:r w:rsidRPr="002742D4">
              <w:rPr>
                <w:rFonts w:ascii="Arial" w:hAnsi="Arial" w:cs="Arial"/>
                <w:sz w:val="20"/>
                <w:lang w:eastAsia="en-US"/>
              </w:rPr>
              <w:t>2,5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131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Н2</w:t>
            </w:r>
            <w:r w:rsidRPr="006275F1">
              <w:rPr>
                <w:rFonts w:ascii="Arial" w:hAnsi="Arial" w:cs="Arial"/>
                <w:sz w:val="20"/>
                <w:lang w:eastAsia="en-US"/>
              </w:rPr>
              <w:t>X</w:t>
            </w:r>
            <w:r w:rsidRPr="002742D4">
              <w:rPr>
                <w:rFonts w:ascii="Arial" w:hAnsi="Arial" w:cs="Arial"/>
                <w:sz w:val="20"/>
                <w:lang w:eastAsia="en-US"/>
              </w:rPr>
              <w:t>Х-Ј 5</w:t>
            </w:r>
            <w:r w:rsidRPr="006275F1">
              <w:rPr>
                <w:rFonts w:ascii="Arial" w:hAnsi="Arial" w:cs="Arial"/>
                <w:sz w:val="20"/>
                <w:lang w:eastAsia="en-US"/>
              </w:rPr>
              <w:t>X</w:t>
            </w:r>
            <w:r w:rsidRPr="002742D4">
              <w:rPr>
                <w:rFonts w:ascii="Arial" w:hAnsi="Arial" w:cs="Arial"/>
                <w:sz w:val="20"/>
                <w:lang w:eastAsia="en-US"/>
              </w:rPr>
              <w:t>2,5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132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Н2</w:t>
            </w:r>
            <w:r w:rsidRPr="006275F1">
              <w:rPr>
                <w:rFonts w:ascii="Arial" w:hAnsi="Arial" w:cs="Arial"/>
                <w:sz w:val="20"/>
                <w:lang w:eastAsia="en-US"/>
              </w:rPr>
              <w:t>X</w:t>
            </w:r>
            <w:r w:rsidRPr="002742D4">
              <w:rPr>
                <w:rFonts w:ascii="Arial" w:hAnsi="Arial" w:cs="Arial"/>
                <w:sz w:val="20"/>
                <w:lang w:eastAsia="en-US"/>
              </w:rPr>
              <w:t>Х-Ј 5</w:t>
            </w:r>
            <w:r w:rsidRPr="006275F1">
              <w:rPr>
                <w:rFonts w:ascii="Arial" w:hAnsi="Arial" w:cs="Arial"/>
                <w:sz w:val="20"/>
                <w:lang w:eastAsia="en-US"/>
              </w:rPr>
              <w:t>X</w:t>
            </w:r>
            <w:r w:rsidRPr="002742D4">
              <w:rPr>
                <w:rFonts w:ascii="Arial" w:hAnsi="Arial" w:cs="Arial"/>
                <w:sz w:val="20"/>
                <w:lang w:eastAsia="en-US"/>
              </w:rPr>
              <w:t>4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133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Н2</w:t>
            </w:r>
            <w:r w:rsidRPr="006275F1">
              <w:rPr>
                <w:rFonts w:ascii="Arial" w:hAnsi="Arial" w:cs="Arial"/>
                <w:sz w:val="20"/>
                <w:lang w:eastAsia="en-US"/>
              </w:rPr>
              <w:t>X</w:t>
            </w:r>
            <w:r w:rsidRPr="002742D4">
              <w:rPr>
                <w:rFonts w:ascii="Arial" w:hAnsi="Arial" w:cs="Arial"/>
                <w:sz w:val="20"/>
                <w:lang w:eastAsia="en-US"/>
              </w:rPr>
              <w:t>Х-Ј 5</w:t>
            </w:r>
            <w:r w:rsidRPr="006275F1">
              <w:rPr>
                <w:rFonts w:ascii="Arial" w:hAnsi="Arial" w:cs="Arial"/>
                <w:sz w:val="20"/>
                <w:lang w:eastAsia="en-US"/>
              </w:rPr>
              <w:t>X</w:t>
            </w:r>
            <w:r w:rsidRPr="002742D4">
              <w:rPr>
                <w:rFonts w:ascii="Arial" w:hAnsi="Arial" w:cs="Arial"/>
                <w:sz w:val="20"/>
                <w:lang w:eastAsia="en-US"/>
              </w:rPr>
              <w:t>6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134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КАБЛ ПП 2X1,5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135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ПП/Л 2</w:t>
            </w:r>
            <w:r w:rsidRPr="006275F1">
              <w:rPr>
                <w:rFonts w:ascii="Arial" w:hAnsi="Arial" w:cs="Arial"/>
                <w:sz w:val="20"/>
                <w:lang w:eastAsia="en-US"/>
              </w:rPr>
              <w:t>X</w:t>
            </w:r>
            <w:r w:rsidRPr="002742D4">
              <w:rPr>
                <w:rFonts w:ascii="Arial" w:hAnsi="Arial" w:cs="Arial"/>
                <w:sz w:val="20"/>
                <w:lang w:eastAsia="en-US"/>
              </w:rPr>
              <w:t>0,75 ММ2 (ЛИЦНА)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136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ПП/Л 2</w:t>
            </w:r>
            <w:r w:rsidRPr="006275F1">
              <w:rPr>
                <w:rFonts w:ascii="Arial" w:hAnsi="Arial" w:cs="Arial"/>
                <w:sz w:val="20"/>
                <w:lang w:eastAsia="en-US"/>
              </w:rPr>
              <w:t>X</w:t>
            </w:r>
            <w:r w:rsidRPr="002742D4">
              <w:rPr>
                <w:rFonts w:ascii="Arial" w:hAnsi="Arial" w:cs="Arial"/>
                <w:sz w:val="20"/>
                <w:lang w:eastAsia="en-US"/>
              </w:rPr>
              <w:t>1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137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ПП/Л 3</w:t>
            </w:r>
            <w:r w:rsidRPr="006275F1">
              <w:rPr>
                <w:rFonts w:ascii="Arial" w:hAnsi="Arial" w:cs="Arial"/>
                <w:sz w:val="20"/>
                <w:lang w:eastAsia="en-US"/>
              </w:rPr>
              <w:t>X</w:t>
            </w:r>
            <w:r w:rsidRPr="002742D4">
              <w:rPr>
                <w:rFonts w:ascii="Arial" w:hAnsi="Arial" w:cs="Arial"/>
                <w:sz w:val="20"/>
                <w:lang w:eastAsia="en-US"/>
              </w:rPr>
              <w:t>1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138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ПП/Л 3</w:t>
            </w:r>
            <w:r w:rsidRPr="006275F1">
              <w:rPr>
                <w:rFonts w:ascii="Arial" w:hAnsi="Arial" w:cs="Arial"/>
                <w:sz w:val="20"/>
                <w:lang w:eastAsia="en-US"/>
              </w:rPr>
              <w:t>X</w:t>
            </w:r>
            <w:r w:rsidRPr="002742D4">
              <w:rPr>
                <w:rFonts w:ascii="Arial" w:hAnsi="Arial" w:cs="Arial"/>
                <w:sz w:val="20"/>
                <w:lang w:eastAsia="en-US"/>
              </w:rPr>
              <w:t>2,5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139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КАБЛ ПП-00 3X1,5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140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КАБЛ ПП-00 3X2,5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141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КАБЛ ПП-00 3X4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142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КАБЛ ПП-00 3x95+50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143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КАБЛ ПП-00 4X10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144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КАБЛ ПП-00 4X16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145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КАБЛ ПП-00 4X25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146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КАБЛ ПП-00 4X35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147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КАБЛ ПП-00 4X4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148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КАБЛ ПП-00 4X50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149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КАБЛ ПП-00 4X6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150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КАБЛ ПП-00 4X70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151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КАБЛ ПП-00 5X10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152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КАБЛ ПП-00 5X2,5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153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КАБЛ ПП-00 5X4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154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КАБЛ ПП-00 5X6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155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ПП-00/А  4</w:t>
            </w:r>
            <w:r w:rsidRPr="006275F1">
              <w:rPr>
                <w:rFonts w:ascii="Arial" w:hAnsi="Arial" w:cs="Arial"/>
                <w:sz w:val="20"/>
                <w:lang w:eastAsia="en-US"/>
              </w:rPr>
              <w:t>X</w:t>
            </w:r>
            <w:r w:rsidRPr="002742D4">
              <w:rPr>
                <w:rFonts w:ascii="Arial" w:hAnsi="Arial" w:cs="Arial"/>
                <w:sz w:val="20"/>
                <w:lang w:eastAsia="en-US"/>
              </w:rPr>
              <w:t>25+2,5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156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ПП-00/А 4</w:t>
            </w:r>
            <w:r w:rsidRPr="006275F1">
              <w:rPr>
                <w:rFonts w:ascii="Arial" w:hAnsi="Arial" w:cs="Arial"/>
                <w:sz w:val="20"/>
                <w:lang w:eastAsia="en-US"/>
              </w:rPr>
              <w:t>X</w:t>
            </w:r>
            <w:r w:rsidRPr="002742D4">
              <w:rPr>
                <w:rFonts w:ascii="Arial" w:hAnsi="Arial" w:cs="Arial"/>
                <w:sz w:val="20"/>
                <w:lang w:eastAsia="en-US"/>
              </w:rPr>
              <w:t>150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157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ПП-00/А 4</w:t>
            </w:r>
            <w:r w:rsidRPr="006275F1">
              <w:rPr>
                <w:rFonts w:ascii="Arial" w:hAnsi="Arial" w:cs="Arial"/>
                <w:sz w:val="20"/>
                <w:lang w:eastAsia="en-US"/>
              </w:rPr>
              <w:t>X</w:t>
            </w:r>
            <w:r w:rsidRPr="002742D4">
              <w:rPr>
                <w:rFonts w:ascii="Arial" w:hAnsi="Arial" w:cs="Arial"/>
                <w:sz w:val="20"/>
                <w:lang w:eastAsia="en-US"/>
              </w:rPr>
              <w:t>16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158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ПП-00/А 4</w:t>
            </w:r>
            <w:r w:rsidRPr="006275F1">
              <w:rPr>
                <w:rFonts w:ascii="Arial" w:hAnsi="Arial" w:cs="Arial"/>
                <w:sz w:val="20"/>
                <w:lang w:eastAsia="en-US"/>
              </w:rPr>
              <w:t>X</w:t>
            </w:r>
            <w:r w:rsidRPr="002742D4">
              <w:rPr>
                <w:rFonts w:ascii="Arial" w:hAnsi="Arial" w:cs="Arial"/>
                <w:sz w:val="20"/>
                <w:lang w:eastAsia="en-US"/>
              </w:rPr>
              <w:t>25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159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ПП-00/А 4</w:t>
            </w:r>
            <w:r w:rsidRPr="006275F1">
              <w:rPr>
                <w:rFonts w:ascii="Arial" w:hAnsi="Arial" w:cs="Arial"/>
                <w:sz w:val="20"/>
                <w:lang w:eastAsia="en-US"/>
              </w:rPr>
              <w:t>X</w:t>
            </w:r>
            <w:r w:rsidRPr="002742D4">
              <w:rPr>
                <w:rFonts w:ascii="Arial" w:hAnsi="Arial" w:cs="Arial"/>
                <w:sz w:val="20"/>
                <w:lang w:eastAsia="en-US"/>
              </w:rPr>
              <w:t>35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160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ПП-00/А 4</w:t>
            </w:r>
            <w:r w:rsidRPr="006275F1">
              <w:rPr>
                <w:rFonts w:ascii="Arial" w:hAnsi="Arial" w:cs="Arial"/>
                <w:sz w:val="20"/>
                <w:lang w:eastAsia="en-US"/>
              </w:rPr>
              <w:t>X</w:t>
            </w:r>
            <w:r w:rsidRPr="002742D4">
              <w:rPr>
                <w:rFonts w:ascii="Arial" w:hAnsi="Arial" w:cs="Arial"/>
                <w:sz w:val="20"/>
                <w:lang w:eastAsia="en-US"/>
              </w:rPr>
              <w:t>50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161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ПП-00/А 4</w:t>
            </w:r>
            <w:r w:rsidRPr="006275F1">
              <w:rPr>
                <w:rFonts w:ascii="Arial" w:hAnsi="Arial" w:cs="Arial"/>
                <w:sz w:val="20"/>
                <w:lang w:eastAsia="en-US"/>
              </w:rPr>
              <w:t>X</w:t>
            </w:r>
            <w:r w:rsidRPr="002742D4">
              <w:rPr>
                <w:rFonts w:ascii="Arial" w:hAnsi="Arial" w:cs="Arial"/>
                <w:sz w:val="20"/>
                <w:lang w:eastAsia="en-US"/>
              </w:rPr>
              <w:t>70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162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ПП-00/АС 3</w:t>
            </w:r>
            <w:r w:rsidRPr="006275F1">
              <w:rPr>
                <w:rFonts w:ascii="Arial" w:hAnsi="Arial" w:cs="Arial"/>
                <w:sz w:val="20"/>
                <w:lang w:eastAsia="en-US"/>
              </w:rPr>
              <w:t>X</w:t>
            </w:r>
            <w:r w:rsidRPr="002742D4">
              <w:rPr>
                <w:rFonts w:ascii="Arial" w:hAnsi="Arial" w:cs="Arial"/>
                <w:sz w:val="20"/>
                <w:lang w:eastAsia="en-US"/>
              </w:rPr>
              <w:t>150+70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163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ПП-00/Ц 4</w:t>
            </w:r>
            <w:r w:rsidRPr="006275F1">
              <w:rPr>
                <w:rFonts w:ascii="Arial" w:hAnsi="Arial" w:cs="Arial"/>
                <w:sz w:val="20"/>
                <w:lang w:eastAsia="en-US"/>
              </w:rPr>
              <w:t>X</w:t>
            </w:r>
            <w:r w:rsidRPr="002742D4">
              <w:rPr>
                <w:rFonts w:ascii="Arial" w:hAnsi="Arial" w:cs="Arial"/>
                <w:sz w:val="20"/>
                <w:lang w:eastAsia="en-US"/>
              </w:rPr>
              <w:t>16+2,5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164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ПП-Ј 2</w:t>
            </w:r>
            <w:r w:rsidRPr="006275F1">
              <w:rPr>
                <w:rFonts w:ascii="Arial" w:hAnsi="Arial" w:cs="Arial"/>
                <w:sz w:val="20"/>
                <w:lang w:eastAsia="en-US"/>
              </w:rPr>
              <w:t>X</w:t>
            </w:r>
            <w:r w:rsidRPr="002742D4">
              <w:rPr>
                <w:rFonts w:ascii="Arial" w:hAnsi="Arial" w:cs="Arial"/>
                <w:sz w:val="20"/>
                <w:lang w:eastAsia="en-US"/>
              </w:rPr>
              <w:t>1,5 ММ2 (ЛИЦНА)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165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ПП-Ј 3</w:t>
            </w:r>
            <w:r w:rsidRPr="006275F1">
              <w:rPr>
                <w:rFonts w:ascii="Arial" w:hAnsi="Arial" w:cs="Arial"/>
                <w:sz w:val="20"/>
                <w:lang w:eastAsia="en-US"/>
              </w:rPr>
              <w:t>X</w:t>
            </w:r>
            <w:r w:rsidRPr="002742D4">
              <w:rPr>
                <w:rFonts w:ascii="Arial" w:hAnsi="Arial" w:cs="Arial"/>
                <w:sz w:val="20"/>
                <w:lang w:eastAsia="en-US"/>
              </w:rPr>
              <w:t>1,5 ММ2 (ЛИЦНА)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166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ПП-Ј 3</w:t>
            </w:r>
            <w:r w:rsidRPr="006275F1">
              <w:rPr>
                <w:rFonts w:ascii="Arial" w:hAnsi="Arial" w:cs="Arial"/>
                <w:sz w:val="20"/>
                <w:lang w:eastAsia="en-US"/>
              </w:rPr>
              <w:t>X</w:t>
            </w:r>
            <w:r w:rsidRPr="002742D4">
              <w:rPr>
                <w:rFonts w:ascii="Arial" w:hAnsi="Arial" w:cs="Arial"/>
                <w:sz w:val="20"/>
                <w:lang w:eastAsia="en-US"/>
              </w:rPr>
              <w:t>2,5 ММ2 (ЛИЦНА)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167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ПП-Ј 5</w:t>
            </w:r>
            <w:r w:rsidRPr="006275F1">
              <w:rPr>
                <w:rFonts w:ascii="Arial" w:hAnsi="Arial" w:cs="Arial"/>
                <w:sz w:val="20"/>
                <w:lang w:eastAsia="en-US"/>
              </w:rPr>
              <w:t>X</w:t>
            </w:r>
            <w:r w:rsidRPr="002742D4">
              <w:rPr>
                <w:rFonts w:ascii="Arial" w:hAnsi="Arial" w:cs="Arial"/>
                <w:sz w:val="20"/>
                <w:lang w:eastAsia="en-US"/>
              </w:rPr>
              <w:t>1,5 ММ2 (ЛИЦНА)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168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ПП-Ј 5</w:t>
            </w:r>
            <w:r w:rsidRPr="006275F1">
              <w:rPr>
                <w:rFonts w:ascii="Arial" w:hAnsi="Arial" w:cs="Arial"/>
                <w:sz w:val="20"/>
                <w:lang w:eastAsia="en-US"/>
              </w:rPr>
              <w:t>X</w:t>
            </w:r>
            <w:r w:rsidRPr="002742D4">
              <w:rPr>
                <w:rFonts w:ascii="Arial" w:hAnsi="Arial" w:cs="Arial"/>
                <w:sz w:val="20"/>
                <w:lang w:eastAsia="en-US"/>
              </w:rPr>
              <w:t>2,5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169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w:t>
            </w:r>
            <w:r w:rsidRPr="006275F1">
              <w:rPr>
                <w:rFonts w:ascii="Arial" w:hAnsi="Arial" w:cs="Arial"/>
                <w:sz w:val="20"/>
                <w:lang w:eastAsia="en-US"/>
              </w:rPr>
              <w:t>Y</w:t>
            </w:r>
            <w:r w:rsidRPr="002742D4">
              <w:rPr>
                <w:rFonts w:ascii="Arial" w:hAnsi="Arial" w:cs="Arial"/>
                <w:sz w:val="20"/>
                <w:lang w:eastAsia="en-US"/>
              </w:rPr>
              <w:t xml:space="preserve"> 2</w:t>
            </w:r>
            <w:r w:rsidRPr="006275F1">
              <w:rPr>
                <w:rFonts w:ascii="Arial" w:hAnsi="Arial" w:cs="Arial"/>
                <w:sz w:val="20"/>
                <w:lang w:eastAsia="en-US"/>
              </w:rPr>
              <w:t>X</w:t>
            </w:r>
            <w:r w:rsidRPr="002742D4">
              <w:rPr>
                <w:rFonts w:ascii="Arial" w:hAnsi="Arial" w:cs="Arial"/>
                <w:sz w:val="20"/>
                <w:lang w:eastAsia="en-US"/>
              </w:rPr>
              <w:t>1,5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170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w:t>
            </w:r>
            <w:r w:rsidRPr="006275F1">
              <w:rPr>
                <w:rFonts w:ascii="Arial" w:hAnsi="Arial" w:cs="Arial"/>
                <w:sz w:val="20"/>
                <w:lang w:eastAsia="en-US"/>
              </w:rPr>
              <w:t>Y</w:t>
            </w:r>
            <w:r w:rsidRPr="002742D4">
              <w:rPr>
                <w:rFonts w:ascii="Arial" w:hAnsi="Arial" w:cs="Arial"/>
                <w:sz w:val="20"/>
                <w:lang w:eastAsia="en-US"/>
              </w:rPr>
              <w:t xml:space="preserve"> 3</w:t>
            </w:r>
            <w:r w:rsidRPr="006275F1">
              <w:rPr>
                <w:rFonts w:ascii="Arial" w:hAnsi="Arial" w:cs="Arial"/>
                <w:sz w:val="20"/>
                <w:lang w:eastAsia="en-US"/>
              </w:rPr>
              <w:t>X</w:t>
            </w:r>
            <w:r w:rsidRPr="002742D4">
              <w:rPr>
                <w:rFonts w:ascii="Arial" w:hAnsi="Arial" w:cs="Arial"/>
                <w:sz w:val="20"/>
                <w:lang w:eastAsia="en-US"/>
              </w:rPr>
              <w:t>1,5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171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w:t>
            </w:r>
            <w:r w:rsidRPr="006275F1">
              <w:rPr>
                <w:rFonts w:ascii="Arial" w:hAnsi="Arial" w:cs="Arial"/>
                <w:sz w:val="20"/>
                <w:lang w:eastAsia="en-US"/>
              </w:rPr>
              <w:t>Y</w:t>
            </w:r>
            <w:r w:rsidRPr="002742D4">
              <w:rPr>
                <w:rFonts w:ascii="Arial" w:hAnsi="Arial" w:cs="Arial"/>
                <w:sz w:val="20"/>
                <w:lang w:eastAsia="en-US"/>
              </w:rPr>
              <w:t xml:space="preserve"> 3</w:t>
            </w:r>
            <w:r w:rsidRPr="006275F1">
              <w:rPr>
                <w:rFonts w:ascii="Arial" w:hAnsi="Arial" w:cs="Arial"/>
                <w:sz w:val="20"/>
                <w:lang w:eastAsia="en-US"/>
              </w:rPr>
              <w:t>X</w:t>
            </w:r>
            <w:r w:rsidRPr="002742D4">
              <w:rPr>
                <w:rFonts w:ascii="Arial" w:hAnsi="Arial" w:cs="Arial"/>
                <w:sz w:val="20"/>
                <w:lang w:eastAsia="en-US"/>
              </w:rPr>
              <w:t>2,5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172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w:t>
            </w:r>
            <w:r w:rsidRPr="006275F1">
              <w:rPr>
                <w:rFonts w:ascii="Arial" w:hAnsi="Arial" w:cs="Arial"/>
                <w:sz w:val="20"/>
                <w:lang w:eastAsia="en-US"/>
              </w:rPr>
              <w:t>Y</w:t>
            </w:r>
            <w:r w:rsidRPr="002742D4">
              <w:rPr>
                <w:rFonts w:ascii="Arial" w:hAnsi="Arial" w:cs="Arial"/>
                <w:sz w:val="20"/>
                <w:lang w:eastAsia="en-US"/>
              </w:rPr>
              <w:t xml:space="preserve"> 4</w:t>
            </w:r>
            <w:r w:rsidRPr="006275F1">
              <w:rPr>
                <w:rFonts w:ascii="Arial" w:hAnsi="Arial" w:cs="Arial"/>
                <w:sz w:val="20"/>
                <w:lang w:eastAsia="en-US"/>
              </w:rPr>
              <w:t>X</w:t>
            </w:r>
            <w:r w:rsidRPr="002742D4">
              <w:rPr>
                <w:rFonts w:ascii="Arial" w:hAnsi="Arial" w:cs="Arial"/>
                <w:sz w:val="20"/>
                <w:lang w:eastAsia="en-US"/>
              </w:rPr>
              <w:t>1,5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173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w:t>
            </w:r>
            <w:r w:rsidRPr="006275F1">
              <w:rPr>
                <w:rFonts w:ascii="Arial" w:hAnsi="Arial" w:cs="Arial"/>
                <w:sz w:val="20"/>
                <w:lang w:eastAsia="en-US"/>
              </w:rPr>
              <w:t>Y</w:t>
            </w:r>
            <w:r w:rsidRPr="002742D4">
              <w:rPr>
                <w:rFonts w:ascii="Arial" w:hAnsi="Arial" w:cs="Arial"/>
                <w:sz w:val="20"/>
                <w:lang w:eastAsia="en-US"/>
              </w:rPr>
              <w:t xml:space="preserve"> 4</w:t>
            </w:r>
            <w:r w:rsidRPr="006275F1">
              <w:rPr>
                <w:rFonts w:ascii="Arial" w:hAnsi="Arial" w:cs="Arial"/>
                <w:sz w:val="20"/>
                <w:lang w:eastAsia="en-US"/>
              </w:rPr>
              <w:t>X</w:t>
            </w:r>
            <w:r w:rsidRPr="002742D4">
              <w:rPr>
                <w:rFonts w:ascii="Arial" w:hAnsi="Arial" w:cs="Arial"/>
                <w:sz w:val="20"/>
                <w:lang w:eastAsia="en-US"/>
              </w:rPr>
              <w:t>4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174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w:t>
            </w:r>
            <w:r w:rsidRPr="006275F1">
              <w:rPr>
                <w:rFonts w:ascii="Arial" w:hAnsi="Arial" w:cs="Arial"/>
                <w:sz w:val="20"/>
                <w:lang w:eastAsia="en-US"/>
              </w:rPr>
              <w:t>Y</w:t>
            </w:r>
            <w:r w:rsidRPr="002742D4">
              <w:rPr>
                <w:rFonts w:ascii="Arial" w:hAnsi="Arial" w:cs="Arial"/>
                <w:sz w:val="20"/>
                <w:lang w:eastAsia="en-US"/>
              </w:rPr>
              <w:t xml:space="preserve"> 5</w:t>
            </w:r>
            <w:r w:rsidRPr="006275F1">
              <w:rPr>
                <w:rFonts w:ascii="Arial" w:hAnsi="Arial" w:cs="Arial"/>
                <w:sz w:val="20"/>
                <w:lang w:eastAsia="en-US"/>
              </w:rPr>
              <w:t>X</w:t>
            </w:r>
            <w:r w:rsidRPr="002742D4">
              <w:rPr>
                <w:rFonts w:ascii="Arial" w:hAnsi="Arial" w:cs="Arial"/>
                <w:sz w:val="20"/>
                <w:lang w:eastAsia="en-US"/>
              </w:rPr>
              <w:t>10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175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w:t>
            </w:r>
            <w:r w:rsidRPr="006275F1">
              <w:rPr>
                <w:rFonts w:ascii="Arial" w:hAnsi="Arial" w:cs="Arial"/>
                <w:sz w:val="20"/>
                <w:lang w:eastAsia="en-US"/>
              </w:rPr>
              <w:t>Y</w:t>
            </w:r>
            <w:r w:rsidRPr="002742D4">
              <w:rPr>
                <w:rFonts w:ascii="Arial" w:hAnsi="Arial" w:cs="Arial"/>
                <w:sz w:val="20"/>
                <w:lang w:eastAsia="en-US"/>
              </w:rPr>
              <w:t xml:space="preserve"> 5</w:t>
            </w:r>
            <w:r w:rsidRPr="006275F1">
              <w:rPr>
                <w:rFonts w:ascii="Arial" w:hAnsi="Arial" w:cs="Arial"/>
                <w:sz w:val="20"/>
                <w:lang w:eastAsia="en-US"/>
              </w:rPr>
              <w:t>X</w:t>
            </w:r>
            <w:r w:rsidRPr="002742D4">
              <w:rPr>
                <w:rFonts w:ascii="Arial" w:hAnsi="Arial" w:cs="Arial"/>
                <w:sz w:val="20"/>
                <w:lang w:eastAsia="en-US"/>
              </w:rPr>
              <w:t>2,5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176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w:t>
            </w:r>
            <w:r w:rsidRPr="006275F1">
              <w:rPr>
                <w:rFonts w:ascii="Arial" w:hAnsi="Arial" w:cs="Arial"/>
                <w:sz w:val="20"/>
                <w:lang w:eastAsia="en-US"/>
              </w:rPr>
              <w:t>Y</w:t>
            </w:r>
            <w:r w:rsidRPr="002742D4">
              <w:rPr>
                <w:rFonts w:ascii="Arial" w:hAnsi="Arial" w:cs="Arial"/>
                <w:sz w:val="20"/>
                <w:lang w:eastAsia="en-US"/>
              </w:rPr>
              <w:t xml:space="preserve"> 5</w:t>
            </w:r>
            <w:r w:rsidRPr="006275F1">
              <w:rPr>
                <w:rFonts w:ascii="Arial" w:hAnsi="Arial" w:cs="Arial"/>
                <w:sz w:val="20"/>
                <w:lang w:eastAsia="en-US"/>
              </w:rPr>
              <w:t>X</w:t>
            </w:r>
            <w:r w:rsidRPr="002742D4">
              <w:rPr>
                <w:rFonts w:ascii="Arial" w:hAnsi="Arial" w:cs="Arial"/>
                <w:sz w:val="20"/>
                <w:lang w:eastAsia="en-US"/>
              </w:rPr>
              <w:t>4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177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w:t>
            </w:r>
            <w:r w:rsidRPr="006275F1">
              <w:rPr>
                <w:rFonts w:ascii="Arial" w:hAnsi="Arial" w:cs="Arial"/>
                <w:sz w:val="20"/>
                <w:lang w:eastAsia="en-US"/>
              </w:rPr>
              <w:t>Y</w:t>
            </w:r>
            <w:r w:rsidRPr="002742D4">
              <w:rPr>
                <w:rFonts w:ascii="Arial" w:hAnsi="Arial" w:cs="Arial"/>
                <w:sz w:val="20"/>
                <w:lang w:eastAsia="en-US"/>
              </w:rPr>
              <w:t xml:space="preserve"> 5</w:t>
            </w:r>
            <w:r w:rsidRPr="006275F1">
              <w:rPr>
                <w:rFonts w:ascii="Arial" w:hAnsi="Arial" w:cs="Arial"/>
                <w:sz w:val="20"/>
                <w:lang w:eastAsia="en-US"/>
              </w:rPr>
              <w:t>X</w:t>
            </w:r>
            <w:r w:rsidRPr="002742D4">
              <w:rPr>
                <w:rFonts w:ascii="Arial" w:hAnsi="Arial" w:cs="Arial"/>
                <w:sz w:val="20"/>
                <w:lang w:eastAsia="en-US"/>
              </w:rPr>
              <w:t>6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178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 xml:space="preserve">КАБЛ </w:t>
            </w:r>
            <w:r w:rsidRPr="006275F1">
              <w:rPr>
                <w:rFonts w:ascii="Arial" w:hAnsi="Arial" w:cs="Arial"/>
                <w:sz w:val="20"/>
                <w:lang w:eastAsia="en-US"/>
              </w:rPr>
              <w:t>X</w:t>
            </w:r>
            <w:r w:rsidRPr="002742D4">
              <w:rPr>
                <w:rFonts w:ascii="Arial" w:hAnsi="Arial" w:cs="Arial"/>
                <w:sz w:val="20"/>
                <w:lang w:eastAsia="en-US"/>
              </w:rPr>
              <w:t>00/0-А 2</w:t>
            </w:r>
            <w:r w:rsidRPr="006275F1">
              <w:rPr>
                <w:rFonts w:ascii="Arial" w:hAnsi="Arial" w:cs="Arial"/>
                <w:sz w:val="20"/>
                <w:lang w:eastAsia="en-US"/>
              </w:rPr>
              <w:t>X</w:t>
            </w:r>
            <w:r w:rsidRPr="002742D4">
              <w:rPr>
                <w:rFonts w:ascii="Arial" w:hAnsi="Arial" w:cs="Arial"/>
                <w:sz w:val="20"/>
                <w:lang w:eastAsia="en-US"/>
              </w:rPr>
              <w:t>16 ММ2 (СКС)</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179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КАБЛ X00/0-А 3X35 ММ2 + 50/8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180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 xml:space="preserve">КАБЛ </w:t>
            </w:r>
            <w:r w:rsidRPr="006275F1">
              <w:rPr>
                <w:rFonts w:ascii="Arial" w:hAnsi="Arial" w:cs="Arial"/>
                <w:sz w:val="20"/>
                <w:lang w:eastAsia="en-US"/>
              </w:rPr>
              <w:t>X</w:t>
            </w:r>
            <w:r w:rsidRPr="002742D4">
              <w:rPr>
                <w:rFonts w:ascii="Arial" w:hAnsi="Arial" w:cs="Arial"/>
                <w:sz w:val="20"/>
                <w:lang w:eastAsia="en-US"/>
              </w:rPr>
              <w:t>00/0-А 4</w:t>
            </w:r>
            <w:r w:rsidRPr="006275F1">
              <w:rPr>
                <w:rFonts w:ascii="Arial" w:hAnsi="Arial" w:cs="Arial"/>
                <w:sz w:val="20"/>
                <w:lang w:eastAsia="en-US"/>
              </w:rPr>
              <w:t>X</w:t>
            </w:r>
            <w:r w:rsidRPr="002742D4">
              <w:rPr>
                <w:rFonts w:ascii="Arial" w:hAnsi="Arial" w:cs="Arial"/>
                <w:sz w:val="20"/>
                <w:lang w:eastAsia="en-US"/>
              </w:rPr>
              <w:t>16ММ2 (СКС)</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181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 xml:space="preserve">КАБЛ </w:t>
            </w:r>
            <w:r w:rsidRPr="006275F1">
              <w:rPr>
                <w:rFonts w:ascii="Arial" w:hAnsi="Arial" w:cs="Arial"/>
                <w:sz w:val="20"/>
                <w:lang w:eastAsia="en-US"/>
              </w:rPr>
              <w:t>X</w:t>
            </w:r>
            <w:r w:rsidRPr="002742D4">
              <w:rPr>
                <w:rFonts w:ascii="Arial" w:hAnsi="Arial" w:cs="Arial"/>
                <w:sz w:val="20"/>
                <w:lang w:eastAsia="en-US"/>
              </w:rPr>
              <w:t>П00-АС 3</w:t>
            </w:r>
            <w:r w:rsidRPr="006275F1">
              <w:rPr>
                <w:rFonts w:ascii="Arial" w:hAnsi="Arial" w:cs="Arial"/>
                <w:sz w:val="20"/>
                <w:lang w:eastAsia="en-US"/>
              </w:rPr>
              <w:t>X</w:t>
            </w:r>
            <w:r w:rsidRPr="002742D4">
              <w:rPr>
                <w:rFonts w:ascii="Arial" w:hAnsi="Arial" w:cs="Arial"/>
                <w:sz w:val="20"/>
                <w:lang w:eastAsia="en-US"/>
              </w:rPr>
              <w:t>150+70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182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КАМЕН БРУСНИ 115X1,6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183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КАМЕН БРУСНИ 180X6X22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184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КАМЕН БРУСНИ 230X6X22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185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КАМЕН РЕЗНИ ДИЈАМАНТ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186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КАМЕН ЗА СЕЧЕЊЕ 115X3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187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КАМЕН ЗА СЕЧЕЊЕ 180X3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188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КАМЕН ЗА СЕЧЕЊЕ 230</w:t>
            </w:r>
            <w:r w:rsidRPr="006275F1">
              <w:rPr>
                <w:rFonts w:ascii="Arial" w:hAnsi="Arial" w:cs="Arial"/>
                <w:sz w:val="20"/>
                <w:lang w:eastAsia="en-US"/>
              </w:rPr>
              <w:t>X</w:t>
            </w:r>
            <w:r w:rsidRPr="002742D4">
              <w:rPr>
                <w:rFonts w:ascii="Arial" w:hAnsi="Arial" w:cs="Arial"/>
                <w:sz w:val="20"/>
                <w:lang w:eastAsia="en-US"/>
              </w:rPr>
              <w:t>1,9</w:t>
            </w:r>
            <w:r w:rsidRPr="006275F1">
              <w:rPr>
                <w:rFonts w:ascii="Arial" w:hAnsi="Arial" w:cs="Arial"/>
                <w:sz w:val="20"/>
                <w:lang w:eastAsia="en-US"/>
              </w:rPr>
              <w:t>X</w:t>
            </w:r>
            <w:r w:rsidRPr="002742D4">
              <w:rPr>
                <w:rFonts w:ascii="Arial" w:hAnsi="Arial" w:cs="Arial"/>
                <w:sz w:val="20"/>
                <w:lang w:eastAsia="en-US"/>
              </w:rPr>
              <w:t>22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189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КАМЕН ЗА СЕЧЕЊЕ 230X3X22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190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КАПА К ИИ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191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КАТАНАЦ 40ММ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192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КАТАНАЦ 55ММ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193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КИСЕОНИК У БОЦИ 8,5КГ</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194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КИСЕОНИК У БОЦО 5,8КГ</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195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ПАПУЧИЦА КАБЛОВСКА АЛЦУ 95/12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196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СТЕЗАЉКА ИОС 5 (ДПЗ-КЛЕМА) 15/10-16/95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197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КЛЕМА УТИЧНА 3X1-2,5ММ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198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КЛЕМА УТИЧНА 5X1-2,5ММ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199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КЛЕМНА УТИЧНА 3X(1-2,5)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200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КЛЕМНА УТИЧНА 5X(1-2,5)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201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КЉУЧ ЗА БX БРАВУ</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202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комАД УКРСНИ 60X60X3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203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КОНДЕЗАТОР 10МФ</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204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КОНТАКТОР 25А 220В</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205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КОНТАКТОР МОДУЛАРНИ 40А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206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КОНТРАМАТИЦА ПГ 13,5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207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КОНТРАМАТИЦА ПГ 16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208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КОНТРОЛЕР ДWЛЦ - ЛЕД 113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209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КОНТРОЛЕР ВРЕМЕНСКИ ИНТЕЛИГЕНТНИ ИТРЦ</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210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КОНТРОЛЕР ВРЕМЕНСКИ РЕЛЕЈНИ ТРЦ-02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211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КОНТРОЛЕР WТРЦ - ЛЕД 113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212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 xml:space="preserve">КОНТРОЛЕРИ СОЛАРНИ БЕЖИЧНИ </w:t>
            </w:r>
            <w:r w:rsidRPr="006275F1">
              <w:rPr>
                <w:rFonts w:ascii="Arial" w:hAnsi="Arial" w:cs="Arial"/>
                <w:sz w:val="20"/>
                <w:lang w:eastAsia="en-US"/>
              </w:rPr>
              <w:t>W</w:t>
            </w:r>
            <w:r w:rsidRPr="002742D4">
              <w:rPr>
                <w:rFonts w:ascii="Arial" w:hAnsi="Arial" w:cs="Arial"/>
                <w:sz w:val="20"/>
                <w:lang w:eastAsia="en-US"/>
              </w:rPr>
              <w:t>СЦ-ЛЕД</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213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КОНТРОЛЕРИ ВРЕМЕНСКИ СВЕТЛОСНИ АТЛЦ-01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214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2742D4">
              <w:rPr>
                <w:rFonts w:ascii="Arial" w:hAnsi="Arial" w:cs="Arial"/>
                <w:sz w:val="20"/>
                <w:lang w:eastAsia="en-US"/>
              </w:rPr>
              <w:t xml:space="preserve">КОНЗОЛА ДЕКОРАТИВНА БЕОГРАД (ЗА СТ. </w:t>
            </w:r>
            <w:r w:rsidRPr="006275F1">
              <w:rPr>
                <w:rFonts w:ascii="Arial" w:hAnsi="Arial" w:cs="Arial"/>
                <w:sz w:val="20"/>
                <w:lang w:eastAsia="en-US"/>
              </w:rPr>
              <w:t>КАЛЕМЕГДАН)</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215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КОНЗОЛА ЛУК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216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КОНЗОЛА ПСК 17 (ф100)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217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КОНЗОЛА ПСК 17 (ф230)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218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КОНЗОЛА ЗА ОПСТУ НАМЕНУ (ВКГ)</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219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КОРУБА 1 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220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КУЋИШТЕ ВОС ОСИГУРАЧА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221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КУЋИШТЕ ВОС СА ОСИГУРАЧЕМ 16А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222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КУГЛА Ф400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223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КУГЛА ОЛИВА ПВЦ Ф300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224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КУГЛА ОПАЛ ФИ300 СА АЛ РЕДУЦИРОМ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225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КУТИЈА 120X80X50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226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КУТИЈА КАНАЛНА 15</w:t>
            </w:r>
            <w:r w:rsidRPr="006275F1">
              <w:rPr>
                <w:rFonts w:ascii="Arial" w:hAnsi="Arial" w:cs="Arial"/>
                <w:sz w:val="20"/>
                <w:lang w:eastAsia="en-US"/>
              </w:rPr>
              <w:t>X</w:t>
            </w:r>
            <w:r w:rsidRPr="002742D4">
              <w:rPr>
                <w:rFonts w:ascii="Arial" w:hAnsi="Arial" w:cs="Arial"/>
                <w:sz w:val="20"/>
                <w:lang w:eastAsia="en-US"/>
              </w:rPr>
              <w:t>15ММ Л-2М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227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КУТИЈА КАНАЛНА 17</w:t>
            </w:r>
            <w:r w:rsidRPr="006275F1">
              <w:rPr>
                <w:rFonts w:ascii="Arial" w:hAnsi="Arial" w:cs="Arial"/>
                <w:sz w:val="20"/>
                <w:lang w:eastAsia="en-US"/>
              </w:rPr>
              <w:t>X</w:t>
            </w:r>
            <w:r w:rsidRPr="002742D4">
              <w:rPr>
                <w:rFonts w:ascii="Arial" w:hAnsi="Arial" w:cs="Arial"/>
                <w:sz w:val="20"/>
                <w:lang w:eastAsia="en-US"/>
              </w:rPr>
              <w:t>17ММ Л-2М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228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КУТИЈА КАНАЛНА 20X10ММ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229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КУТИЈА КАНАЛНА 20X20X2000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230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КУТИЈА КАНАЛНА 20</w:t>
            </w:r>
            <w:r w:rsidRPr="006275F1">
              <w:rPr>
                <w:rFonts w:ascii="Arial" w:hAnsi="Arial" w:cs="Arial"/>
                <w:sz w:val="20"/>
                <w:lang w:eastAsia="en-US"/>
              </w:rPr>
              <w:t>X</w:t>
            </w:r>
            <w:r w:rsidRPr="002742D4">
              <w:rPr>
                <w:rFonts w:ascii="Arial" w:hAnsi="Arial" w:cs="Arial"/>
                <w:sz w:val="20"/>
                <w:lang w:eastAsia="en-US"/>
              </w:rPr>
              <w:t>30ММ Л-2М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231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КУТИЈА КАНАЛНА 20X35X2000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232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КУТИЈА КАНАЛНА 25X16X2000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233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КУТИЈА КАНАЛНА 30X40X2000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234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КУТИЈА КАНАЛНА 40X25X2000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235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КУТИЈА КАНАЛНА 40X40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236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КУТИЈА КАНАЛНА 60X40X2000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237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КУТИЈА КАНАЛНА ПОДНА ФГ62</w:t>
            </w:r>
            <w:r w:rsidRPr="006275F1">
              <w:rPr>
                <w:rFonts w:ascii="Arial" w:hAnsi="Arial" w:cs="Arial"/>
                <w:sz w:val="20"/>
                <w:lang w:eastAsia="en-US"/>
              </w:rPr>
              <w:t>X</w:t>
            </w:r>
            <w:r w:rsidRPr="002742D4">
              <w:rPr>
                <w:rFonts w:ascii="Arial" w:hAnsi="Arial" w:cs="Arial"/>
                <w:sz w:val="20"/>
                <w:lang w:eastAsia="en-US"/>
              </w:rPr>
              <w:t>12ММ, 1,8М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238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КУТИЈА ПРИКЉУЧНА ПВЦ-ТЕРРА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239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КУТИЈА РАЗВОДНА 114X114X57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240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КУТИЈА РАЗВОДНА 140X170X80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241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КУТИЈА РАЗВОДНА 190X150X77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242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КУТИЈА РАЗВОДНА 240X190X95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243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КУТИЈА РАЗВОДНА 285X201X120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244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КУТИЈА РАЗВОДНА ОБО Т-100 СА ОСИГУРАЧИМА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245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КУТИЈА РАЗВОДНА ОГ 100</w:t>
            </w:r>
            <w:r w:rsidRPr="006275F1">
              <w:rPr>
                <w:rFonts w:ascii="Arial" w:hAnsi="Arial" w:cs="Arial"/>
                <w:sz w:val="20"/>
                <w:lang w:eastAsia="en-US"/>
              </w:rPr>
              <w:t>X</w:t>
            </w:r>
            <w:r w:rsidRPr="002742D4">
              <w:rPr>
                <w:rFonts w:ascii="Arial" w:hAnsi="Arial" w:cs="Arial"/>
                <w:sz w:val="20"/>
                <w:lang w:eastAsia="en-US"/>
              </w:rPr>
              <w:t>100 ИП65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246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КУТИЈА РАЗВОДНА ОГ 110X110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247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КУТИЈА РАЗВОДНА ОГ 150X110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248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КУТИЈА РАЗВОДНА ОГ 151X117x67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249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КУТИЈА РАЗВОДНА ОГ 80X80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250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КУТИЈА РАЗВОДНА ОГ 90X90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251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КУТИЈА РАЗВОДНА ПВЦ ЗА Ј.О. НА СПОРТСКИМ ИГРАЛИШТИМА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252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КУТИЈА РАЗВОДНА СИЛУМИНСКА 70X70X40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253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КУТИЈА РАЗВОДНА СИЛУМИНСКА 95X95X60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254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КУТИЈА РАЗВОДНА ЗА комАНДОВАЊЕ ЈАВНИМ ОСВЕТЉЕЊЕМ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255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КУТИЈА СИЛУМИНСКА СА 6 УВОДНИЦЕ</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256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ЛЕД ПАНЕЛ П1-ИНТ 77</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257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ЛЕД ПАНЕЛ У1-ИНТ 122</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258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ЛЕД ПАНЕЛ У2-ИНТ 67</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259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ЛИМ 10X1500X3000ММ ПРОХРОМ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260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ЛИМ 4X1500X3000ММ ПРОХРОМ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261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ЛИМ ГВОЗДЕНИ ЦРНИ 4ММ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262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ЛИМ РЕБРАСТИ 4/25/270/25/820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263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ЛИМ СЕЧЕНИ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264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ЦИТЕА МИДИ ДВОКРАКА 90СТ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265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ЦВЕТ ЗН, Л=500ММ, Ф60, ШЕЛНА 100, УКРАС ФИРКАН</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266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ЦВЕТ ЗН, Л=500ММ, Ф60, ШЕЛНА 160, УКРАС ФИРКАН</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267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ЦВЕТ ЗН, Л=500ММ, Ф60, ШЕЛНА 160, УКРАС ФЛАХ</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268</w:t>
            </w:r>
          </w:p>
        </w:tc>
        <w:tc>
          <w:tcPr>
            <w:tcW w:w="5760"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rPr>
                <w:rFonts w:ascii="Arial" w:hAnsi="Arial" w:cs="Arial"/>
                <w:sz w:val="20"/>
                <w:lang w:val="sr-Latn-RS" w:eastAsia="en-US"/>
              </w:rPr>
            </w:pPr>
            <w:r w:rsidRPr="002742D4">
              <w:rPr>
                <w:rFonts w:ascii="Arial" w:hAnsi="Arial" w:cs="Arial"/>
                <w:sz w:val="20"/>
                <w:lang w:eastAsia="en-US"/>
              </w:rPr>
              <w:t>ЛИРА ЦВЕТ ЗН, Л=500ММ, Ф60, ШЕЛНА 220, УКРАС ФИРКАН</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269</w:t>
            </w:r>
          </w:p>
        </w:tc>
        <w:tc>
          <w:tcPr>
            <w:tcW w:w="5760"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rPr>
                <w:rFonts w:ascii="Arial" w:hAnsi="Arial" w:cs="Arial"/>
                <w:sz w:val="20"/>
                <w:lang w:val="sr-Latn-RS" w:eastAsia="en-US"/>
              </w:rPr>
            </w:pPr>
            <w:r w:rsidRPr="002742D4">
              <w:rPr>
                <w:rFonts w:ascii="Arial" w:hAnsi="Arial" w:cs="Arial"/>
                <w:sz w:val="20"/>
                <w:lang w:eastAsia="en-US"/>
              </w:rPr>
              <w:t>ЛИРА ЦВ</w:t>
            </w:r>
            <w:r>
              <w:rPr>
                <w:rFonts w:ascii="Arial" w:hAnsi="Arial" w:cs="Arial"/>
                <w:sz w:val="20"/>
                <w:lang w:val="sr-Latn-RS" w:eastAsia="en-US"/>
              </w:rPr>
              <w:t>2</w:t>
            </w:r>
            <w:r w:rsidRPr="002742D4">
              <w:rPr>
                <w:rFonts w:ascii="Arial" w:hAnsi="Arial" w:cs="Arial"/>
                <w:sz w:val="20"/>
                <w:lang w:eastAsia="en-US"/>
              </w:rPr>
              <w:t>ЕТ ЗН, Л=500ММ, Ф60, ШЕЛНА 220, УКРАС ФЛАХ</w:t>
            </w:r>
            <w:r>
              <w:rPr>
                <w:rFonts w:ascii="Arial" w:hAnsi="Arial" w:cs="Arial"/>
                <w:sz w:val="20"/>
                <w:lang w:val="sr-Latn-RS" w:eastAsia="en-US"/>
              </w:rPr>
              <w:t>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270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ЦВЕТ ЗН, Л=500ММ, Ф60, ШЕЛНА РАВНА, УКРАС ФИРКАН</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271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ЛИРА ГАРДОШ</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272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ЛИРА ЈЕДНОКРАКА Л=1200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273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ЈЕДНОКРАКА Л=350 ММ Ф60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274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ПОДЕШ. Ф48 Л=1000 РАВНА ШЕЛНА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275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ПОДЕШ. Ф48 Л=1000 ШЕЛНА 140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276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ПОДЕШ. Ф48 Л=1000 ШЕЛНА 240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277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ПОДЕШ. Ф48 Л=1500 ШЕЛНА 140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278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ПОДЕШ. Ф60 Л=1000 ШЕЛНА 140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279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ПОДЕШ. Ф60 Л=1000 ШЕЛНА 240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280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ПОДЕШ. Ф60 Л=1000 ШЕЛНА РАВНА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281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ПОДЕШ. Ф60 Л=1500 ШЕЛНА Ф140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282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ПОДЕШ. Ф60 Л=1500 ШЕЛНА Ф220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283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ПОДЕШ. Ф60 Л=500 ШЕЛНА 140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284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ПОДЕШ. Ф60 Л=500 ШЕЛНА 240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285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ПОДЕШ. Ф60 Л=500 ШЕЛНА РАВНА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286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ЛИРА РАЗНА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287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СИГНУМ И ЗА СВЕТИЉКУ ЦИТЕА МИДИ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288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СИГНУМ ИИ ЗА СВЕТИЉКУ ЦИТЕА МИДИ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289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СИГНУМ ТРОКРАКА ЦИТЕА МИДИ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290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СИГНУМ ЗА СВЕТИЉКУ АРАМИС</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291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ЛИРА СУБОТИЦА Л=1000 Ф-48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292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СУБОТИЦА Л=1000ММ, Ф60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293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СУБОТИЦА Л=1500ММ , Ф60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294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СУБОТИЦА Л=500 ШЕЛНА РАВНА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295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СУБОТИЦА Л=500ММ , Ф60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296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СУБОТИЦА Л=500ММ, Ф48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297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ЛИРА ТРОКРАКА Л=1200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298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ЗА СВЕТИЉКУ ЦИТЕА МА</w:t>
            </w:r>
            <w:r w:rsidRPr="006275F1">
              <w:rPr>
                <w:rFonts w:ascii="Arial" w:hAnsi="Arial" w:cs="Arial"/>
                <w:sz w:val="20"/>
                <w:lang w:eastAsia="en-US"/>
              </w:rPr>
              <w:t>X</w:t>
            </w:r>
            <w:r w:rsidRPr="002742D4">
              <w:rPr>
                <w:rFonts w:ascii="Arial" w:hAnsi="Arial" w:cs="Arial"/>
                <w:sz w:val="20"/>
                <w:lang w:eastAsia="en-US"/>
              </w:rPr>
              <w:t>И - ДВОКРАКА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299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ЗА СВЕТИЉКУ ФУР</w:t>
            </w:r>
            <w:r w:rsidRPr="006275F1">
              <w:rPr>
                <w:rFonts w:ascii="Arial" w:hAnsi="Arial" w:cs="Arial"/>
                <w:sz w:val="20"/>
                <w:lang w:eastAsia="en-US"/>
              </w:rPr>
              <w:t>Y</w:t>
            </w:r>
            <w:r w:rsidRPr="002742D4">
              <w:rPr>
                <w:rFonts w:ascii="Arial" w:hAnsi="Arial" w:cs="Arial"/>
                <w:sz w:val="20"/>
                <w:lang w:eastAsia="en-US"/>
              </w:rPr>
              <w:t>О - ДВОКРАКА 180СТ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300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ЗА СВЕТИЉКУ ФУР</w:t>
            </w:r>
            <w:r w:rsidRPr="006275F1">
              <w:rPr>
                <w:rFonts w:ascii="Arial" w:hAnsi="Arial" w:cs="Arial"/>
                <w:sz w:val="20"/>
                <w:lang w:eastAsia="en-US"/>
              </w:rPr>
              <w:t>Y</w:t>
            </w:r>
            <w:r w:rsidRPr="002742D4">
              <w:rPr>
                <w:rFonts w:ascii="Arial" w:hAnsi="Arial" w:cs="Arial"/>
                <w:sz w:val="20"/>
                <w:lang w:eastAsia="en-US"/>
              </w:rPr>
              <w:t>О - ДВОКРАКА 90СТ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301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ЗА СВЕТИЉКУ ФУР</w:t>
            </w:r>
            <w:r w:rsidRPr="006275F1">
              <w:rPr>
                <w:rFonts w:ascii="Arial" w:hAnsi="Arial" w:cs="Arial"/>
                <w:sz w:val="20"/>
                <w:lang w:eastAsia="en-US"/>
              </w:rPr>
              <w:t>Y</w:t>
            </w:r>
            <w:r w:rsidRPr="002742D4">
              <w:rPr>
                <w:rFonts w:ascii="Arial" w:hAnsi="Arial" w:cs="Arial"/>
                <w:sz w:val="20"/>
                <w:lang w:eastAsia="en-US"/>
              </w:rPr>
              <w:t>О - ЈЕДНОКРАКА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302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ЛИРА ЗН "С" Ф60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303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ЛИРА ЗН ЧЕТВОРОКРАКА Л=1200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304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ЛИРА ЗН ДВОКРАКА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305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ЛИРА ЗН ДВОКРАКА Л=1200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306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ЗН ДВОКРАКА Л=1200 &lt;90ст.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307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ЛИРА ЗН ДВОКРАКА Л=1500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308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ЛИРА ЗН ЈЕДНОКРАКА Л=1200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309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ЛИРА ЗН ЈЕДНОКРАКА Л=1500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310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ЗН ЛУЧНА ДВОКРАКА Л=2</w:t>
            </w:r>
            <w:r w:rsidRPr="006275F1">
              <w:rPr>
                <w:rFonts w:ascii="Arial" w:hAnsi="Arial" w:cs="Arial"/>
                <w:sz w:val="20"/>
                <w:lang w:eastAsia="en-US"/>
              </w:rPr>
              <w:t>x</w:t>
            </w:r>
            <w:r w:rsidRPr="002742D4">
              <w:rPr>
                <w:rFonts w:ascii="Arial" w:hAnsi="Arial" w:cs="Arial"/>
                <w:sz w:val="20"/>
                <w:lang w:eastAsia="en-US"/>
              </w:rPr>
              <w:t>1200 фи 60, 180СТ.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311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ЗН ПОДЕШ. Ф48 Л=1000 ШЕЛНА 140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312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ЗН ПОДЕШ. Ф48 Л=1000 ШЕЛНА 240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313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ЗН ПОДЕШ. Ф48 Л=500 ШЕЛНА 140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314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ЗН ПОДЕШ. Ф48 Л=500 ШЕЛНА 240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315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ЗН ПОДЕШ. Ф60 Л=1000 ШЕЛНА 140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316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ЗН ПОДЕШ. Ф60 Л=1000 ШЕЛНА 240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317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ЗН ПОДЕШ. Ф60 Л=1000 ШЕЛНА 300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318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ЗН ПОДЕШ. Ф60 Л=500 ШЕЛНА 140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319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ЗН ПОДЕШ. Ф60 Л=500 ШЕЛНА 220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320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Л-ПРОФИЛ 40X40X4</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321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ЛУК ЗА ЕН. ЦЕВ 110/90 ПВЦ</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322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ЛУСТЕР КЛЕМА 10/12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323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ЛУСТЕР КЛЕМА 2,5/12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324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СТЕЗАЉКА ЗАТЕЗНА 70ММ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325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ПАПУЧИЦА КАБЛОВСКА ЦУ 95/10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326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МАСА ДВОкомПОНЕНТНА ЗА АНКЕРИСАЊЕ 150МЛ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327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МАСА УНИВЕРЗАЛНА ЗА АНКЕРИСАЊЕ 330МЛ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328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МАСТ БАКАРНА 300МЛ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329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МАСТ БАКАРНА 500МЛ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330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МЕШАЛИЦА-ВРХ ЗА АНКЕР МАСУ</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331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МРЕЖА АРМАТУРНА 6X6000X6000 150/150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332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МРЕЖА АРМАТУРНА Q335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333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МРЕЖА МЕТАЛНА ПЛЕТЕНА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334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МРЕЖА ЗАШТИТНА ЗА РЕФЛЕКТОР ТЕРРА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335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МРЕЖА ЗАШТИТНА ЗА СВЕТИЉКУ ЕЦО3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336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МТК ПРИЈЕМНИК БЕЗ МЕМОРИСАНОГ КАЛЕНДАРА (МАЊИ)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337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НАГЛАВАК - РЕДУЦИР Ф102/Ф60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338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НАГЛАВАК - РЕДУЦИР Ф102/Ф76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339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НАГЛАВАК - РЕДУЦИР Ф60/Ф60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340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НАГЛАВАК - РЕДУЦИР Ф76/Ф48 ЈЕДНОКРАКИ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341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НАГЛАВАК - РЕДУЦИР Ф76/Ф60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342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НАГЛАВАК - РЕДУЦИР Ф76/Ф60 (400ММ)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343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НАГЛАВАК - РЕДУЦИР Ф89/48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344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НАГЛАВАК - РЕДУЦИР Ф89/Ф60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345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НАГЛАВАК - РЕДУЦИР Ф89/Ф76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346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НАГЛАВАК Ф101/Ф60 Л ЈДНОСТР.</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347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НАГЛАВАК Ф101/Ф60 Т ДВОСТР.</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348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НАГЛАВАК ХОРИЗОНТАЛНИ Ф76/Ф60 ДВОКРАКИ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349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НАГЛАВАК ХОРИЗОНТАЛНИ Ф76/Ф60 Л ДВОКРАКИ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350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 xml:space="preserve">НАГЛАВАК ХОРИЗОНТАЛНИ Ф76/Ф60 </w:t>
            </w:r>
            <w:r w:rsidRPr="006275F1">
              <w:rPr>
                <w:rFonts w:ascii="Arial" w:hAnsi="Arial" w:cs="Arial"/>
                <w:sz w:val="20"/>
                <w:lang w:eastAsia="en-US"/>
              </w:rPr>
              <w:t>X</w:t>
            </w:r>
            <w:r w:rsidRPr="002742D4">
              <w:rPr>
                <w:rFonts w:ascii="Arial" w:hAnsi="Arial" w:cs="Arial"/>
                <w:sz w:val="20"/>
                <w:lang w:eastAsia="en-US"/>
              </w:rPr>
              <w:t xml:space="preserve"> ЧЕТВОРОКРАКИ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351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НАГЛАВАК ХОРИЗОНТАЛНИ ЗА З-2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352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НАГЛАВАК Т ХОРИЗОНТАЛНИ Ф60/2</w:t>
            </w:r>
            <w:r w:rsidRPr="006275F1">
              <w:rPr>
                <w:rFonts w:ascii="Arial" w:hAnsi="Arial" w:cs="Arial"/>
                <w:sz w:val="20"/>
                <w:lang w:eastAsia="en-US"/>
              </w:rPr>
              <w:t>X</w:t>
            </w:r>
            <w:r w:rsidRPr="002742D4">
              <w:rPr>
                <w:rFonts w:ascii="Arial" w:hAnsi="Arial" w:cs="Arial"/>
                <w:sz w:val="20"/>
                <w:lang w:eastAsia="en-US"/>
              </w:rPr>
              <w:t>Ф48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353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НАГЛАВАК Т ХОРИЗОНТАЛНИ Ф60/2</w:t>
            </w:r>
            <w:r w:rsidRPr="006275F1">
              <w:rPr>
                <w:rFonts w:ascii="Arial" w:hAnsi="Arial" w:cs="Arial"/>
                <w:sz w:val="20"/>
                <w:lang w:eastAsia="en-US"/>
              </w:rPr>
              <w:t>X</w:t>
            </w:r>
            <w:r w:rsidRPr="002742D4">
              <w:rPr>
                <w:rFonts w:ascii="Arial" w:hAnsi="Arial" w:cs="Arial"/>
                <w:sz w:val="20"/>
                <w:lang w:eastAsia="en-US"/>
              </w:rPr>
              <w:t>Ф48 &lt;90ст.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354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НАГЛАВАК ВЕРТИКАЛНИ 89/60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355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НАГЛАВАК ЗА З1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356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НАГЛАВАК ЗА З-2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357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НАСТАВАК ЗА ГРЛО Е-40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0213BF"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358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НАВРТКА ДЕКОРАТИВНА СТУБА СКАДАРЛИЈА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359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НАВРТКА М-10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360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НАВРТКА М-12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361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НАВРТКА М-14</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362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НАВРТКА М-16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363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НАВРТКА М-18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364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НАВРТКА М-20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365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НАВРТКА М-22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366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НАВРТКА М-24</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367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НАВРТКА М-3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368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НАВРТКА М-32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369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НАВРТКА М-4</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370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НАВРТКА М-5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371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НАВРТКА М-6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372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НАВРТКА М-6 ИНОX</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373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НАВРТКА М-8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374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НАВРТКА ПГ 16 ПВЦ</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375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НАВРТКА ПГ 21 ПВЦ</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376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НАВРТКА ЗАТЕЗНА СА КОНТРА НАВОЈЕМ М10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378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ЗА ПРЕСУ 150 АЛ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379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КУТИЈЕ ПВЦ-ТЕРРА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380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НЛ-ЦОРУС</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381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НМ-ЦОРУС</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382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Н-САТ ФИ 48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383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Н-САТ ФИ 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384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НТ-САТ ФИ 48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385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НТ-САТ ФИ 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386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НОСАЧ ППР ПЛОЧИЦА У СТУБУ</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387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ПРЕСПОЈНИХ СПРАВА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388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РАК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389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РЕФЛЕКТОРА Н РТ-2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390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РЕФЛЕКТОРА Н РТ-3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391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РЕФЛЕКТОРА НЕОС ОСМОУГАОНИ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392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ЛУСТЕР КЛЕМА 2,5/12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393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СЕXТАНТ МАЛИ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394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ЛУСТЕР КЛЕМА 6/12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395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СВЕТИЉКЕ</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396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СВЕТИЉКЕ БАЛКАН</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397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НОСАЧ СВЕТИЉКЕ ЦИТЕА МИДИ ДВОСТРУКИ СТ.180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398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НОСАЧ СВЕТИЉКЕ ЦИТЕА МИДИ ДВОСТРУКИ СТ.90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399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НОСАЧ СВЕТИЉКЕ ЦИТЕА МИДИ СА НАГЛАВком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400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НОСАЧ СВЕТИЉКЕ ЦИТЕА МИДИ ТРОСТРУКИ СТ.120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401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НОСАЧ СВЕТИЉКЕ ЦИТЕА-МА</w:t>
            </w:r>
            <w:r w:rsidRPr="006275F1">
              <w:rPr>
                <w:rFonts w:ascii="Arial" w:hAnsi="Arial" w:cs="Arial"/>
                <w:sz w:val="20"/>
                <w:lang w:eastAsia="en-US"/>
              </w:rPr>
              <w:t>X</w:t>
            </w:r>
            <w:r w:rsidRPr="002742D4">
              <w:rPr>
                <w:rFonts w:ascii="Arial" w:hAnsi="Arial" w:cs="Arial"/>
                <w:sz w:val="20"/>
                <w:lang w:eastAsia="en-US"/>
              </w:rPr>
              <w:t>И-ЕДБ</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402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НОСАЧ СВЕТИЉКЕ ЦИТЕА-МИДИ-ЕДБ</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403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СВЕТИЉКЕ Х</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404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СВЕТИЉКЕ КРАЉ</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405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СВЕТИЉКЕ САФИР</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406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СВЕТИЉКЕ ТЛП ДЕСНИ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407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СВЕТИЉКЕ ТЛП ЛЕВИ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408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СВЕТИЉКЕ ТЛП СРЕДЊИ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409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СВЕТИЉКЕ ЗИДНИ Ф48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410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СВЕТИЉКЕ ЗВЕЗДА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411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НОСАЧ Т ЗА 2 РЕФЛЕКТОРА (30СТ/5СТ) ЗН</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412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НОСАЧ Т ЗА 2 РЕФЛЕКТОРА (РОГОВИ) ЗН</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413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ТИП 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414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ТИП 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415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ТИП 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416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ТИП 4</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417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УНП 100 ЗА КОНСТРУКЦИЈЕ</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418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ЗА 1 РЕФЛЕКТОР</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419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ЗА 2 РЕФЛЕКТОРА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420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ЗА 3 РЕФЛЕКТОРА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421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ЗА 4 РЕФЛЕКТОРА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422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ЗА 4 РЕФЛЕКТОРА+ШЕЛНА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423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НОСАЧ ЗА 4 ЗАСТАВИЦЕ ЗА СТУБ</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424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ЗА 6 РЕФЛЕКТОРА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425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ЗА 8 РЕФЛЕКТОРА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426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ЗА СВЕТИЉКУ АX1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427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ЗА СВЕТИЉКУ ОПАЛО 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428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ЗГФ ЗА ПРИГУСНИЦЕ 100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429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НОСАЧ-РЕДУЦИР Ф101/89</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430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НОСАЧ-ТУЉАК ФИ60 400ММ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431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ОБУЈМИЦА (НИЗАЈУЋА) 11-16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432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ОБУЈМИЦА ПВЦ Ф25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433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ЛУСТЕР КЛЕМА 4/12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434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ЦРЕВО ТЕРМОСКУПЉАЈУЋЕ 16ММ(12,7X6,4)</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435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ЛУСТЕР КЛЕМА 10/12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436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ОБУЈМИЦА ЗА ВЕШ. СКС-А 130-150 СПИРАЛЕ</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437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ОБУЈМИЦА ЗА ВЕШ. СКС-А 200-250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438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ОБУЈМИЦА ЗА ВЕШ. СКС-А 300-360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439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ОДБОЈНИК ЗА ПОСТОЉЕ РОР-3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440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ОКНО ЗА СМЕШТАЈ НАСТ.НА ОК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441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2742D4">
              <w:rPr>
                <w:rFonts w:ascii="Arial" w:hAnsi="Arial" w:cs="Arial"/>
                <w:sz w:val="20"/>
                <w:lang w:eastAsia="en-US"/>
              </w:rPr>
              <w:t xml:space="preserve">ОКВИР СА СТАКЛОМ И ГУМОМ ЗА СВЕТ. </w:t>
            </w:r>
            <w:r w:rsidRPr="006275F1">
              <w:rPr>
                <w:rFonts w:ascii="Arial" w:hAnsi="Arial" w:cs="Arial"/>
                <w:sz w:val="20"/>
                <w:lang w:eastAsia="en-US"/>
              </w:rPr>
              <w:t>ТЕРРА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442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ОЛУК КАБЛОВСКИ ПОЛУОКРУГЛИ ЗН 2000</w:t>
            </w:r>
            <w:r w:rsidRPr="006275F1">
              <w:rPr>
                <w:rFonts w:ascii="Arial" w:hAnsi="Arial" w:cs="Arial"/>
                <w:sz w:val="20"/>
                <w:lang w:eastAsia="en-US"/>
              </w:rPr>
              <w:t>X</w:t>
            </w:r>
            <w:r w:rsidRPr="002742D4">
              <w:rPr>
                <w:rFonts w:ascii="Arial" w:hAnsi="Arial" w:cs="Arial"/>
                <w:sz w:val="20"/>
                <w:lang w:eastAsia="en-US"/>
              </w:rPr>
              <w:t>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443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ОРМАН ЈО РО1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444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ОРМАН ЈО РОМО1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445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ОРМАН ЈО РОР-3П И ИМО И СЕТ КОНЗОЛА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446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ОРМАН комАНДНИ СА 1 ИЗВОДОМ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447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ОРМАН комАНДНИ СА 2 ИЗВОДА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448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ОРМАН КПК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449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ОРМАН НАЗИДНИ 300X300X210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450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ОРМАН ПОЛИЕСТЕРСКИ МЕРНОРАЗВОДНИ ДМГ100А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451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ОРМАН ПОЛИЕСТЕРСКИ МЕРНОРАЗВОДНИ МРО-МТ ИП65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452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ОРМАН ПРИКЉУЧНИ ПО-РПО3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453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2742D4">
              <w:rPr>
                <w:rFonts w:ascii="Arial" w:hAnsi="Arial" w:cs="Arial"/>
                <w:sz w:val="20"/>
                <w:lang w:eastAsia="en-US"/>
              </w:rPr>
              <w:t xml:space="preserve">ОРМАН ПРИКЉУЧНИ СА ПОСТ.ЗА ПРИВР. </w:t>
            </w:r>
            <w:r w:rsidRPr="006275F1">
              <w:rPr>
                <w:rFonts w:ascii="Arial" w:hAnsi="Arial" w:cs="Arial"/>
                <w:sz w:val="20"/>
                <w:lang w:eastAsia="en-US"/>
              </w:rPr>
              <w:t>ОБЈЕКТЕ</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454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ОРМАН РАЗВОДНИ 1500X1250X320 ШЕМИРАН</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455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ОРМАН РАЗВОДНИ ГЛАВНИ ГРО</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456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ОРМАН РАЗВОДНИ ГЛАВНИ РО- П.1.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457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ОРМАН РАЗВОДНИ ГЛАВНИ РО- П.2., П.3.,П.4.,1.2,1.3,1.4</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458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ОРМАН РАЗВОДНИ ГЛАВНИ РО-1.1,1.2,2.2,2.3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459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ОРМАН РАЗВОДНИ КРО</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460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ОРМАН РАЗВОДНИ ЛИМЕНИ А1 СА 3Ф/2Т БРОЈИЛОМ 10-40А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461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ОРМАН РАЗВОДНИ ПОЛИЕСТЕРСКИ ДИМЕНЗИЈА 1000</w:t>
            </w:r>
            <w:r w:rsidRPr="006275F1">
              <w:rPr>
                <w:rFonts w:ascii="Arial" w:hAnsi="Arial" w:cs="Arial"/>
                <w:sz w:val="20"/>
                <w:lang w:eastAsia="en-US"/>
              </w:rPr>
              <w:t>X</w:t>
            </w:r>
            <w:r w:rsidRPr="002742D4">
              <w:rPr>
                <w:rFonts w:ascii="Arial" w:hAnsi="Arial" w:cs="Arial"/>
                <w:sz w:val="20"/>
                <w:lang w:eastAsia="en-US"/>
              </w:rPr>
              <w:t>800</w:t>
            </w:r>
            <w:r w:rsidRPr="006275F1">
              <w:rPr>
                <w:rFonts w:ascii="Arial" w:hAnsi="Arial" w:cs="Arial"/>
                <w:sz w:val="20"/>
                <w:lang w:eastAsia="en-US"/>
              </w:rPr>
              <w:t>X</w:t>
            </w:r>
            <w:r w:rsidRPr="002742D4">
              <w:rPr>
                <w:rFonts w:ascii="Arial" w:hAnsi="Arial" w:cs="Arial"/>
                <w:sz w:val="20"/>
                <w:lang w:eastAsia="en-US"/>
              </w:rPr>
              <w:t>350ММ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462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ОРМАН РАЗВОДНИ ПВЦ 50X35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463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ОРМАН РАЗВОДНИ РОР-3  ПРАЗАН</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464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ОРМАН РАЗВОДНИ РОР-3 (СТУБНИ)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465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ОРМАН РАЗВОДНИ РОР-3 П</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466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ОРМАН РОМО-6П СА МЕРЕЊЕМ КПК И ПОСТОЉЕМ / НОВИ ТИП</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467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ОРМАН РОР-3 СА МЕРЕЊЕМ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468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ОРМАН РОР-3П СА МЕРЕЊЕМ КПК И ПОСТОЉЕМ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469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ОРМАН РОР-6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470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ОРМАН РОР-6П СА МЕРЕЊЕМ И КПК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471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ОРМАН РОР-6П СА МЕРЕЊЕМ КПК И ПОСТОЉЕМ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472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 xml:space="preserve">ОРМАН РОЈО-3/Н </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473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ОРМАН РОЈО-3/А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474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 xml:space="preserve">ОРМАН РОЈО-6/Н </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475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ОРМАН РОЈО-6/А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476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 xml:space="preserve">СТУБНИ ОРМАН РОЈО-3/Н </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477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СТУБНИ ОРМАН РОЈО-3/А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 </w:t>
            </w:r>
            <w:r>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478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ОРМАН СЛОБОДНО СТОЈЕЦИ ПОЛИЕСТЕРСКИ СА 3</w:t>
            </w:r>
            <w:r w:rsidRPr="006275F1">
              <w:rPr>
                <w:rFonts w:ascii="Arial" w:hAnsi="Arial" w:cs="Arial"/>
                <w:sz w:val="20"/>
                <w:lang w:eastAsia="en-US"/>
              </w:rPr>
              <w:t>X</w:t>
            </w:r>
            <w:r w:rsidRPr="002742D4">
              <w:rPr>
                <w:rFonts w:ascii="Arial" w:hAnsi="Arial" w:cs="Arial"/>
                <w:sz w:val="20"/>
                <w:lang w:eastAsia="en-US"/>
              </w:rPr>
              <w:t>400А ПОСТОЉИМА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479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ОРМАН ЗА ДЕКОРАТИВНУ РАСВЕТУ(КПК,МРО,РО)</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0213BF"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480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ОРМАН ЗА ДИМЕРЕ</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0213BF"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481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ОРМАН ЗА МЕРЕЊЕ СА КПК (ЗА РОР-3)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482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ОРМАН ЗА МЕРЕЊЕ СА КПК (ЗА РОР-6)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483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ОРМАН ЗА МЕСТО МЕРЕЊА СА ДВА ИЗЛАЗА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484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ОРМАН ЗА МЕСТО МЕРЕЊА СА ДВА ИЗЛАЗА (МТК)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485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ОРМАН ЗА МЕСТО МЕРЕЊА СА ЈЕДНИМ ИЗЛАЗОМ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486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ОРМАН ЗА МЕСТО МЕРЕЊА СА ШЕСТ ИЗЛАЗА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487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ОРМАН ЗА МЕСТО МЕРЕЊА СА ТРИ ИЗЛАЗА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488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ОРМАРИЋ ЦА2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489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ОРМАРИЋ ЦРТ2 И/250 ЗА РАСВЕТУ</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490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ОРМАРИЋ ЦРТ3И/400 ЗА РАСВЕТУ</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491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ОСИГУРАЧ 20А ТИП-Б АУТОМАТСКИ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492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ОСИГУРАЧ 25А ТИП-Б АУТОМАТСКИ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493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ОСИГУРАЧ 32А ТИП-Б АУТОМАТСКИ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494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ОСИГУРАЧ 40А ТИП-Б АУТОМАТСКИ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495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ОСИГУРАЧ 50А ТИП-Б АУТОМАТСКИ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496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ОСИГУРАЧ АУТОМАТСКИ 10А ТИП Б</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497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ОСИГУРАЧ АУТОМАТСКИ 16А ТИП Б</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498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ОСИГУРАЧ АУТОМАТСКИ 16А ТИП Ц-ЛИМИТ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499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ОСИГУРАЧ АУТОМАТСКИ 25А ТИП Ц-ЛИМИТ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500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ОСИГУРАЧ АУТОМАТСКИ 32А ТИП Ц-ЛИМИТ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501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ОСИГУРАЧ АУТОМАТСКИ 40А ТИП Ц-ЛИМИТ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502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ОСИГУРАЧ АУТОМАТСКИ 50А ТИП Б</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503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ОСИГУРАЧ АУТОМАТСКИ 50А ТИП Ц-ЛИМИТ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504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ОСИГУРАЧ АУТОМАТСКИ 63А ТИП Б</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505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ОСИГУРАЧ АУТОМАТСКИ 63А ТИП Ц-ЛИМИТ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506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ОСИГУРАЧ ФРА 10А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507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ОСИГУРАЧ ФРА 16А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508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ОСИГУРАЧ ФРА 25А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509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ОСИГУРАЧ ФРА 5А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510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ОСИГУРАЧ НВ00 100А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511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ОСИГУРАЧ НВ00 125А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512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ОСИГУРАЧ НВ00 160А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513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ОСИГУРАЧ НВ00 35А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514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ОСИГУРАЧ НВ00 50А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515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ОСИГУРАЧ НВ00 63А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516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ОСИГУРАЧ НВ00 80А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517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ОСИГУРАЧ НВ1 100А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518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ОСИГУРАЧ НВ1 125А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519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ОСИГУРАЧ НВ1 160А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520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ОСИГУРАЧ НВ1 16А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521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ОСИГУРАЧ НВ1 35А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522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ОСИГУРАЧ НВ1 50А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523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ОСИГУРАЧ НВ1 63А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524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ОСИГУРАЧ НВ1 80А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525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ОСИГУРАЧ ТОПЉИВИ 25А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526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ОСИГУРАЧ ВОС Д01-10А ДУЗИ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527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ОСИГУРАЧ ВОС Д01-10А КРАЦИ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528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ОСИГУРАЧ ВОС Д01-16А ДУЗИ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529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ОСИГУРАЧ ВОС Д01-16А КРАЦИ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530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ОЗНАКА НА БЕТОНУ ЗА КРАЈЕВЕ ЗАШТИТНИХ ЦЕВИ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531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ОЗНАКА НА БЕТОНУ ЗА СКРЕТАЊЕ ТРАСЕ</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532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ЦУ 70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533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ПАПУЧИЦА КАБЛОВСКА ЦУ 70/10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534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СТЕЗАЉКА ЗА 4X16ММ ПРОЛАЗНА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535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СТЕЗАЉКА ЗАТЕЗНА ЗА СКС 4</w:t>
            </w:r>
            <w:r w:rsidRPr="006275F1">
              <w:rPr>
                <w:rFonts w:ascii="Arial" w:hAnsi="Arial" w:cs="Arial"/>
                <w:sz w:val="20"/>
                <w:lang w:eastAsia="en-US"/>
              </w:rPr>
              <w:t>X</w:t>
            </w:r>
            <w:r w:rsidRPr="002742D4">
              <w:rPr>
                <w:rFonts w:ascii="Arial" w:hAnsi="Arial" w:cs="Arial"/>
                <w:sz w:val="20"/>
                <w:lang w:eastAsia="en-US"/>
              </w:rPr>
              <w:t>16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536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ЦУ 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537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ПАПУЧИЦА КАБЛОВСКА АЛЦУ 70/12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538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ПАПУЧИЦА КАБЛОВСКА АЛЦУ 50/10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539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ПАПУЧИЦА КАБЛОВСКА АЛЦУ 70/10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540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АЛЦУ 35/25 ДИХТУЈУЋА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541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СТЕЗАЉКА УНИМАX АЛ 6-50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542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СТЕЗАЉКА УНИМАX АЛ 6-35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543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ПАПУЧИЦА КАБЛОВСКА АЛЦУ 50/8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544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СТЕЗАЉКА СТРУЈНА АЛЦУ 6-35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545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ПАПУЧИЦА КАБЛОВСКА ЦУ 50/10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546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ПАПУЧИЦА КАБЛОВСКА АЛЦУ 35/10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547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ПАПУЧИЦА КАБЛОВСКА АЛЦУ 35/12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548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ПАПУЧИЦА КАБЛОВСКА АЛЦУ 35/8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549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ПАПУЧИЦА КАБЛОВСКА АЛЦУ 25/10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550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ПАПУЧИЦА КАБЛОВСКА АЛЦУ 25/8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551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ПАПУЧИЦА КАБЛОВСКА ЦУ 35/8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552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ЗА ПРЕСУ 70 АЛ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553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ЗА ПРЕСУ 95 АЛ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554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ПАПУЧИЦА КАБЛОВСКА АЛЦУ 16/8 БОЧНА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555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ПАПУЧИЦА КАБЛОВСКА АЛЦУ 16/8 СРЕДЊА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556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ЗА ПРЕСУ АЛ 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557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ЗА ПРЕСУ ЦУ 25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558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ПАПУЧИЦА КАБЛОВСКА ЦУ 25/10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559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ЗА ПРЕСУ 25 АЛ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560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ЗА ПРЕСУ ЦУ 25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561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ПАПУЧИЦА КАБЛОВСКА ЦУ 25/10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562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ЗА ПРЕСУ 25 АЛ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563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ЗА ПРЕСУ 35 АЛ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564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ЗА ПРЕСУ ЦУ 16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565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ТРАКА ИЗОЛИР ПВЦ 10М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566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ТРАКА ИЗОЛИР ПВЦ 20М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567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ПАПУЧИЦА КАБЛОВСКА ЦУ 16/10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568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ЗА ПРЕСУ 16 АЛ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569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ПАПУЧИЦА КАБЛОВСКА ЦУ 16/8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570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ПЛОЧИЦА ЗА СТУБ РПО-3/30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571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ПЛОЧИЦА ЗА СТУБ РПО-4/3 ПИЛОТ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572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ПЛОЧИЦА ЗА СТУБ РПО-4/3/30ММ ПИЛОТ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573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ПЛОЧИЦА ЗА СТУБ РПО-В/ИИ комПЛЕТ СА ФРА ОС.</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574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ПЛОЧИЦА ЗА СТУБ РПО-В3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575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ПЛОЧИЦА ЗА СТУБ РПО-В3 СП ПИЛОТ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576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ПЛОЧИЦА ЗА ТРАСУ КАБЛА 1КВ</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577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ПЛОЧИЦЕ ЗА СТУБ РПО-3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578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ПЛОЧИЦЕ ЗА СТУБ РПО-4</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579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ПЛОЧИЦЕ ЗА СТУБ РПО-В</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580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ПОДМЕТАЧ М-10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581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ПОДМЕТАЧ М-12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582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ПОДМЕТАЧ М-19</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583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ПОДМЕТАЧ М-21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584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ПОДМЕТАЧ М-24</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585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ПОДМЕТАЧ М-5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586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ПОДМЕТАЧ М-6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587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ПОДМЕТАЧ М-6 ИНОX</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588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ПОДМЕТАЧ М-8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589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ПОДМЕТАЧ ОПРУЖНИ М-12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590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ПОДМЕТАЧ ОПРУЖНИ М-8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591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ПОДМЕТАЧ ШИРОКИ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592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ПОДМЕТАЧ-ПОДЛОШКА БАКАРНА МАЊА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593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ПОДМЕТАЧ-ПОДЛОШКА БАКАРНА СРЕДЊА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594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ПОДМЕТАЧ-ПОДЛОШКА БАКАРНА ВЕЋА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595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ПОКЛОПАЦ ДОЊИ ЗА СВЕТИЉКУ КНЕЗ МИХАИЛОВА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596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ПОКЛОПАЦ ГОРЊИ ЗА СВЕТИЉКУ КНЕЗ МИХАИЛОВА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597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ПОКЛОПАЦ РОЗЕТНА СТУБА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598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ПОКЛОПАЦ САТУРН - ГОРЊА АЛ КАЛОТА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599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ПОКЛОПАЦ СТУБА КНЕЗ МИХАЈЛОВА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600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ПОКЛОПАЦ СТУБА МЕТАЛНИ Л=330 (РУПА)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601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ПОКЛОПАЦ СТУБА МЕТАЛНИ Л=335 (ШНАЛА)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602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ПОКЛОПАЦ СТУБА МЕТАЛНИ Л=360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603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ПОКЛОПАЦ СТУБА МЕТАЛНИ Л=420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604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ПОКЛОПАЦ СТУБА МЕТАЛНИ Л=820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605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ПОКЛОПАЦ СТУБА ПЛАСТИЧНИ Л800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606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ПОКЛОПАЦ СТУБА СИНГИДУНУМ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607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ПОКЛОПАЦ СТУБА СКАДАРЛИЈА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608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ПОКЛОПАЦ СТУБА СКАДАРЛИЈА-ДЕКОРАТИВНИ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609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ПОКЛОПАЦ СТУБА УНИВЕРЗАЛНИ СА ШНАЛОМ Л-820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610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ПОКЛОПАЦ СВЕТИЉКЕ АДА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611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ПОКЛОПАЦ ЗА КО СТУБ</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612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ПОКЛОПАЦ ЗА СО СТУБ</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613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ПОКЛОПАЦ ЗА СТУБ - УНИВЕРЗАЛНИ СА ШНАЛОМ (Л=330)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614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ПОКЛОПАЦ ЗА СТУБ 10М ОСМОУГАОНИ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615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ПОКЛОПАЦ ЗА СТУБ МЕТАЛНИ Л=600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616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ПОКЛОПАЦ ЗА СТУБ МЕТАЛНИ Л=695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617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ПОКЛОПАЦ ЗА СТУБ МЕТАЛНИ Л=700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618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ПОКЛОПАЦ ЗА СТУБ ПВЦ И 600ММ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619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ПОКЛОПАЦ ЗА СТУБ ПВЦ Л=450 РАДИЈУС ФИ250ММ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620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ПОКЛОПАЦ ЗА СТУБ ПВЦ Л=650 РАДИЈУС ФИ250ММ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621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ПОКЛОПАЦ ЗА СТУБ ПВЦ Л=650ММ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622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ПОКЛОПАЦ ЗА СВЕТИЉКУ З1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623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ПОКЛОПАЦ ЗА СВЕТИЉКУ З2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624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ПОКЛОПАЦ ЗА СВЕТИЉКУ З3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625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ПОЛУМАКАЗЕ ПРЕДЊЕ</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626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ПОЛУМАКАЗЕ ЗАДЊЕ СА ШЕЛНОМ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627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ПОП НИТНА АЛ 3,2X10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628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ПОП НИТНА АЛ 4X25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629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ПОСТОЉЕ БЕТОНСКО СВЕТИЉКЕ ТЕРРА СТ.ТИП</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630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ПОСТОЉЕ ФРА ОСИГУРАЧА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631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ПОСТОЉЕ НВ00 ОСИГУРАЧА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632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ПОСТОЉЕ НВ1 ОСИГУРАЧА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633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ПОСТОЉЕ СА АНКЕРИМА ЗА ОРМАНЕ МРО-МТ И 3</w:t>
            </w:r>
            <w:r w:rsidRPr="006275F1">
              <w:rPr>
                <w:rFonts w:ascii="Arial" w:hAnsi="Arial" w:cs="Arial"/>
                <w:sz w:val="20"/>
                <w:lang w:eastAsia="en-US"/>
              </w:rPr>
              <w:t>X</w:t>
            </w:r>
            <w:r w:rsidRPr="002742D4">
              <w:rPr>
                <w:rFonts w:ascii="Arial" w:hAnsi="Arial" w:cs="Arial"/>
                <w:sz w:val="20"/>
                <w:lang w:eastAsia="en-US"/>
              </w:rPr>
              <w:t>400А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634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ПОСТОЉЕ ВИСОКО ПОЛИЕСТЕРСКО ЗА РОР-3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635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ПОСТОЉЕ ВИСОКО ПОЛИЕСТЕРСКО ЗА РОР-3 СА МЕРЕЊЕМ И КПК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636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ПОСТОЉЕ ВИСОКО ПОЛИЕСТЕРСКО ЗА РОР-6 СА МЕРЕЊЕМ И КПК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637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ПОСТОЉЕ ЗА ОРМАН ДЕКОРАТИВНЕ РАСВЕТЕ</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638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ПОСТОЉЕ ЗА ОРМАН КРО</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639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ПОСТОЉЕ ЗА ОРМАН РОР-3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640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ПОСТОЉЕ ЗА ОРМАН РОР-6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641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ПОСТОЉЕ ЗА РАЗ. ОРМАН 1250</w:t>
            </w:r>
            <w:r w:rsidRPr="006275F1">
              <w:rPr>
                <w:rFonts w:ascii="Arial" w:hAnsi="Arial" w:cs="Arial"/>
                <w:sz w:val="20"/>
                <w:lang w:eastAsia="en-US"/>
              </w:rPr>
              <w:t>X</w:t>
            </w:r>
            <w:r w:rsidRPr="002742D4">
              <w:rPr>
                <w:rFonts w:ascii="Arial" w:hAnsi="Arial" w:cs="Arial"/>
                <w:sz w:val="20"/>
                <w:lang w:eastAsia="en-US"/>
              </w:rPr>
              <w:t>320</w:t>
            </w:r>
            <w:r w:rsidRPr="006275F1">
              <w:rPr>
                <w:rFonts w:ascii="Arial" w:hAnsi="Arial" w:cs="Arial"/>
                <w:sz w:val="20"/>
                <w:lang w:eastAsia="en-US"/>
              </w:rPr>
              <w:t>X</w:t>
            </w:r>
            <w:r w:rsidRPr="002742D4">
              <w:rPr>
                <w:rFonts w:ascii="Arial" w:hAnsi="Arial" w:cs="Arial"/>
                <w:sz w:val="20"/>
                <w:lang w:eastAsia="en-US"/>
              </w:rPr>
              <w:t>900 ВИСОком.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642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ПРЕКИДАЦ НАИЗМЕНИЧНИ ОГ</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643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ПРЕКИДАЦ ОБИЧНИ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644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ПРЕКИДАЦ СЕРИЈСКИ ЈЕДНОПОЛНИ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645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ПРЕКИДАЦ СЕРИЈСКИ ЈЕДНОПОЛНИ ОГ</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646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ПРЕКИДАЧ ГРЕБЕНАСТИ 12А 0-1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647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ПРЕКИДАЧ ГРЕБЕНАСТИ 16А 1-0-2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648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ПРЕКИДАЧ ГРЕБЕНАСТИ 25А 1-0-2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649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ПРЕКИДАЧ ГРЕБЕНАСТИ 63А 0-1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650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ПРЕКИДАЧ комПАКТНИ 125А/80А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651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ПРЕКИДАЧ СИГМА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652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ПРИГУШНИЦА ХГ 125W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653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ПРИГУШНИЦА ХГ 250W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654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ПРИГУШНИЦА ХГ 250W ЗАЛИВЕНА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655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ПРИГУШНИЦА ХГ 400W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656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ПРИГУШНИЦА ХГ 400W ЗАЛИВЕНА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657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ПРИГУШНИЦА МХ 2000W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658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ПРИГУШНИЦА МХ 250W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659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ПРИГУШНИЦА МХ 35</w:t>
            </w:r>
            <w:r w:rsidRPr="006275F1">
              <w:rPr>
                <w:rFonts w:ascii="Arial" w:hAnsi="Arial" w:cs="Arial"/>
                <w:sz w:val="20"/>
                <w:lang w:eastAsia="en-US"/>
              </w:rPr>
              <w:t>W</w:t>
            </w:r>
            <w:r w:rsidRPr="002742D4">
              <w:rPr>
                <w:rFonts w:ascii="Arial" w:hAnsi="Arial" w:cs="Arial"/>
                <w:sz w:val="20"/>
                <w:lang w:eastAsia="en-US"/>
              </w:rPr>
              <w:t xml:space="preserve"> ЦДМ ЕЛЕКТРОНСКА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660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ПРИГУШНИЦА МХ 400W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661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ПРИГУШНИЦА МХ ВХИ  35</w:t>
            </w:r>
            <w:r w:rsidRPr="006275F1">
              <w:rPr>
                <w:rFonts w:ascii="Arial" w:hAnsi="Arial" w:cs="Arial"/>
                <w:sz w:val="20"/>
                <w:lang w:eastAsia="en-US"/>
              </w:rPr>
              <w:t>W</w:t>
            </w:r>
            <w:r w:rsidRPr="002742D4">
              <w:rPr>
                <w:rFonts w:ascii="Arial" w:hAnsi="Arial" w:cs="Arial"/>
                <w:sz w:val="20"/>
                <w:lang w:eastAsia="en-US"/>
              </w:rPr>
              <w:t xml:space="preserve"> СТАНДАРД</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662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ПРИГУШНИЦА НА 1000W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663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ПРИГУШНИЦА НА 100W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664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ПРИГУШНИЦА НА 150W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665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ПРИГУШНИЦА НА 150W ЗАЛИВЕНА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666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ПРИГУШНИЦА НА 250W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667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ПРИГУШНИЦА НА 250W ЗАЛИВЕНА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668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ПРИГУШНИЦА НА 35W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669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ПРИГУШНИЦА НА 400W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670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ПРИГУШНИЦА НА 400W ЗАЛИВЕНА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671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ПРИГУШНИЦА НА 600W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672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ПРИГУШНИЦА НА 70W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673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ПРИГУШНИЦА ПЛ-Т 42W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674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ПРИЈЕМНИК МТК -ДП1 Ф А20 Б21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675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ПРИЈЕМНИК МТК ДП1 Ф А25 230В КУЋНИ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676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ПРОФИЛ КУТИЈАСТИ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677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ПРОФИЛ КВАДРАТНИ КУТИЈА 100</w:t>
            </w:r>
            <w:r w:rsidRPr="006275F1">
              <w:rPr>
                <w:rFonts w:ascii="Arial" w:hAnsi="Arial" w:cs="Arial"/>
                <w:sz w:val="20"/>
                <w:lang w:eastAsia="en-US"/>
              </w:rPr>
              <w:t>X</w:t>
            </w:r>
            <w:r w:rsidRPr="002742D4">
              <w:rPr>
                <w:rFonts w:ascii="Arial" w:hAnsi="Arial" w:cs="Arial"/>
                <w:sz w:val="20"/>
                <w:lang w:eastAsia="en-US"/>
              </w:rPr>
              <w:t>40</w:t>
            </w:r>
            <w:r w:rsidRPr="006275F1">
              <w:rPr>
                <w:rFonts w:ascii="Arial" w:hAnsi="Arial" w:cs="Arial"/>
                <w:sz w:val="20"/>
                <w:lang w:eastAsia="en-US"/>
              </w:rPr>
              <w:t>X</w:t>
            </w:r>
            <w:r w:rsidRPr="002742D4">
              <w:rPr>
                <w:rFonts w:ascii="Arial" w:hAnsi="Arial" w:cs="Arial"/>
                <w:sz w:val="20"/>
                <w:lang w:eastAsia="en-US"/>
              </w:rPr>
              <w:t>4,50 ЧЕЛИК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678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ПРОФИЛ КВАДРАТНИ КУТИЈА 35-35</w:t>
            </w:r>
            <w:r w:rsidRPr="006275F1">
              <w:rPr>
                <w:rFonts w:ascii="Arial" w:hAnsi="Arial" w:cs="Arial"/>
                <w:sz w:val="20"/>
                <w:lang w:eastAsia="en-US"/>
              </w:rPr>
              <w:t>X</w:t>
            </w:r>
            <w:r w:rsidRPr="002742D4">
              <w:rPr>
                <w:rFonts w:ascii="Arial" w:hAnsi="Arial" w:cs="Arial"/>
                <w:sz w:val="20"/>
                <w:lang w:eastAsia="en-US"/>
              </w:rPr>
              <w:t>2,80 2,306 ЧЕЛИК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679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ПРОФИЛ КВАДРАТНИ КУТИЈА 40-2,00 2,306 ЧЕЛИК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680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ПРОФИЛ КВАДРАТНИ КУТИЈА 50-50</w:t>
            </w:r>
            <w:r w:rsidRPr="006275F1">
              <w:rPr>
                <w:rFonts w:ascii="Arial" w:hAnsi="Arial" w:cs="Arial"/>
                <w:sz w:val="20"/>
                <w:lang w:eastAsia="en-US"/>
              </w:rPr>
              <w:t>X</w:t>
            </w:r>
            <w:r w:rsidRPr="002742D4">
              <w:rPr>
                <w:rFonts w:ascii="Arial" w:hAnsi="Arial" w:cs="Arial"/>
                <w:sz w:val="20"/>
                <w:lang w:eastAsia="en-US"/>
              </w:rPr>
              <w:t>30</w:t>
            </w:r>
            <w:r w:rsidRPr="006275F1">
              <w:rPr>
                <w:rFonts w:ascii="Arial" w:hAnsi="Arial" w:cs="Arial"/>
                <w:sz w:val="20"/>
                <w:lang w:eastAsia="en-US"/>
              </w:rPr>
              <w:t>X</w:t>
            </w:r>
            <w:r w:rsidRPr="002742D4">
              <w:rPr>
                <w:rFonts w:ascii="Arial" w:hAnsi="Arial" w:cs="Arial"/>
                <w:sz w:val="20"/>
                <w:lang w:eastAsia="en-US"/>
              </w:rPr>
              <w:t>2,00 2,306 ЧЕЛИК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681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ПРОФИЛ КВАДРАТНИ КУТИЈАСТИ АЛ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682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ПРОФИЛ УНП 100/6000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683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ПРОТЕКТОР АX</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684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ПРОТЕКТОР ОПАЛО 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685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ПРОТЕКТОР ОПАЛО 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686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ПРОТЕКТОР ПЛИЋИ КРАЉ</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687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ПРОТЕКТОР РОМБАЛУX</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688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ПРОТЕКТОР САТУРН - ДОЊА ПВЦ КАЛОТА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689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ПРОТЕКТОР УРБАНА ТРОПИЦ ГПС309</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690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ПРОТЕКТОР З1 ПВЦ</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691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ПРОТЕКТОР З2 ПВЦ</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692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ПРОТЕКТОР З3 ПЛАСТИЧНИ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693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ПРОТЕКТОР З3 СТАКЛЕНИ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694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ПРОТЕКТОР ЗА СВЕТИЉКУ КНЕЗ МИХАИЛОВА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695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ПРОТЕКТОР-СТАКЛО СВЕТИЉКЕ СКАДАРЛИЈА НТ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696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ПРОВОДНИК П 4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697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ПРОВОДНИК П/Ф 1,5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698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ПРОВОДНИК П/Ф 16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699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ПРОВОДНИК П/Ф 25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700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ПРСТЕН ЕЛАСТИЧНИ 31-50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701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ПУЦВАЛ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702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РАЧВА Т ЗА ЕН.ЦЕВ 110/110 ПВЦ</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703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РАСТАВЉАЧ ОСИГУРАЧА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704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РАСТВАРАЧ ЗА ПРИПРЕМУ ИСПИТИВАНЕ ПОВРШИНЕ</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705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РАЗРЕДЈИВАЧ АЛКИДНИ 1Л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706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РАЗРЕЂИВАЧ НИТРО 1ЛИТ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707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РАЗРЕЂИВАЧ УЉАНИ 1/1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708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РАЗВИЈАЦ ЗА ОБЕЛЕЗАВАЊЕ ПУКОТИНА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709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АРТ004 И/35 Е27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710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АРТ004 И/35 Е27 ТУБА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711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АРТ004 И/35</w:t>
            </w:r>
            <w:r w:rsidRPr="006275F1">
              <w:rPr>
                <w:rFonts w:ascii="Arial" w:hAnsi="Arial" w:cs="Arial"/>
                <w:sz w:val="20"/>
                <w:lang w:eastAsia="en-US"/>
              </w:rPr>
              <w:t>W</w:t>
            </w:r>
            <w:r w:rsidRPr="002742D4">
              <w:rPr>
                <w:rFonts w:ascii="Arial" w:hAnsi="Arial" w:cs="Arial"/>
                <w:sz w:val="20"/>
                <w:lang w:eastAsia="en-US"/>
              </w:rPr>
              <w:t>/30СТ/3000К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712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АРТ004 И/70 Е27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713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АРТ004 И/70</w:t>
            </w:r>
            <w:r w:rsidRPr="006275F1">
              <w:rPr>
                <w:rFonts w:ascii="Arial" w:hAnsi="Arial" w:cs="Arial"/>
                <w:sz w:val="20"/>
                <w:lang w:eastAsia="en-US"/>
              </w:rPr>
              <w:t>W</w:t>
            </w:r>
            <w:r w:rsidRPr="002742D4">
              <w:rPr>
                <w:rFonts w:ascii="Arial" w:hAnsi="Arial" w:cs="Arial"/>
                <w:sz w:val="20"/>
                <w:lang w:eastAsia="en-US"/>
              </w:rPr>
              <w:t>/40СТ/3000К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714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ЦОРУС И /70</w:t>
            </w:r>
            <w:r w:rsidRPr="006275F1">
              <w:rPr>
                <w:rFonts w:ascii="Arial" w:hAnsi="Arial" w:cs="Arial"/>
                <w:sz w:val="20"/>
                <w:lang w:eastAsia="en-US"/>
              </w:rPr>
              <w:t>W</w:t>
            </w:r>
            <w:r w:rsidRPr="002742D4">
              <w:rPr>
                <w:rFonts w:ascii="Arial" w:hAnsi="Arial" w:cs="Arial"/>
                <w:sz w:val="20"/>
                <w:lang w:eastAsia="en-US"/>
              </w:rPr>
              <w:t xml:space="preserve"> 1602 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715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ЦОРУС И/150/Г12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716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ЦОРУС И/35 /1530/Г12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717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ЦОРУС И/35 /1639/Г12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718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ЦОРУС И/70/1530 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719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ЦОРУС И/70/1639/Г12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720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ЦОРУС И/70/1653/Г12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721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ЦОРУС Н/70/1653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722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ЕЦО 3/Н/250W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723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ЕЦО 3/Н/400W/1915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724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ЕЦО3 Н/150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725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ЕЦО3 Н/250/1915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726</w:t>
            </w:r>
          </w:p>
        </w:tc>
        <w:tc>
          <w:tcPr>
            <w:tcW w:w="5760" w:type="dxa"/>
            <w:tcBorders>
              <w:top w:val="nil"/>
              <w:left w:val="nil"/>
              <w:bottom w:val="single" w:sz="4" w:space="0" w:color="auto"/>
              <w:right w:val="single" w:sz="4" w:space="0" w:color="auto"/>
            </w:tcBorders>
            <w:shd w:val="clear" w:color="000000" w:fill="FFFFFF"/>
            <w:noWrap/>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ФОЦАЛ ЦДМ-Т/150</w:t>
            </w:r>
            <w:r w:rsidRPr="006275F1">
              <w:rPr>
                <w:rFonts w:ascii="Arial" w:hAnsi="Arial" w:cs="Arial"/>
                <w:sz w:val="20"/>
                <w:lang w:eastAsia="en-US"/>
              </w:rPr>
              <w:t>W</w:t>
            </w:r>
            <w:r w:rsidRPr="002742D4">
              <w:rPr>
                <w:rFonts w:ascii="Arial" w:hAnsi="Arial" w:cs="Arial"/>
                <w:sz w:val="20"/>
                <w:lang w:eastAsia="en-US"/>
              </w:rPr>
              <w:t>/1576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727</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ФОЦАЛ И/100W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728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ФОЦАЛ И/150/1576/Г12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729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ФОЦАЛ И/150/1691/3000К СА ТУБОМ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730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ФОЦАЛ И/150/1691/-83/3000К СА РАСТЕРОМ И ТУБОМ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731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ФОЦАЛ И/150/1691/Г12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732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ФОЦАЛ И/150</w:t>
            </w:r>
            <w:r w:rsidRPr="006275F1">
              <w:rPr>
                <w:rFonts w:ascii="Arial" w:hAnsi="Arial" w:cs="Arial"/>
                <w:sz w:val="20"/>
                <w:lang w:eastAsia="en-US"/>
              </w:rPr>
              <w:t>W</w:t>
            </w:r>
            <w:r w:rsidRPr="002742D4">
              <w:rPr>
                <w:rFonts w:ascii="Arial" w:hAnsi="Arial" w:cs="Arial"/>
                <w:sz w:val="20"/>
                <w:lang w:eastAsia="en-US"/>
              </w:rPr>
              <w:t>/1576/3000К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733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ФОЦАЛ И/150</w:t>
            </w:r>
            <w:r w:rsidRPr="006275F1">
              <w:rPr>
                <w:rFonts w:ascii="Arial" w:hAnsi="Arial" w:cs="Arial"/>
                <w:sz w:val="20"/>
                <w:lang w:eastAsia="en-US"/>
              </w:rPr>
              <w:t>W</w:t>
            </w:r>
            <w:r w:rsidRPr="002742D4">
              <w:rPr>
                <w:rFonts w:ascii="Arial" w:hAnsi="Arial" w:cs="Arial"/>
                <w:sz w:val="20"/>
                <w:lang w:eastAsia="en-US"/>
              </w:rPr>
              <w:t>/1576/3000К СА РАСТЕРОМ И ТУБОМ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734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ФОЦАЛ И/150</w:t>
            </w:r>
            <w:r w:rsidRPr="006275F1">
              <w:rPr>
                <w:rFonts w:ascii="Arial" w:hAnsi="Arial" w:cs="Arial"/>
                <w:sz w:val="20"/>
                <w:lang w:eastAsia="en-US"/>
              </w:rPr>
              <w:t>W</w:t>
            </w:r>
            <w:r w:rsidRPr="002742D4">
              <w:rPr>
                <w:rFonts w:ascii="Arial" w:hAnsi="Arial" w:cs="Arial"/>
                <w:sz w:val="20"/>
                <w:lang w:eastAsia="en-US"/>
              </w:rPr>
              <w:t>/1576/3000К/ТУБА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735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ФОЦАЛ И/35/1576/3000К СА СПЕЦИЈАЛНОМ ТУБОМ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736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ФОЦАЛ И/35/1576/3000К СА ТУБОМ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737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ФОЦАЛ И/35/1576/Г12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738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ФОЦАЛ И/35/1576/Г12/СВ.ТОП</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739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ФОЦАЛ И/35/1691/-78/3000К СА РАСТЕРОМ И ВИЗИРОМ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740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ФОЦАЛ И/35/1691/Г12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741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ФОЦАЛ И/70/1576/3000К СА РАСТЕРОМ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742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ФОЦАЛ И/70/1576/3000К СА ТУБОМ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743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ФОЦАЛ И/70/1576/Г12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744</w:t>
            </w:r>
          </w:p>
        </w:tc>
        <w:tc>
          <w:tcPr>
            <w:tcW w:w="5760" w:type="dxa"/>
            <w:tcBorders>
              <w:top w:val="nil"/>
              <w:left w:val="nil"/>
              <w:bottom w:val="single" w:sz="4" w:space="0" w:color="auto"/>
              <w:right w:val="single" w:sz="4" w:space="0" w:color="auto"/>
            </w:tcBorders>
            <w:shd w:val="clear" w:color="000000" w:fill="FFFFFF"/>
            <w:noWrap/>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ФОЦАЛ И/70/1576/Г12 СВ.ТОП</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745</w:t>
            </w:r>
          </w:p>
        </w:tc>
        <w:tc>
          <w:tcPr>
            <w:tcW w:w="5760" w:type="dxa"/>
            <w:tcBorders>
              <w:top w:val="nil"/>
              <w:left w:val="nil"/>
              <w:bottom w:val="single" w:sz="4" w:space="0" w:color="auto"/>
              <w:right w:val="single" w:sz="4" w:space="0" w:color="auto"/>
            </w:tcBorders>
            <w:shd w:val="clear" w:color="000000" w:fill="FFFFFF"/>
            <w:noWrap/>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ФОЦАЛ И/70/1691/3000К СА ТУБОМ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746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ФОЦАЛ И/70/1691/-83/3000К СА РАСТЕРОМ И ВИЗИРОМ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747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ФОЦАЛ И/70/1691/-88/3000К СА РАСТЕРОМ И ВИЗИРОМ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748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ФОЦАЛ И/70/1691/Г12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749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ФОЦАЛ И/70</w:t>
            </w:r>
            <w:r w:rsidRPr="006275F1">
              <w:rPr>
                <w:rFonts w:ascii="Arial" w:hAnsi="Arial" w:cs="Arial"/>
                <w:sz w:val="20"/>
                <w:lang w:eastAsia="en-US"/>
              </w:rPr>
              <w:t>W</w:t>
            </w:r>
            <w:r w:rsidRPr="002742D4">
              <w:rPr>
                <w:rFonts w:ascii="Arial" w:hAnsi="Arial" w:cs="Arial"/>
                <w:sz w:val="20"/>
                <w:lang w:eastAsia="en-US"/>
              </w:rPr>
              <w:t>/1691/-83/3000К СА СТАКЛОМ Л1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750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ФОЦАЛ Н/70/1576 Е27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751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ГРАДСКИ СИТЕЦО 5НА758Е1СС0108 Н/250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752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НЕОС 2И/100/1364/Е40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753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НЕОС 2И/150 РX7С</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754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НЕОС 2И/150/1364/Е40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755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НЕОС 2И/150/1365/Е40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756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НЕОС 2И/150W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757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НЕОС 2И/70/1737/РX7С</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758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НЕОС 2Н/100/1365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759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НЕОС 2Н/100W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760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НЕОС 2Н/150/1365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761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НЕОС 2Н/150/1365/З.МРЕЖА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762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НЕОС 2Н/150/1703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763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НЕОС 2Н/70/1364</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764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НЕОС 3И/250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765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НЕОС 3И/400/1552/Е40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766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НЕОС 3И/400/1709</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767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НЕОС 3Н/250/1216/З.МРЕЖА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768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НЕОС 3Н/250/1312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769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НЕОС 3Н/250/1552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770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НЕОС 3Н/250/1709</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771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НЕОС 3Н/400/1552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772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НЕОС2 И/150 РX7С</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773</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РД-2 И/150W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774</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РД-2 Н/150W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775</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РД-4 НА/1000W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776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РТ-2 НБ/150W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777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РТ-2 НБ/70W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778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РТ2И7150W/283/3000К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779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РТ3 НБ/250/71 З.МРЕЖА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780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РТ-3 НБ/250W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781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РТ3 НБ/400/71 З.МРЕЖА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782</w:t>
            </w:r>
          </w:p>
        </w:tc>
        <w:tc>
          <w:tcPr>
            <w:tcW w:w="5760" w:type="dxa"/>
            <w:tcBorders>
              <w:top w:val="nil"/>
              <w:left w:val="nil"/>
              <w:bottom w:val="single" w:sz="4" w:space="0" w:color="auto"/>
              <w:right w:val="single" w:sz="4" w:space="0" w:color="auto"/>
            </w:tcBorders>
            <w:shd w:val="clear" w:color="000000" w:fill="FFFFFF"/>
            <w:noWrap/>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РТ-3 НБ/400</w:t>
            </w:r>
            <w:r w:rsidRPr="006275F1">
              <w:rPr>
                <w:rFonts w:ascii="Arial" w:hAnsi="Arial" w:cs="Arial"/>
                <w:sz w:val="20"/>
                <w:lang w:eastAsia="en-US"/>
              </w:rPr>
              <w:t>W</w:t>
            </w:r>
            <w:r w:rsidRPr="002742D4">
              <w:rPr>
                <w:rFonts w:ascii="Arial" w:hAnsi="Arial" w:cs="Arial"/>
                <w:sz w:val="20"/>
                <w:lang w:eastAsia="en-US"/>
              </w:rPr>
              <w:t>-250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783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РТ3НБ/400/83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784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ТЕМПО 3 РВП351 Н/250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785</w:t>
            </w:r>
          </w:p>
        </w:tc>
        <w:tc>
          <w:tcPr>
            <w:tcW w:w="5760" w:type="dxa"/>
            <w:tcBorders>
              <w:top w:val="nil"/>
              <w:left w:val="nil"/>
              <w:bottom w:val="single" w:sz="4" w:space="0" w:color="auto"/>
              <w:right w:val="single" w:sz="4" w:space="0" w:color="auto"/>
            </w:tcBorders>
            <w:shd w:val="clear" w:color="000000" w:fill="FFFFFF"/>
            <w:noWrap/>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ТЕМПО 3 РВП351 Н/400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786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ТЕРРА И/70</w:t>
            </w:r>
            <w:r w:rsidRPr="006275F1">
              <w:rPr>
                <w:rFonts w:ascii="Arial" w:hAnsi="Arial" w:cs="Arial"/>
                <w:sz w:val="20"/>
                <w:lang w:eastAsia="en-US"/>
              </w:rPr>
              <w:t>W</w:t>
            </w:r>
            <w:r w:rsidRPr="002742D4">
              <w:rPr>
                <w:rFonts w:ascii="Arial" w:hAnsi="Arial" w:cs="Arial"/>
                <w:sz w:val="20"/>
                <w:lang w:eastAsia="en-US"/>
              </w:rPr>
              <w:t>/1836М/ФИ280/Г12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787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ТЕРРА Н/150W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788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ТЕРРА Н/70W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789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ТЛП 400/14</w:t>
            </w:r>
            <w:r w:rsidRPr="006275F1">
              <w:rPr>
                <w:rFonts w:ascii="Arial" w:hAnsi="Arial" w:cs="Arial"/>
                <w:sz w:val="20"/>
                <w:lang w:eastAsia="en-US"/>
              </w:rPr>
              <w:t>x</w:t>
            </w:r>
            <w:r w:rsidRPr="002742D4">
              <w:rPr>
                <w:rFonts w:ascii="Arial" w:hAnsi="Arial" w:cs="Arial"/>
                <w:sz w:val="20"/>
                <w:lang w:eastAsia="en-US"/>
              </w:rPr>
              <w:t>ХП 1,2</w:t>
            </w:r>
            <w:r w:rsidRPr="006275F1">
              <w:rPr>
                <w:rFonts w:ascii="Arial" w:hAnsi="Arial" w:cs="Arial"/>
                <w:sz w:val="20"/>
                <w:lang w:eastAsia="en-US"/>
              </w:rPr>
              <w:t>w</w:t>
            </w:r>
            <w:r w:rsidRPr="002742D4">
              <w:rPr>
                <w:rFonts w:ascii="Arial" w:hAnsi="Arial" w:cs="Arial"/>
                <w:sz w:val="20"/>
                <w:lang w:eastAsia="en-US"/>
              </w:rPr>
              <w:t>/2</w:t>
            </w:r>
            <w:r w:rsidRPr="006275F1">
              <w:rPr>
                <w:rFonts w:ascii="Arial" w:hAnsi="Arial" w:cs="Arial"/>
                <w:sz w:val="20"/>
                <w:lang w:eastAsia="en-US"/>
              </w:rPr>
              <w:t>x</w:t>
            </w:r>
            <w:r w:rsidRPr="002742D4">
              <w:rPr>
                <w:rFonts w:ascii="Arial" w:hAnsi="Arial" w:cs="Arial"/>
                <w:sz w:val="20"/>
                <w:lang w:eastAsia="en-US"/>
              </w:rPr>
              <w:t>15СТ/3200К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790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ТЛП 400/16</w:t>
            </w:r>
            <w:r w:rsidRPr="006275F1">
              <w:rPr>
                <w:rFonts w:ascii="Arial" w:hAnsi="Arial" w:cs="Arial"/>
                <w:sz w:val="20"/>
                <w:lang w:eastAsia="en-US"/>
              </w:rPr>
              <w:t>x</w:t>
            </w:r>
            <w:r w:rsidRPr="002742D4">
              <w:rPr>
                <w:rFonts w:ascii="Arial" w:hAnsi="Arial" w:cs="Arial"/>
                <w:sz w:val="20"/>
                <w:lang w:eastAsia="en-US"/>
              </w:rPr>
              <w:t>ХП1,2</w:t>
            </w:r>
            <w:r w:rsidRPr="006275F1">
              <w:rPr>
                <w:rFonts w:ascii="Arial" w:hAnsi="Arial" w:cs="Arial"/>
                <w:sz w:val="20"/>
                <w:lang w:eastAsia="en-US"/>
              </w:rPr>
              <w:t>W</w:t>
            </w:r>
            <w:r w:rsidRPr="002742D4">
              <w:rPr>
                <w:rFonts w:ascii="Arial" w:hAnsi="Arial" w:cs="Arial"/>
                <w:sz w:val="20"/>
                <w:lang w:eastAsia="en-US"/>
              </w:rPr>
              <w:t>/2</w:t>
            </w:r>
            <w:r w:rsidRPr="006275F1">
              <w:rPr>
                <w:rFonts w:ascii="Arial" w:hAnsi="Arial" w:cs="Arial"/>
                <w:sz w:val="20"/>
                <w:lang w:eastAsia="en-US"/>
              </w:rPr>
              <w:t>x</w:t>
            </w:r>
            <w:r w:rsidRPr="002742D4">
              <w:rPr>
                <w:rFonts w:ascii="Arial" w:hAnsi="Arial" w:cs="Arial"/>
                <w:sz w:val="20"/>
                <w:lang w:eastAsia="en-US"/>
              </w:rPr>
              <w:t>6СТ/2</w:t>
            </w:r>
            <w:r w:rsidRPr="006275F1">
              <w:rPr>
                <w:rFonts w:ascii="Arial" w:hAnsi="Arial" w:cs="Arial"/>
                <w:sz w:val="20"/>
                <w:lang w:eastAsia="en-US"/>
              </w:rPr>
              <w:t>x</w:t>
            </w:r>
            <w:r w:rsidRPr="002742D4">
              <w:rPr>
                <w:rFonts w:ascii="Arial" w:hAnsi="Arial" w:cs="Arial"/>
                <w:sz w:val="20"/>
                <w:lang w:eastAsia="en-US"/>
              </w:rPr>
              <w:t>25СТ/3200К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791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ТЛП 400/8</w:t>
            </w:r>
            <w:r w:rsidRPr="006275F1">
              <w:rPr>
                <w:rFonts w:ascii="Arial" w:hAnsi="Arial" w:cs="Arial"/>
                <w:sz w:val="20"/>
                <w:lang w:eastAsia="en-US"/>
              </w:rPr>
              <w:t>x</w:t>
            </w:r>
            <w:r w:rsidRPr="002742D4">
              <w:rPr>
                <w:rFonts w:ascii="Arial" w:hAnsi="Arial" w:cs="Arial"/>
                <w:sz w:val="20"/>
                <w:lang w:eastAsia="en-US"/>
              </w:rPr>
              <w:t>ХП 1,2</w:t>
            </w:r>
            <w:r w:rsidRPr="006275F1">
              <w:rPr>
                <w:rFonts w:ascii="Arial" w:hAnsi="Arial" w:cs="Arial"/>
                <w:sz w:val="20"/>
                <w:lang w:eastAsia="en-US"/>
              </w:rPr>
              <w:t>w</w:t>
            </w:r>
            <w:r w:rsidRPr="002742D4">
              <w:rPr>
                <w:rFonts w:ascii="Arial" w:hAnsi="Arial" w:cs="Arial"/>
                <w:sz w:val="20"/>
                <w:lang w:eastAsia="en-US"/>
              </w:rPr>
              <w:t>/2</w:t>
            </w:r>
            <w:r w:rsidRPr="006275F1">
              <w:rPr>
                <w:rFonts w:ascii="Arial" w:hAnsi="Arial" w:cs="Arial"/>
                <w:sz w:val="20"/>
                <w:lang w:eastAsia="en-US"/>
              </w:rPr>
              <w:t>x</w:t>
            </w:r>
            <w:r w:rsidRPr="002742D4">
              <w:rPr>
                <w:rFonts w:ascii="Arial" w:hAnsi="Arial" w:cs="Arial"/>
                <w:sz w:val="20"/>
                <w:lang w:eastAsia="en-US"/>
              </w:rPr>
              <w:t>25СТ/3200К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792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ТЛП 400/8</w:t>
            </w:r>
            <w:r w:rsidRPr="006275F1">
              <w:rPr>
                <w:rFonts w:ascii="Arial" w:hAnsi="Arial" w:cs="Arial"/>
                <w:sz w:val="20"/>
                <w:lang w:eastAsia="en-US"/>
              </w:rPr>
              <w:t>x</w:t>
            </w:r>
            <w:r w:rsidRPr="002742D4">
              <w:rPr>
                <w:rFonts w:ascii="Arial" w:hAnsi="Arial" w:cs="Arial"/>
                <w:sz w:val="20"/>
                <w:lang w:eastAsia="en-US"/>
              </w:rPr>
              <w:t>ХП 1,2</w:t>
            </w:r>
            <w:r w:rsidRPr="006275F1">
              <w:rPr>
                <w:rFonts w:ascii="Arial" w:hAnsi="Arial" w:cs="Arial"/>
                <w:sz w:val="20"/>
                <w:lang w:eastAsia="en-US"/>
              </w:rPr>
              <w:t>w</w:t>
            </w:r>
            <w:r w:rsidRPr="002742D4">
              <w:rPr>
                <w:rFonts w:ascii="Arial" w:hAnsi="Arial" w:cs="Arial"/>
                <w:sz w:val="20"/>
                <w:lang w:eastAsia="en-US"/>
              </w:rPr>
              <w:t>/2</w:t>
            </w:r>
            <w:r w:rsidRPr="006275F1">
              <w:rPr>
                <w:rFonts w:ascii="Arial" w:hAnsi="Arial" w:cs="Arial"/>
                <w:sz w:val="20"/>
                <w:lang w:eastAsia="en-US"/>
              </w:rPr>
              <w:t>x</w:t>
            </w:r>
            <w:r w:rsidRPr="002742D4">
              <w:rPr>
                <w:rFonts w:ascii="Arial" w:hAnsi="Arial" w:cs="Arial"/>
                <w:sz w:val="20"/>
                <w:lang w:eastAsia="en-US"/>
              </w:rPr>
              <w:t>6СТ/2</w:t>
            </w:r>
            <w:r w:rsidRPr="006275F1">
              <w:rPr>
                <w:rFonts w:ascii="Arial" w:hAnsi="Arial" w:cs="Arial"/>
                <w:sz w:val="20"/>
                <w:lang w:eastAsia="en-US"/>
              </w:rPr>
              <w:t>x</w:t>
            </w:r>
            <w:r w:rsidRPr="002742D4">
              <w:rPr>
                <w:rFonts w:ascii="Arial" w:hAnsi="Arial" w:cs="Arial"/>
                <w:sz w:val="20"/>
                <w:lang w:eastAsia="en-US"/>
              </w:rPr>
              <w:t>25СТ/3200К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793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ТЛП 800/8</w:t>
            </w:r>
            <w:r w:rsidRPr="006275F1">
              <w:rPr>
                <w:rFonts w:ascii="Arial" w:hAnsi="Arial" w:cs="Arial"/>
                <w:sz w:val="20"/>
                <w:lang w:eastAsia="en-US"/>
              </w:rPr>
              <w:t>x</w:t>
            </w:r>
            <w:r w:rsidRPr="002742D4">
              <w:rPr>
                <w:rFonts w:ascii="Arial" w:hAnsi="Arial" w:cs="Arial"/>
                <w:sz w:val="20"/>
                <w:lang w:eastAsia="en-US"/>
              </w:rPr>
              <w:t>ХП 1,2</w:t>
            </w:r>
            <w:r w:rsidRPr="006275F1">
              <w:rPr>
                <w:rFonts w:ascii="Arial" w:hAnsi="Arial" w:cs="Arial"/>
                <w:sz w:val="20"/>
                <w:lang w:eastAsia="en-US"/>
              </w:rPr>
              <w:t>w</w:t>
            </w:r>
            <w:r w:rsidRPr="002742D4">
              <w:rPr>
                <w:rFonts w:ascii="Arial" w:hAnsi="Arial" w:cs="Arial"/>
                <w:sz w:val="20"/>
                <w:lang w:eastAsia="en-US"/>
              </w:rPr>
              <w:t>/2</w:t>
            </w:r>
            <w:r w:rsidRPr="006275F1">
              <w:rPr>
                <w:rFonts w:ascii="Arial" w:hAnsi="Arial" w:cs="Arial"/>
                <w:sz w:val="20"/>
                <w:lang w:eastAsia="en-US"/>
              </w:rPr>
              <w:t>x</w:t>
            </w:r>
            <w:r w:rsidRPr="002742D4">
              <w:rPr>
                <w:rFonts w:ascii="Arial" w:hAnsi="Arial" w:cs="Arial"/>
                <w:sz w:val="20"/>
                <w:lang w:eastAsia="en-US"/>
              </w:rPr>
              <w:t>25СТ/3200К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794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ТЛПЛ 16ХП 3200/230В/2</w:t>
            </w:r>
            <w:r w:rsidRPr="006275F1">
              <w:rPr>
                <w:rFonts w:ascii="Arial" w:hAnsi="Arial" w:cs="Arial"/>
                <w:sz w:val="20"/>
                <w:lang w:eastAsia="en-US"/>
              </w:rPr>
              <w:t>x</w:t>
            </w:r>
            <w:r w:rsidRPr="002742D4">
              <w:rPr>
                <w:rFonts w:ascii="Arial" w:hAnsi="Arial" w:cs="Arial"/>
                <w:sz w:val="20"/>
                <w:lang w:eastAsia="en-US"/>
              </w:rPr>
              <w:t>185/800мм/ЗГЛ.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795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РЕМЕН ПВЦ (ВЕЗИЦА) 360X4,5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796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РЕМЕН ПВЦ (ВЕЗИЦА) 360</w:t>
            </w:r>
            <w:r w:rsidRPr="006275F1">
              <w:rPr>
                <w:rFonts w:ascii="Arial" w:hAnsi="Arial" w:cs="Arial"/>
                <w:sz w:val="20"/>
                <w:lang w:eastAsia="en-US"/>
              </w:rPr>
              <w:t>X</w:t>
            </w:r>
            <w:r w:rsidRPr="002742D4">
              <w:rPr>
                <w:rFonts w:ascii="Arial" w:hAnsi="Arial" w:cs="Arial"/>
                <w:sz w:val="20"/>
                <w:lang w:eastAsia="en-US"/>
              </w:rPr>
              <w:t>4,8 БЕЛЕ</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797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РЕМЕН ПВЦ (ВЕЗИЦА) 430X4,5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798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РЕМЕН ПВЦ ВЕЗИЦА 500X4,8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799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РЕМЕН ПВЦ ВЕЗИЦА 540X7,8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800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РЕМЕН ПВЦ(ВЕЗИЦА) МАЊИ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801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РЕМЕН ПВЦ(ВЕЗИЦА) СРЕДЊИ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802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РЕМЕН ПВЦ(ВЕЗИЦА) ВЕЋИ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803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РУЧИЦА ЗА МАЛИ ВАЉАК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804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САЈЛА ЧЕЛИЧНА ФИ10ММ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805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САЈЛА ФИ 4/6ММ ПЛАСТИФИЦИРАНА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806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САЈЛА ФИ 8/10 ПЛАСТИФИЦИРАНА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807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САЈЛА УЖЕ ЧЕЛИЧНО ФИ-12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808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САЈЛА УЖЕ ФИ-8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809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СЕНИЛО ЗА СВЕТИЉКУ З2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810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СЕТ ЗА КАЧЕЊЕ ОРМАНА РОР-3 НА СТУБ</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811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СЕТ ЗА ТЕРРА МАXИ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2742D4"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812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ФЛУО ЦЕВ ГЕРМИЦИД ТУА 30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6275F1">
              <w:rPr>
                <w:rFonts w:ascii="Arial" w:hAnsi="Arial" w:cs="Arial"/>
                <w:sz w:val="20"/>
                <w:lang w:eastAsia="en-US"/>
              </w:rPr>
              <w:t> </w:t>
            </w:r>
            <w:r>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813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БИСТРА 100W Е27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814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БИСТРА 25W МАТ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815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БИСТРА W0 200W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816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БИСТРА WО 150W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817</w:t>
            </w:r>
          </w:p>
        </w:tc>
        <w:tc>
          <w:tcPr>
            <w:tcW w:w="5760" w:type="dxa"/>
            <w:tcBorders>
              <w:top w:val="nil"/>
              <w:left w:val="nil"/>
              <w:bottom w:val="single" w:sz="4" w:space="0" w:color="auto"/>
              <w:right w:val="single" w:sz="4" w:space="0" w:color="auto"/>
            </w:tcBorders>
            <w:shd w:val="clear" w:color="000000" w:fill="FFFFFF"/>
            <w:noWrap/>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ЦДМ-ЕТ 70</w:t>
            </w:r>
            <w:r w:rsidRPr="006275F1">
              <w:rPr>
                <w:rFonts w:ascii="Arial" w:hAnsi="Arial" w:cs="Arial"/>
                <w:sz w:val="20"/>
                <w:lang w:eastAsia="en-US"/>
              </w:rPr>
              <w:t>W</w:t>
            </w:r>
            <w:r w:rsidRPr="002742D4">
              <w:rPr>
                <w:rFonts w:ascii="Arial" w:hAnsi="Arial" w:cs="Arial"/>
                <w:sz w:val="20"/>
                <w:lang w:eastAsia="en-US"/>
              </w:rPr>
              <w:t xml:space="preserve"> Е27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818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ЦДМ-Р 35</w:t>
            </w:r>
            <w:r w:rsidRPr="006275F1">
              <w:rPr>
                <w:rFonts w:ascii="Arial" w:hAnsi="Arial" w:cs="Arial"/>
                <w:sz w:val="20"/>
                <w:lang w:eastAsia="en-US"/>
              </w:rPr>
              <w:t>W</w:t>
            </w:r>
            <w:r w:rsidRPr="002742D4">
              <w:rPr>
                <w:rFonts w:ascii="Arial" w:hAnsi="Arial" w:cs="Arial"/>
                <w:sz w:val="20"/>
                <w:lang w:eastAsia="en-US"/>
              </w:rPr>
              <w:t>/830 ПАР20Л Е27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819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ЦДМ-Р 70</w:t>
            </w:r>
            <w:r w:rsidRPr="006275F1">
              <w:rPr>
                <w:rFonts w:ascii="Arial" w:hAnsi="Arial" w:cs="Arial"/>
                <w:sz w:val="20"/>
                <w:lang w:eastAsia="en-US"/>
              </w:rPr>
              <w:t>W</w:t>
            </w:r>
            <w:r w:rsidRPr="002742D4">
              <w:rPr>
                <w:rFonts w:ascii="Arial" w:hAnsi="Arial" w:cs="Arial"/>
                <w:sz w:val="20"/>
                <w:lang w:eastAsia="en-US"/>
              </w:rPr>
              <w:t>/830 Е27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820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ЦДМ-Р 70</w:t>
            </w:r>
            <w:r w:rsidRPr="006275F1">
              <w:rPr>
                <w:rFonts w:ascii="Arial" w:hAnsi="Arial" w:cs="Arial"/>
                <w:sz w:val="20"/>
                <w:lang w:eastAsia="en-US"/>
              </w:rPr>
              <w:t>W</w:t>
            </w:r>
            <w:r w:rsidRPr="002742D4">
              <w:rPr>
                <w:rFonts w:ascii="Arial" w:hAnsi="Arial" w:cs="Arial"/>
                <w:sz w:val="20"/>
                <w:lang w:eastAsia="en-US"/>
              </w:rPr>
              <w:t>/942 Е27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821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ЦДМ-Т 150</w:t>
            </w:r>
            <w:r w:rsidRPr="006275F1">
              <w:rPr>
                <w:rFonts w:ascii="Arial" w:hAnsi="Arial" w:cs="Arial"/>
                <w:sz w:val="20"/>
                <w:lang w:eastAsia="en-US"/>
              </w:rPr>
              <w:t>W</w:t>
            </w:r>
            <w:r w:rsidRPr="002742D4">
              <w:rPr>
                <w:rFonts w:ascii="Arial" w:hAnsi="Arial" w:cs="Arial"/>
                <w:sz w:val="20"/>
                <w:lang w:eastAsia="en-US"/>
              </w:rPr>
              <w:t>/830 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822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ЦДМ-Т 150</w:t>
            </w:r>
            <w:r w:rsidRPr="006275F1">
              <w:rPr>
                <w:rFonts w:ascii="Arial" w:hAnsi="Arial" w:cs="Arial"/>
                <w:sz w:val="20"/>
                <w:lang w:eastAsia="en-US"/>
              </w:rPr>
              <w:t>W</w:t>
            </w:r>
            <w:r w:rsidRPr="002742D4">
              <w:rPr>
                <w:rFonts w:ascii="Arial" w:hAnsi="Arial" w:cs="Arial"/>
                <w:sz w:val="20"/>
                <w:lang w:eastAsia="en-US"/>
              </w:rPr>
              <w:t>/942 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823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ЦДМ-Т 35</w:t>
            </w:r>
            <w:r w:rsidRPr="006275F1">
              <w:rPr>
                <w:rFonts w:ascii="Arial" w:hAnsi="Arial" w:cs="Arial"/>
                <w:sz w:val="20"/>
                <w:lang w:eastAsia="en-US"/>
              </w:rPr>
              <w:t>W</w:t>
            </w:r>
            <w:r w:rsidRPr="002742D4">
              <w:rPr>
                <w:rFonts w:ascii="Arial" w:hAnsi="Arial" w:cs="Arial"/>
                <w:sz w:val="20"/>
                <w:lang w:eastAsia="en-US"/>
              </w:rPr>
              <w:t xml:space="preserve"> 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824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ЦДМ-Т 35</w:t>
            </w:r>
            <w:r w:rsidRPr="006275F1">
              <w:rPr>
                <w:rFonts w:ascii="Arial" w:hAnsi="Arial" w:cs="Arial"/>
                <w:sz w:val="20"/>
                <w:lang w:eastAsia="en-US"/>
              </w:rPr>
              <w:t>W</w:t>
            </w:r>
            <w:r w:rsidRPr="002742D4">
              <w:rPr>
                <w:rFonts w:ascii="Arial" w:hAnsi="Arial" w:cs="Arial"/>
                <w:sz w:val="20"/>
                <w:lang w:eastAsia="en-US"/>
              </w:rPr>
              <w:t>/830 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825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ЦДМ-Т 70</w:t>
            </w:r>
            <w:r w:rsidRPr="006275F1">
              <w:rPr>
                <w:rFonts w:ascii="Arial" w:hAnsi="Arial" w:cs="Arial"/>
                <w:sz w:val="20"/>
                <w:lang w:eastAsia="en-US"/>
              </w:rPr>
              <w:t>W</w:t>
            </w:r>
            <w:r w:rsidRPr="002742D4">
              <w:rPr>
                <w:rFonts w:ascii="Arial" w:hAnsi="Arial" w:cs="Arial"/>
                <w:sz w:val="20"/>
                <w:lang w:eastAsia="en-US"/>
              </w:rPr>
              <w:t>/830 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826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ЦДМ-Т 70</w:t>
            </w:r>
            <w:r w:rsidRPr="006275F1">
              <w:rPr>
                <w:rFonts w:ascii="Arial" w:hAnsi="Arial" w:cs="Arial"/>
                <w:sz w:val="20"/>
                <w:lang w:eastAsia="en-US"/>
              </w:rPr>
              <w:t>W</w:t>
            </w:r>
            <w:r w:rsidRPr="002742D4">
              <w:rPr>
                <w:rFonts w:ascii="Arial" w:hAnsi="Arial" w:cs="Arial"/>
                <w:sz w:val="20"/>
                <w:lang w:eastAsia="en-US"/>
              </w:rPr>
              <w:t>/942 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827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ЦДМ-ТД 150</w:t>
            </w:r>
            <w:r w:rsidRPr="006275F1">
              <w:rPr>
                <w:rFonts w:ascii="Arial" w:hAnsi="Arial" w:cs="Arial"/>
                <w:sz w:val="20"/>
                <w:lang w:eastAsia="en-US"/>
              </w:rPr>
              <w:t>W</w:t>
            </w:r>
            <w:r w:rsidRPr="002742D4">
              <w:rPr>
                <w:rFonts w:ascii="Arial" w:hAnsi="Arial" w:cs="Arial"/>
                <w:sz w:val="20"/>
                <w:lang w:eastAsia="en-US"/>
              </w:rPr>
              <w:t xml:space="preserve"> Р</w:t>
            </w:r>
            <w:r w:rsidRPr="006275F1">
              <w:rPr>
                <w:rFonts w:ascii="Arial" w:hAnsi="Arial" w:cs="Arial"/>
                <w:sz w:val="20"/>
                <w:lang w:eastAsia="en-US"/>
              </w:rPr>
              <w:t>X</w:t>
            </w:r>
            <w:r w:rsidRPr="002742D4">
              <w:rPr>
                <w:rFonts w:ascii="Arial" w:hAnsi="Arial" w:cs="Arial"/>
                <w:sz w:val="20"/>
                <w:lang w:eastAsia="en-US"/>
              </w:rPr>
              <w:t>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828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ЦДМ-ТД 150</w:t>
            </w:r>
            <w:r w:rsidRPr="006275F1">
              <w:rPr>
                <w:rFonts w:ascii="Arial" w:hAnsi="Arial" w:cs="Arial"/>
                <w:sz w:val="20"/>
                <w:lang w:eastAsia="en-US"/>
              </w:rPr>
              <w:t>W</w:t>
            </w:r>
            <w:r w:rsidRPr="002742D4">
              <w:rPr>
                <w:rFonts w:ascii="Arial" w:hAnsi="Arial" w:cs="Arial"/>
                <w:sz w:val="20"/>
                <w:lang w:eastAsia="en-US"/>
              </w:rPr>
              <w:t>/830 Р</w:t>
            </w:r>
            <w:r w:rsidRPr="006275F1">
              <w:rPr>
                <w:rFonts w:ascii="Arial" w:hAnsi="Arial" w:cs="Arial"/>
                <w:sz w:val="20"/>
                <w:lang w:eastAsia="en-US"/>
              </w:rPr>
              <w:t>X</w:t>
            </w:r>
            <w:r w:rsidRPr="002742D4">
              <w:rPr>
                <w:rFonts w:ascii="Arial" w:hAnsi="Arial" w:cs="Arial"/>
                <w:sz w:val="20"/>
                <w:lang w:eastAsia="en-US"/>
              </w:rPr>
              <w:t>7С</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829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ЦДМ-ТД 150</w:t>
            </w:r>
            <w:r w:rsidRPr="006275F1">
              <w:rPr>
                <w:rFonts w:ascii="Arial" w:hAnsi="Arial" w:cs="Arial"/>
                <w:sz w:val="20"/>
                <w:lang w:eastAsia="en-US"/>
              </w:rPr>
              <w:t>W</w:t>
            </w:r>
            <w:r w:rsidRPr="002742D4">
              <w:rPr>
                <w:rFonts w:ascii="Arial" w:hAnsi="Arial" w:cs="Arial"/>
                <w:sz w:val="20"/>
                <w:lang w:eastAsia="en-US"/>
              </w:rPr>
              <w:t>/942/ Р</w:t>
            </w:r>
            <w:r w:rsidRPr="006275F1">
              <w:rPr>
                <w:rFonts w:ascii="Arial" w:hAnsi="Arial" w:cs="Arial"/>
                <w:sz w:val="20"/>
                <w:lang w:eastAsia="en-US"/>
              </w:rPr>
              <w:t>X</w:t>
            </w:r>
            <w:r w:rsidRPr="002742D4">
              <w:rPr>
                <w:rFonts w:ascii="Arial" w:hAnsi="Arial" w:cs="Arial"/>
                <w:sz w:val="20"/>
                <w:lang w:eastAsia="en-US"/>
              </w:rPr>
              <w:t>7С</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830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ЦДМ-ТД 70</w:t>
            </w:r>
            <w:r w:rsidRPr="006275F1">
              <w:rPr>
                <w:rFonts w:ascii="Arial" w:hAnsi="Arial" w:cs="Arial"/>
                <w:sz w:val="20"/>
                <w:lang w:eastAsia="en-US"/>
              </w:rPr>
              <w:t>W</w:t>
            </w:r>
            <w:r w:rsidRPr="002742D4">
              <w:rPr>
                <w:rFonts w:ascii="Arial" w:hAnsi="Arial" w:cs="Arial"/>
                <w:sz w:val="20"/>
                <w:lang w:eastAsia="en-US"/>
              </w:rPr>
              <w:t>/830 Р</w:t>
            </w:r>
            <w:r w:rsidRPr="006275F1">
              <w:rPr>
                <w:rFonts w:ascii="Arial" w:hAnsi="Arial" w:cs="Arial"/>
                <w:sz w:val="20"/>
                <w:lang w:eastAsia="en-US"/>
              </w:rPr>
              <w:t>X</w:t>
            </w:r>
            <w:r w:rsidRPr="002742D4">
              <w:rPr>
                <w:rFonts w:ascii="Arial" w:hAnsi="Arial" w:cs="Arial"/>
                <w:sz w:val="20"/>
                <w:lang w:eastAsia="en-US"/>
              </w:rPr>
              <w:t>7С</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831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ЦДМ-ТД 70</w:t>
            </w:r>
            <w:r w:rsidRPr="006275F1">
              <w:rPr>
                <w:rFonts w:ascii="Arial" w:hAnsi="Arial" w:cs="Arial"/>
                <w:sz w:val="20"/>
                <w:lang w:eastAsia="en-US"/>
              </w:rPr>
              <w:t>W</w:t>
            </w:r>
            <w:r w:rsidRPr="002742D4">
              <w:rPr>
                <w:rFonts w:ascii="Arial" w:hAnsi="Arial" w:cs="Arial"/>
                <w:sz w:val="20"/>
                <w:lang w:eastAsia="en-US"/>
              </w:rPr>
              <w:t>/942 Р</w:t>
            </w:r>
            <w:r w:rsidRPr="006275F1">
              <w:rPr>
                <w:rFonts w:ascii="Arial" w:hAnsi="Arial" w:cs="Arial"/>
                <w:sz w:val="20"/>
                <w:lang w:eastAsia="en-US"/>
              </w:rPr>
              <w:t>X</w:t>
            </w:r>
            <w:r w:rsidRPr="002742D4">
              <w:rPr>
                <w:rFonts w:ascii="Arial" w:hAnsi="Arial" w:cs="Arial"/>
                <w:sz w:val="20"/>
                <w:lang w:eastAsia="en-US"/>
              </w:rPr>
              <w:t>7С</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832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ЦДО-ТТ 100</w:t>
            </w:r>
            <w:r w:rsidRPr="006275F1">
              <w:rPr>
                <w:rFonts w:ascii="Arial" w:hAnsi="Arial" w:cs="Arial"/>
                <w:sz w:val="20"/>
                <w:lang w:eastAsia="en-US"/>
              </w:rPr>
              <w:t>W</w:t>
            </w:r>
            <w:r w:rsidRPr="002742D4">
              <w:rPr>
                <w:rFonts w:ascii="Arial" w:hAnsi="Arial" w:cs="Arial"/>
                <w:sz w:val="20"/>
                <w:lang w:eastAsia="en-US"/>
              </w:rPr>
              <w:t>/828/Е40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833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ЦДО-ТТ 150</w:t>
            </w:r>
            <w:r w:rsidRPr="006275F1">
              <w:rPr>
                <w:rFonts w:ascii="Arial" w:hAnsi="Arial" w:cs="Arial"/>
                <w:sz w:val="20"/>
                <w:lang w:eastAsia="en-US"/>
              </w:rPr>
              <w:t>W</w:t>
            </w:r>
            <w:r w:rsidRPr="002742D4">
              <w:rPr>
                <w:rFonts w:ascii="Arial" w:hAnsi="Arial" w:cs="Arial"/>
                <w:sz w:val="20"/>
                <w:lang w:eastAsia="en-US"/>
              </w:rPr>
              <w:t>/828 Е40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834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ЦДО-ТТ 250</w:t>
            </w:r>
            <w:r w:rsidRPr="006275F1">
              <w:rPr>
                <w:rFonts w:ascii="Arial" w:hAnsi="Arial" w:cs="Arial"/>
                <w:sz w:val="20"/>
                <w:lang w:eastAsia="en-US"/>
              </w:rPr>
              <w:t>W</w:t>
            </w:r>
            <w:r w:rsidRPr="002742D4">
              <w:rPr>
                <w:rFonts w:ascii="Arial" w:hAnsi="Arial" w:cs="Arial"/>
                <w:sz w:val="20"/>
                <w:lang w:eastAsia="en-US"/>
              </w:rPr>
              <w:t>/828 Е40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835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ЦДО-ТТ 70</w:t>
            </w:r>
            <w:r w:rsidRPr="006275F1">
              <w:rPr>
                <w:rFonts w:ascii="Arial" w:hAnsi="Arial" w:cs="Arial"/>
                <w:sz w:val="20"/>
                <w:lang w:eastAsia="en-US"/>
              </w:rPr>
              <w:t>W</w:t>
            </w:r>
            <w:r w:rsidRPr="002742D4">
              <w:rPr>
                <w:rFonts w:ascii="Arial" w:hAnsi="Arial" w:cs="Arial"/>
                <w:sz w:val="20"/>
                <w:lang w:eastAsia="en-US"/>
              </w:rPr>
              <w:t>/828 Е27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836</w:t>
            </w:r>
          </w:p>
        </w:tc>
        <w:tc>
          <w:tcPr>
            <w:tcW w:w="5760" w:type="dxa"/>
            <w:tcBorders>
              <w:top w:val="nil"/>
              <w:left w:val="nil"/>
              <w:bottom w:val="single" w:sz="4" w:space="0" w:color="auto"/>
              <w:right w:val="single" w:sz="4" w:space="0" w:color="auto"/>
            </w:tcBorders>
            <w:shd w:val="clear" w:color="000000" w:fill="FFFFFF"/>
            <w:noWrap/>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ДУЛУ</w:t>
            </w:r>
            <w:r w:rsidRPr="006275F1">
              <w:rPr>
                <w:rFonts w:ascii="Arial" w:hAnsi="Arial" w:cs="Arial"/>
                <w:sz w:val="20"/>
                <w:lang w:eastAsia="en-US"/>
              </w:rPr>
              <w:t>X</w:t>
            </w:r>
            <w:r w:rsidRPr="002742D4">
              <w:rPr>
                <w:rFonts w:ascii="Arial" w:hAnsi="Arial" w:cs="Arial"/>
                <w:sz w:val="20"/>
                <w:lang w:eastAsia="en-US"/>
              </w:rPr>
              <w:t xml:space="preserve"> Л 36</w:t>
            </w:r>
            <w:r w:rsidRPr="006275F1">
              <w:rPr>
                <w:rFonts w:ascii="Arial" w:hAnsi="Arial" w:cs="Arial"/>
                <w:sz w:val="20"/>
                <w:lang w:eastAsia="en-US"/>
              </w:rPr>
              <w:t>W</w:t>
            </w:r>
            <w:r w:rsidRPr="002742D4">
              <w:rPr>
                <w:rFonts w:ascii="Arial" w:hAnsi="Arial" w:cs="Arial"/>
                <w:sz w:val="20"/>
                <w:lang w:eastAsia="en-US"/>
              </w:rPr>
              <w:t>/830 2Г11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837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ФЛУО 18W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838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ФЛУО 36W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839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ФЛУО 36W/940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840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ФЛУО 58W/830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841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ХЦИ-ТТ 250</w:t>
            </w:r>
            <w:r w:rsidRPr="006275F1">
              <w:rPr>
                <w:rFonts w:ascii="Arial" w:hAnsi="Arial" w:cs="Arial"/>
                <w:sz w:val="20"/>
                <w:lang w:eastAsia="en-US"/>
              </w:rPr>
              <w:t>W</w:t>
            </w:r>
            <w:r w:rsidRPr="002742D4">
              <w:rPr>
                <w:rFonts w:ascii="Arial" w:hAnsi="Arial" w:cs="Arial"/>
                <w:sz w:val="20"/>
                <w:lang w:eastAsia="en-US"/>
              </w:rPr>
              <w:t>/828 Е40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842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ХГ(ХПЛ-Н)125</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843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ХГ(ХПЛ-Н)250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844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ХГ(ХПЛ-Н)400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845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ХИЕ 100</w:t>
            </w:r>
            <w:r w:rsidRPr="006275F1">
              <w:rPr>
                <w:rFonts w:ascii="Arial" w:hAnsi="Arial" w:cs="Arial"/>
                <w:sz w:val="20"/>
                <w:lang w:eastAsia="en-US"/>
              </w:rPr>
              <w:t>W</w:t>
            </w:r>
            <w:r w:rsidRPr="002742D4">
              <w:rPr>
                <w:rFonts w:ascii="Arial" w:hAnsi="Arial" w:cs="Arial"/>
                <w:sz w:val="20"/>
                <w:lang w:eastAsia="en-US"/>
              </w:rPr>
              <w:t xml:space="preserve"> Н</w:t>
            </w:r>
            <w:r w:rsidRPr="006275F1">
              <w:rPr>
                <w:rFonts w:ascii="Arial" w:hAnsi="Arial" w:cs="Arial"/>
                <w:sz w:val="20"/>
                <w:lang w:eastAsia="en-US"/>
              </w:rPr>
              <w:t>W</w:t>
            </w:r>
            <w:r w:rsidRPr="002742D4">
              <w:rPr>
                <w:rFonts w:ascii="Arial" w:hAnsi="Arial" w:cs="Arial"/>
                <w:sz w:val="20"/>
                <w:lang w:eastAsia="en-US"/>
              </w:rPr>
              <w:t xml:space="preserve"> Е27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846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ХПИТ 1000W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847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ХПИТ 2000W 380В</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848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ХПИТ 250</w:t>
            </w:r>
            <w:r w:rsidRPr="006275F1">
              <w:rPr>
                <w:rFonts w:ascii="Arial" w:hAnsi="Arial" w:cs="Arial"/>
                <w:sz w:val="20"/>
                <w:lang w:eastAsia="en-US"/>
              </w:rPr>
              <w:t>W</w:t>
            </w:r>
            <w:r w:rsidRPr="002742D4">
              <w:rPr>
                <w:rFonts w:ascii="Arial" w:hAnsi="Arial" w:cs="Arial"/>
                <w:sz w:val="20"/>
                <w:lang w:eastAsia="en-US"/>
              </w:rPr>
              <w:t xml:space="preserve"> ПЛУС Е40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849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ХПИТ 400</w:t>
            </w:r>
            <w:r w:rsidRPr="006275F1">
              <w:rPr>
                <w:rFonts w:ascii="Arial" w:hAnsi="Arial" w:cs="Arial"/>
                <w:sz w:val="20"/>
                <w:lang w:eastAsia="en-US"/>
              </w:rPr>
              <w:t>W</w:t>
            </w:r>
            <w:r w:rsidRPr="002742D4">
              <w:rPr>
                <w:rFonts w:ascii="Arial" w:hAnsi="Arial" w:cs="Arial"/>
                <w:sz w:val="20"/>
                <w:lang w:eastAsia="en-US"/>
              </w:rPr>
              <w:t xml:space="preserve"> ПЛУС Е40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850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Х</w:t>
            </w:r>
            <w:r w:rsidRPr="006275F1">
              <w:rPr>
                <w:rFonts w:ascii="Arial" w:hAnsi="Arial" w:cs="Arial"/>
                <w:sz w:val="20"/>
                <w:lang w:eastAsia="en-US"/>
              </w:rPr>
              <w:t>Q</w:t>
            </w:r>
            <w:r w:rsidRPr="002742D4">
              <w:rPr>
                <w:rFonts w:ascii="Arial" w:hAnsi="Arial" w:cs="Arial"/>
                <w:sz w:val="20"/>
                <w:lang w:eastAsia="en-US"/>
              </w:rPr>
              <w:t>И-Е 100</w:t>
            </w:r>
            <w:r w:rsidRPr="006275F1">
              <w:rPr>
                <w:rFonts w:ascii="Arial" w:hAnsi="Arial" w:cs="Arial"/>
                <w:sz w:val="20"/>
                <w:lang w:eastAsia="en-US"/>
              </w:rPr>
              <w:t>W</w:t>
            </w:r>
            <w:r w:rsidRPr="002742D4">
              <w:rPr>
                <w:rFonts w:ascii="Arial" w:hAnsi="Arial" w:cs="Arial"/>
                <w:sz w:val="20"/>
                <w:lang w:eastAsia="en-US"/>
              </w:rPr>
              <w:t>/НДЛ Е27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851</w:t>
            </w:r>
          </w:p>
        </w:tc>
        <w:tc>
          <w:tcPr>
            <w:tcW w:w="5760" w:type="dxa"/>
            <w:tcBorders>
              <w:top w:val="nil"/>
              <w:left w:val="nil"/>
              <w:bottom w:val="single" w:sz="4" w:space="0" w:color="auto"/>
              <w:right w:val="single" w:sz="4" w:space="0" w:color="auto"/>
            </w:tcBorders>
            <w:shd w:val="clear" w:color="000000" w:fill="FFFFFF"/>
            <w:noWrap/>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Х</w:t>
            </w:r>
            <w:r w:rsidRPr="006275F1">
              <w:rPr>
                <w:rFonts w:ascii="Arial" w:hAnsi="Arial" w:cs="Arial"/>
                <w:sz w:val="20"/>
                <w:lang w:eastAsia="en-US"/>
              </w:rPr>
              <w:t>Q</w:t>
            </w:r>
            <w:r w:rsidRPr="002742D4">
              <w:rPr>
                <w:rFonts w:ascii="Arial" w:hAnsi="Arial" w:cs="Arial"/>
                <w:sz w:val="20"/>
                <w:lang w:eastAsia="en-US"/>
              </w:rPr>
              <w:t>И-Е 150</w:t>
            </w:r>
            <w:r w:rsidRPr="006275F1">
              <w:rPr>
                <w:rFonts w:ascii="Arial" w:hAnsi="Arial" w:cs="Arial"/>
                <w:sz w:val="20"/>
                <w:lang w:eastAsia="en-US"/>
              </w:rPr>
              <w:t>W</w:t>
            </w:r>
            <w:r w:rsidRPr="002742D4">
              <w:rPr>
                <w:rFonts w:ascii="Arial" w:hAnsi="Arial" w:cs="Arial"/>
                <w:sz w:val="20"/>
                <w:lang w:eastAsia="en-US"/>
              </w:rPr>
              <w:t>/НДЛ Е27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852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ХСД 575</w:t>
            </w:r>
            <w:r w:rsidRPr="006275F1">
              <w:rPr>
                <w:rFonts w:ascii="Arial" w:hAnsi="Arial" w:cs="Arial"/>
                <w:sz w:val="20"/>
                <w:lang w:eastAsia="en-US"/>
              </w:rPr>
              <w:t>W</w:t>
            </w:r>
            <w:r w:rsidRPr="002742D4">
              <w:rPr>
                <w:rFonts w:ascii="Arial" w:hAnsi="Arial" w:cs="Arial"/>
                <w:sz w:val="20"/>
                <w:lang w:eastAsia="en-US"/>
              </w:rPr>
              <w:t>/72 7200К Г</w:t>
            </w:r>
            <w:r w:rsidRPr="006275F1">
              <w:rPr>
                <w:rFonts w:ascii="Arial" w:hAnsi="Arial" w:cs="Arial"/>
                <w:sz w:val="20"/>
                <w:lang w:eastAsia="en-US"/>
              </w:rPr>
              <w:t>X</w:t>
            </w:r>
            <w:r w:rsidRPr="002742D4">
              <w:rPr>
                <w:rFonts w:ascii="Arial" w:hAnsi="Arial" w:cs="Arial"/>
                <w:sz w:val="20"/>
                <w:lang w:eastAsia="en-US"/>
              </w:rPr>
              <w:t>9,5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853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ЛЕД ПАР-38 16W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854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МХН-ТД 150</w:t>
            </w:r>
            <w:r w:rsidRPr="006275F1">
              <w:rPr>
                <w:rFonts w:ascii="Arial" w:hAnsi="Arial" w:cs="Arial"/>
                <w:sz w:val="20"/>
                <w:lang w:eastAsia="en-US"/>
              </w:rPr>
              <w:t>W</w:t>
            </w:r>
            <w:r w:rsidRPr="002742D4">
              <w:rPr>
                <w:rFonts w:ascii="Arial" w:hAnsi="Arial" w:cs="Arial"/>
                <w:sz w:val="20"/>
                <w:lang w:eastAsia="en-US"/>
              </w:rPr>
              <w:t>/842 Р</w:t>
            </w:r>
            <w:r w:rsidRPr="006275F1">
              <w:rPr>
                <w:rFonts w:ascii="Arial" w:hAnsi="Arial" w:cs="Arial"/>
                <w:sz w:val="20"/>
                <w:lang w:eastAsia="en-US"/>
              </w:rPr>
              <w:t>X</w:t>
            </w:r>
            <w:r w:rsidRPr="002742D4">
              <w:rPr>
                <w:rFonts w:ascii="Arial" w:hAnsi="Arial" w:cs="Arial"/>
                <w:sz w:val="20"/>
                <w:lang w:eastAsia="en-US"/>
              </w:rPr>
              <w:t>7С</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855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МХН-ТД 250</w:t>
            </w:r>
            <w:r w:rsidRPr="006275F1">
              <w:rPr>
                <w:rFonts w:ascii="Arial" w:hAnsi="Arial" w:cs="Arial"/>
                <w:sz w:val="20"/>
                <w:lang w:eastAsia="en-US"/>
              </w:rPr>
              <w:t>W</w:t>
            </w:r>
            <w:r w:rsidRPr="002742D4">
              <w:rPr>
                <w:rFonts w:ascii="Arial" w:hAnsi="Arial" w:cs="Arial"/>
                <w:sz w:val="20"/>
                <w:lang w:eastAsia="en-US"/>
              </w:rPr>
              <w:t>/842 ФЦ2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856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МХН-ТД 70</w:t>
            </w:r>
            <w:r w:rsidRPr="006275F1">
              <w:rPr>
                <w:rFonts w:ascii="Arial" w:hAnsi="Arial" w:cs="Arial"/>
                <w:sz w:val="20"/>
                <w:lang w:eastAsia="en-US"/>
              </w:rPr>
              <w:t>W</w:t>
            </w:r>
            <w:r w:rsidRPr="002742D4">
              <w:rPr>
                <w:rFonts w:ascii="Arial" w:hAnsi="Arial" w:cs="Arial"/>
                <w:sz w:val="20"/>
                <w:lang w:eastAsia="en-US"/>
              </w:rPr>
              <w:t>/842 Р</w:t>
            </w:r>
            <w:r w:rsidRPr="006275F1">
              <w:rPr>
                <w:rFonts w:ascii="Arial" w:hAnsi="Arial" w:cs="Arial"/>
                <w:sz w:val="20"/>
                <w:lang w:eastAsia="en-US"/>
              </w:rPr>
              <w:t>X</w:t>
            </w:r>
            <w:r w:rsidRPr="002742D4">
              <w:rPr>
                <w:rFonts w:ascii="Arial" w:hAnsi="Arial" w:cs="Arial"/>
                <w:sz w:val="20"/>
                <w:lang w:eastAsia="en-US"/>
              </w:rPr>
              <w:t>7С</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857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МЛ 160W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858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МЛ 250W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859</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МСД 700W Г22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860</w:t>
            </w:r>
          </w:p>
        </w:tc>
        <w:tc>
          <w:tcPr>
            <w:tcW w:w="5760" w:type="dxa"/>
            <w:tcBorders>
              <w:top w:val="nil"/>
              <w:left w:val="nil"/>
              <w:bottom w:val="single" w:sz="4" w:space="0" w:color="auto"/>
              <w:right w:val="single" w:sz="4" w:space="0" w:color="auto"/>
            </w:tcBorders>
            <w:shd w:val="clear" w:color="000000" w:fill="FFFFFF"/>
            <w:noWrap/>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НА ХГ ФРЕЕ 600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861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ПАР 30 ЦДМ-Р 70</w:t>
            </w:r>
            <w:r w:rsidRPr="006275F1">
              <w:rPr>
                <w:rFonts w:ascii="Arial" w:hAnsi="Arial" w:cs="Arial"/>
                <w:sz w:val="20"/>
                <w:lang w:eastAsia="en-US"/>
              </w:rPr>
              <w:t>W</w:t>
            </w:r>
            <w:r w:rsidRPr="002742D4">
              <w:rPr>
                <w:rFonts w:ascii="Arial" w:hAnsi="Arial" w:cs="Arial"/>
                <w:sz w:val="20"/>
                <w:lang w:eastAsia="en-US"/>
              </w:rPr>
              <w:t>/830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862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ПАР 38 100W Е27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863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ПАР 38 120W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864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ПЛ-Ц 26</w:t>
            </w:r>
            <w:r w:rsidRPr="006275F1">
              <w:rPr>
                <w:rFonts w:ascii="Arial" w:hAnsi="Arial" w:cs="Arial"/>
                <w:sz w:val="20"/>
                <w:lang w:eastAsia="en-US"/>
              </w:rPr>
              <w:t>W</w:t>
            </w:r>
            <w:r w:rsidRPr="002742D4">
              <w:rPr>
                <w:rFonts w:ascii="Arial" w:hAnsi="Arial" w:cs="Arial"/>
                <w:sz w:val="20"/>
                <w:lang w:eastAsia="en-US"/>
              </w:rPr>
              <w:t>/840/2П Г24д3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865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ПЛ-Е 23</w:t>
            </w:r>
            <w:r w:rsidRPr="006275F1">
              <w:rPr>
                <w:rFonts w:ascii="Arial" w:hAnsi="Arial" w:cs="Arial"/>
                <w:sz w:val="20"/>
                <w:lang w:eastAsia="en-US"/>
              </w:rPr>
              <w:t>W</w:t>
            </w:r>
            <w:r w:rsidRPr="002742D4">
              <w:rPr>
                <w:rFonts w:ascii="Arial" w:hAnsi="Arial" w:cs="Arial"/>
                <w:sz w:val="20"/>
                <w:lang w:eastAsia="en-US"/>
              </w:rPr>
              <w:t xml:space="preserve"> Е27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866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ПЛ-Е ПОЛАР 15</w:t>
            </w:r>
            <w:r w:rsidRPr="006275F1">
              <w:rPr>
                <w:rFonts w:ascii="Arial" w:hAnsi="Arial" w:cs="Arial"/>
                <w:sz w:val="20"/>
                <w:lang w:eastAsia="en-US"/>
              </w:rPr>
              <w:t>W</w:t>
            </w:r>
            <w:r w:rsidRPr="002742D4">
              <w:rPr>
                <w:rFonts w:ascii="Arial" w:hAnsi="Arial" w:cs="Arial"/>
                <w:sz w:val="20"/>
                <w:lang w:eastAsia="en-US"/>
              </w:rPr>
              <w:t>/827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867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ПЛ-Е ПОЛАР 20</w:t>
            </w:r>
            <w:r w:rsidRPr="006275F1">
              <w:rPr>
                <w:rFonts w:ascii="Arial" w:hAnsi="Arial" w:cs="Arial"/>
                <w:sz w:val="20"/>
                <w:lang w:eastAsia="en-US"/>
              </w:rPr>
              <w:t>W</w:t>
            </w:r>
            <w:r w:rsidRPr="002742D4">
              <w:rPr>
                <w:rFonts w:ascii="Arial" w:hAnsi="Arial" w:cs="Arial"/>
                <w:sz w:val="20"/>
                <w:lang w:eastAsia="en-US"/>
              </w:rPr>
              <w:t>/827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868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ПЛ-Л 24W/840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869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ПЛ-Л 36W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870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ПЛ-Т МАСТЕР 42</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871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СД</w:t>
            </w:r>
            <w:r w:rsidRPr="006275F1">
              <w:rPr>
                <w:rFonts w:ascii="Arial" w:hAnsi="Arial" w:cs="Arial"/>
                <w:sz w:val="20"/>
                <w:lang w:eastAsia="en-US"/>
              </w:rPr>
              <w:t>W</w:t>
            </w:r>
            <w:r w:rsidRPr="002742D4">
              <w:rPr>
                <w:rFonts w:ascii="Arial" w:hAnsi="Arial" w:cs="Arial"/>
                <w:sz w:val="20"/>
                <w:lang w:eastAsia="en-US"/>
              </w:rPr>
              <w:t>-Т 100</w:t>
            </w:r>
            <w:r w:rsidRPr="006275F1">
              <w:rPr>
                <w:rFonts w:ascii="Arial" w:hAnsi="Arial" w:cs="Arial"/>
                <w:sz w:val="20"/>
                <w:lang w:eastAsia="en-US"/>
              </w:rPr>
              <w:t>W</w:t>
            </w:r>
            <w:r w:rsidRPr="002742D4">
              <w:rPr>
                <w:rFonts w:ascii="Arial" w:hAnsi="Arial" w:cs="Arial"/>
                <w:sz w:val="20"/>
                <w:lang w:eastAsia="en-US"/>
              </w:rPr>
              <w:t>/825 ПГ12-1 БЕЛИ НАТРИЈУМ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872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СД</w:t>
            </w:r>
            <w:r w:rsidRPr="006275F1">
              <w:rPr>
                <w:rFonts w:ascii="Arial" w:hAnsi="Arial" w:cs="Arial"/>
                <w:sz w:val="20"/>
                <w:lang w:eastAsia="en-US"/>
              </w:rPr>
              <w:t>W</w:t>
            </w:r>
            <w:r w:rsidRPr="002742D4">
              <w:rPr>
                <w:rFonts w:ascii="Arial" w:hAnsi="Arial" w:cs="Arial"/>
                <w:sz w:val="20"/>
                <w:lang w:eastAsia="en-US"/>
              </w:rPr>
              <w:t>-Т 50</w:t>
            </w:r>
            <w:r w:rsidRPr="006275F1">
              <w:rPr>
                <w:rFonts w:ascii="Arial" w:hAnsi="Arial" w:cs="Arial"/>
                <w:sz w:val="20"/>
                <w:lang w:eastAsia="en-US"/>
              </w:rPr>
              <w:t>W</w:t>
            </w:r>
            <w:r w:rsidRPr="002742D4">
              <w:rPr>
                <w:rFonts w:ascii="Arial" w:hAnsi="Arial" w:cs="Arial"/>
                <w:sz w:val="20"/>
                <w:lang w:eastAsia="en-US"/>
              </w:rPr>
              <w:t xml:space="preserve"> ПГ12-1 БЕЛИ НАТРИЈУМ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873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СОН-Х 110W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874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СОН-Х 210</w:t>
            </w:r>
            <w:r w:rsidRPr="006275F1">
              <w:rPr>
                <w:rFonts w:ascii="Arial" w:hAnsi="Arial" w:cs="Arial"/>
                <w:sz w:val="20"/>
                <w:lang w:eastAsia="en-US"/>
              </w:rPr>
              <w:t>W</w:t>
            </w:r>
            <w:r w:rsidRPr="002742D4">
              <w:rPr>
                <w:rFonts w:ascii="Arial" w:hAnsi="Arial" w:cs="Arial"/>
                <w:sz w:val="20"/>
                <w:lang w:eastAsia="en-US"/>
              </w:rPr>
              <w:t xml:space="preserve"> (220</w:t>
            </w:r>
            <w:r w:rsidRPr="006275F1">
              <w:rPr>
                <w:rFonts w:ascii="Arial" w:hAnsi="Arial" w:cs="Arial"/>
                <w:sz w:val="20"/>
                <w:lang w:eastAsia="en-US"/>
              </w:rPr>
              <w:t>W</w:t>
            </w:r>
            <w:r w:rsidRPr="002742D4">
              <w:rPr>
                <w:rFonts w:ascii="Arial" w:hAnsi="Arial" w:cs="Arial"/>
                <w:sz w:val="20"/>
                <w:lang w:eastAsia="en-US"/>
              </w:rPr>
              <w:t>)</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875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СОН-Х 350W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876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СОН-Т 1000W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877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СОН-Т 100W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878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СОН-Т 150W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879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СОН-Т 250W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880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СОН-Т 400W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881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СОН-Т 70W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882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СОН-Т МАСТЕР ПИА ПЛУС 100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883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СОН-Т МАСТЕР ПИА ПЛУС 150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884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СОН-Т МАСТЕР ПИА ПЛУС 250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885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СОН-Т МАСТЕР ПИА ПЛУС 400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886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СОН-Т МАСТЕР ПИА ПЛУС 600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887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СОН-Т МАСТЕР ПИА ПЛУС 70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888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СОН-Т ПИА ХГ ФРЕЕ 100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889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СОН-Т ПИА ХГ ФРЕЕ 150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890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СОН-Т ПИА ХГ ФРЕЕ 250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891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СОН-Т ПИА ХГ ФРЕЕ 400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892</w:t>
            </w:r>
          </w:p>
        </w:tc>
        <w:tc>
          <w:tcPr>
            <w:tcW w:w="5760" w:type="dxa"/>
            <w:tcBorders>
              <w:top w:val="nil"/>
              <w:left w:val="nil"/>
              <w:bottom w:val="single" w:sz="4" w:space="0" w:color="auto"/>
              <w:right w:val="single" w:sz="4" w:space="0" w:color="auto"/>
            </w:tcBorders>
            <w:shd w:val="clear" w:color="000000" w:fill="FFFFFF"/>
            <w:noWrap/>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СОН-ТС ПЛУС (НАВ-ТС ПЛУС) 70</w:t>
            </w:r>
            <w:r w:rsidRPr="006275F1">
              <w:rPr>
                <w:rFonts w:ascii="Arial" w:hAnsi="Arial" w:cs="Arial"/>
                <w:sz w:val="20"/>
                <w:lang w:eastAsia="en-US"/>
              </w:rPr>
              <w:t>W</w:t>
            </w:r>
            <w:r w:rsidRPr="002742D4">
              <w:rPr>
                <w:rFonts w:ascii="Arial" w:hAnsi="Arial" w:cs="Arial"/>
                <w:sz w:val="20"/>
                <w:lang w:eastAsia="en-US"/>
              </w:rPr>
              <w:t xml:space="preserve"> Р</w:t>
            </w:r>
            <w:r w:rsidRPr="006275F1">
              <w:rPr>
                <w:rFonts w:ascii="Arial" w:hAnsi="Arial" w:cs="Arial"/>
                <w:sz w:val="20"/>
                <w:lang w:eastAsia="en-US"/>
              </w:rPr>
              <w:t>X</w:t>
            </w:r>
            <w:r w:rsidRPr="002742D4">
              <w:rPr>
                <w:rFonts w:ascii="Arial" w:hAnsi="Arial" w:cs="Arial"/>
                <w:sz w:val="20"/>
                <w:lang w:eastAsia="en-US"/>
              </w:rPr>
              <w:t>7С</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893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СО</w:t>
            </w:r>
            <w:r w:rsidRPr="006275F1">
              <w:rPr>
                <w:rFonts w:ascii="Arial" w:hAnsi="Arial" w:cs="Arial"/>
                <w:sz w:val="20"/>
                <w:lang w:eastAsia="en-US"/>
              </w:rPr>
              <w:t>X</w:t>
            </w:r>
            <w:r w:rsidRPr="002742D4">
              <w:rPr>
                <w:rFonts w:ascii="Arial" w:hAnsi="Arial" w:cs="Arial"/>
                <w:sz w:val="20"/>
                <w:lang w:eastAsia="en-US"/>
              </w:rPr>
              <w:t>-Е 18</w:t>
            </w:r>
            <w:r w:rsidRPr="006275F1">
              <w:rPr>
                <w:rFonts w:ascii="Arial" w:hAnsi="Arial" w:cs="Arial"/>
                <w:sz w:val="20"/>
                <w:lang w:eastAsia="en-US"/>
              </w:rPr>
              <w:t>W</w:t>
            </w:r>
            <w:r w:rsidRPr="002742D4">
              <w:rPr>
                <w:rFonts w:ascii="Arial" w:hAnsi="Arial" w:cs="Arial"/>
                <w:sz w:val="20"/>
                <w:lang w:eastAsia="en-US"/>
              </w:rPr>
              <w:t xml:space="preserve"> Б</w:t>
            </w:r>
            <w:r w:rsidRPr="006275F1">
              <w:rPr>
                <w:rFonts w:ascii="Arial" w:hAnsi="Arial" w:cs="Arial"/>
                <w:sz w:val="20"/>
                <w:lang w:eastAsia="en-US"/>
              </w:rPr>
              <w:t>Y</w:t>
            </w:r>
            <w:r w:rsidRPr="002742D4">
              <w:rPr>
                <w:rFonts w:ascii="Arial" w:hAnsi="Arial" w:cs="Arial"/>
                <w:sz w:val="20"/>
                <w:lang w:eastAsia="en-US"/>
              </w:rPr>
              <w:t>22 (НА)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894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СО</w:t>
            </w:r>
            <w:r w:rsidRPr="006275F1">
              <w:rPr>
                <w:rFonts w:ascii="Arial" w:hAnsi="Arial" w:cs="Arial"/>
                <w:sz w:val="20"/>
                <w:lang w:eastAsia="en-US"/>
              </w:rPr>
              <w:t>X</w:t>
            </w:r>
            <w:r w:rsidRPr="002742D4">
              <w:rPr>
                <w:rFonts w:ascii="Arial" w:hAnsi="Arial" w:cs="Arial"/>
                <w:sz w:val="20"/>
                <w:lang w:eastAsia="en-US"/>
              </w:rPr>
              <w:t>-Е 36</w:t>
            </w:r>
            <w:r w:rsidRPr="006275F1">
              <w:rPr>
                <w:rFonts w:ascii="Arial" w:hAnsi="Arial" w:cs="Arial"/>
                <w:sz w:val="20"/>
                <w:lang w:eastAsia="en-US"/>
              </w:rPr>
              <w:t>W</w:t>
            </w:r>
            <w:r w:rsidRPr="002742D4">
              <w:rPr>
                <w:rFonts w:ascii="Arial" w:hAnsi="Arial" w:cs="Arial"/>
                <w:sz w:val="20"/>
                <w:lang w:eastAsia="en-US"/>
              </w:rPr>
              <w:t xml:space="preserve"> Б</w:t>
            </w:r>
            <w:r w:rsidRPr="006275F1">
              <w:rPr>
                <w:rFonts w:ascii="Arial" w:hAnsi="Arial" w:cs="Arial"/>
                <w:sz w:val="20"/>
                <w:lang w:eastAsia="en-US"/>
              </w:rPr>
              <w:t>Y</w:t>
            </w:r>
            <w:r w:rsidRPr="002742D4">
              <w:rPr>
                <w:rFonts w:ascii="Arial" w:hAnsi="Arial" w:cs="Arial"/>
                <w:sz w:val="20"/>
                <w:lang w:eastAsia="en-US"/>
              </w:rPr>
              <w:t>22 (НА)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895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ШТЕДНА 24W/860 Е27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896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СИЛИКОН - БАРСИЛ- ГИТ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897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СИЛУМИНСКА КУТИЈА 100X100X70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898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СИЛУМИНСКА КУТИЈА 300X200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899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СИЛУМИНСКА КУТИЈА 400X400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900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СИЛУМИНСКА КУТИЈА СА 4 УВОДНИЦЕ</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901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СИЛУМИНСКА КУТИЈА СА 8 УВОДНИЦА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902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СКЛОПКА АББ ЕСБ20-20,230ВАЦ-ДЦ,2НО</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903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СКЛОПКА ЦЛ45А 311МН ЗА НА ШИНУ</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904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СКЛОПКА ЦН 110А 220В</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905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СКЛОПКА ЦН 40А 220В</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906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СКЛОПКА ЦН 63А 220В</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907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СКЛОПКА ЦН 80А 220В</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908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СКЛОПКА ЦНМ 60-22-220В АЦ</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909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СКЛОПКА ФИД 40/05А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910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СКЛОПКА ФИД 63/0,5А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911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СКЛОПКА ЗА ОРМАН Ј.О. РЕВ 50А 220В</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912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СКЛОПКА ЗА ОРМАН Ј.О. РОЦ 125А 220В</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913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СКЛОПКА ЗА ОРМАН Ј.О. РОЦ 80А 220В</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914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СОНДА ЗА УЗЕМЉЕЊЕ  ПОЦИНКОВАНА 3М/ФИ60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915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СОНДА ЗА УЗЕМЉЕЊЕ  ПОЦИНКОВАНА1,5М/ФИ60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916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СОНДА ЗА УЗЕМЉЕЊЕ ФИ 60-1,5 М ПОЦИНКОВАНА (комП.СА ШЕЛНОМ)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917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СПОЈНИЦА КАБЛ. ТОПЛОСКУПЉАЈУЦА ЗА КСТС 4</w:t>
            </w:r>
            <w:r w:rsidRPr="006275F1">
              <w:rPr>
                <w:rFonts w:ascii="Arial" w:hAnsi="Arial" w:cs="Arial"/>
                <w:sz w:val="20"/>
                <w:lang w:eastAsia="en-US"/>
              </w:rPr>
              <w:t>X</w:t>
            </w:r>
            <w:r w:rsidRPr="002742D4">
              <w:rPr>
                <w:rFonts w:ascii="Arial" w:hAnsi="Arial" w:cs="Arial"/>
                <w:sz w:val="20"/>
                <w:lang w:eastAsia="en-US"/>
              </w:rPr>
              <w:t>16-50ММ2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918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СПОЈНИЦА КАБЛ. ТОПЛОСКУПЉАЈУЦА ЗА КСТС 4</w:t>
            </w:r>
            <w:r w:rsidRPr="006275F1">
              <w:rPr>
                <w:rFonts w:ascii="Arial" w:hAnsi="Arial" w:cs="Arial"/>
                <w:sz w:val="20"/>
                <w:lang w:eastAsia="en-US"/>
              </w:rPr>
              <w:t>X</w:t>
            </w:r>
            <w:r w:rsidRPr="002742D4">
              <w:rPr>
                <w:rFonts w:ascii="Arial" w:hAnsi="Arial" w:cs="Arial"/>
                <w:sz w:val="20"/>
                <w:lang w:eastAsia="en-US"/>
              </w:rPr>
              <w:t>25-50ММ2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919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СПОЈНИЦА КАБЛ. ТОПЛОСКУПЉАЈУЦА ЗА КСТС 4</w:t>
            </w:r>
            <w:r w:rsidRPr="006275F1">
              <w:rPr>
                <w:rFonts w:ascii="Arial" w:hAnsi="Arial" w:cs="Arial"/>
                <w:sz w:val="20"/>
                <w:lang w:eastAsia="en-US"/>
              </w:rPr>
              <w:t>X</w:t>
            </w:r>
            <w:r w:rsidRPr="002742D4">
              <w:rPr>
                <w:rFonts w:ascii="Arial" w:hAnsi="Arial" w:cs="Arial"/>
                <w:sz w:val="20"/>
                <w:lang w:eastAsia="en-US"/>
              </w:rPr>
              <w:t>6-25ММ2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552"/>
        </w:trPr>
        <w:tc>
          <w:tcPr>
            <w:tcW w:w="732" w:type="dxa"/>
            <w:tcBorders>
              <w:top w:val="single" w:sz="4" w:space="0" w:color="auto"/>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920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СПОЈНИЦА КАБЛ. ТОПЛОСКУПЉАЈУЦА ЗА ТСКС 1КВ 4</w:t>
            </w:r>
            <w:r w:rsidRPr="006275F1">
              <w:rPr>
                <w:rFonts w:ascii="Arial" w:hAnsi="Arial" w:cs="Arial"/>
                <w:sz w:val="20"/>
                <w:lang w:eastAsia="en-US"/>
              </w:rPr>
              <w:t>X</w:t>
            </w:r>
            <w:r w:rsidRPr="002742D4">
              <w:rPr>
                <w:rFonts w:ascii="Arial" w:hAnsi="Arial" w:cs="Arial"/>
                <w:sz w:val="20"/>
                <w:lang w:eastAsia="en-US"/>
              </w:rPr>
              <w:t>95-300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921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СПОЈНИЦА КАБЛ.ТЕРМОСКУПЉАЈУЋА ЗА КСТС 4</w:t>
            </w:r>
            <w:r w:rsidRPr="006275F1">
              <w:rPr>
                <w:rFonts w:ascii="Arial" w:hAnsi="Arial" w:cs="Arial"/>
                <w:sz w:val="20"/>
                <w:lang w:eastAsia="en-US"/>
              </w:rPr>
              <w:t>X</w:t>
            </w:r>
            <w:r w:rsidRPr="002742D4">
              <w:rPr>
                <w:rFonts w:ascii="Arial" w:hAnsi="Arial" w:cs="Arial"/>
                <w:sz w:val="20"/>
                <w:lang w:eastAsia="en-US"/>
              </w:rPr>
              <w:t>70-150ММ2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922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СПОЈНИЦА УНИВЕРЗАЛНА ИЗОЛОВАНА ФИДОС 1,5-6/35-70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923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СПОЈНИЦА УНИВЕРЗАЛНА ИЗОЛОВАНА ФИДОС 16-35/35-70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924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СПОЈНИЦА ЗА ОКИТЕН ЦРЕВО ФИ 40 (5/4)</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925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СПОЈНИЦА ЗАТЕЗНА 170708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926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СПРЕЈ БЕЛИ 400МЛ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927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СПРЕЈ БОЈА ЦРНА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928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СПРЕЈ БОЈА ЦРВЕНА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929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СПРЕЈ WД-40 200МЛ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930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СРЕДСТВО ЗА ИНТЕЗИВНО ЧИШЋЕЊЕ</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931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СРЕДСТВО ЗА ЗАШТИТУ ОД ВЛАГЕ</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932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СТАКЛО АРМАТУРЕ Ф-200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933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СТАКЛО БИСТРО 200W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934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СТАКЛО КАЉЕНО ЗА ТЕРРУ</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935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СТАКЛО ЗА РЕФЛЕКТОР РТ2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936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СТАКЛО ЗА РЕФЛЕКТОР РТ3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937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СТАРТЕР С10 25-65W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938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СТАРТЕР С2 4-22W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939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СТЕГА ЗА ЧЕЛИЧНО УЖЕ ФИ 10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940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СТЕГА ЗА ЧЕЛИЧНО УЖЕ ФИ 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941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СТЕГА ЗА ЧЕЛИЧНО УЖЕ ФИ 4</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942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СТЕГА ЗА ЧЕЛИЧНО УЖЕ ФИ 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943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СТЕГА ЗА ЧЕЛИЧНО УЖЕ ФИ 6,5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944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СТЕГА ЗА ЧЕЛИЧНО УЖЕ ФИ 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945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СТЕЗАЉКА ИОС 1 (ДПЗ-КЛЕМА)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946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СТЕЗАЉКА ИОС 5 (ДПЗ-КЛЕМА) 15/10-16/95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947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СТЕЗАЉКА ИЗОЛОВАНА ФИДОС (ДПЗ ВЕЦА) ВОДООТПОРНА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948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СТЕЗАЉКА НОСЕЋА 122310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949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СТЕЗАЉКА СТРУЈНА АЛЦУ 16-70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950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СТЕЗАЉКА СТРУЈНА АЛЦУ 6-35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951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СТЕЗАЉКА СТРУЈНА УНИМАX АЛ 10-95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952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СТЕЗАЉКА УГАОНА 70ММ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953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СТЕЗАЉКА УНИМАX АЛ 6-35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954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СТЕЗАЉКА УНИМАX АЛ 6-50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955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СТЕЗАЉКА УНИМАX ЦУ 6-35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956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СТЕЗАЉКА УНИМАX ЦУ 6-50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957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СТЕЗАЉКА ЗА 4X16ММ ПРОЛАЗНА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958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СТЕЗАЉКА ЗАТЕЗНА 70ММ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959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СТЕЗАЉКА ЗАТЕЗНА ЗА СКС 4</w:t>
            </w:r>
            <w:r w:rsidRPr="006275F1">
              <w:rPr>
                <w:rFonts w:ascii="Arial" w:hAnsi="Arial" w:cs="Arial"/>
                <w:sz w:val="20"/>
                <w:lang w:eastAsia="en-US"/>
              </w:rPr>
              <w:t>X</w:t>
            </w:r>
            <w:r w:rsidRPr="002742D4">
              <w:rPr>
                <w:rFonts w:ascii="Arial" w:hAnsi="Arial" w:cs="Arial"/>
                <w:sz w:val="20"/>
                <w:lang w:eastAsia="en-US"/>
              </w:rPr>
              <w:t>16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960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СТРЕМЕН Р135/140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961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СТРЕМЕН Р-170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962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СТРЕМЕН Р220/300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963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10М МЕТАЛНИ СЕГМЕНТНИ СА АНКЕР 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964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10М ЗН МЕТАЛНИ КОНУСНИ СА АНКЕР 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965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10М ЗН МЕТАЛНИ ОСМОУГАОНИ СА АНКЕР 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966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10М ЗН МЕТАЛНИ СЕГМЕНТНИ СА АНКЕР 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967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11,6М МЕТАЛНИ СЕГМЕНТНИ УКОПАВАЈУЋИ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968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11М МЕТАЛНИ СЕГМЕНТНИ СА АНКЕР 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969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11М ЗН МЕТАЛНИ ОСМОУГАОНИ СА АНКЕР 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970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11М ЗН МЕТАЛНИ СЕГМЕНТНИ СА АНКЕР 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971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12М ЗН МЕТАЛНИ КОНУСНИ ОСМОУГАОНИ СА АНКЕР 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972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12М ЗН МЕТАЛНИ КОНУСНИ СА АНКЕР 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973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12М ЗН МЕТАЛНИ СЕГМЕНТНИ СА АНКЕР 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974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13М ЗН МЕТАЛНИ КОНУСНИ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975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13М ЗН ОСМОУГАОНИ КОНУСНИ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976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4,5М МЕТАЛНИ КОНУСНИ ОСМОУГАОНИ СА АНКЕР 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977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4,5М МЕТАЛНИ СЕГМЕНТНИ СА АНКЕР 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978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4,5М ЗН МЕТАЛНИ КОНУСНИ СА АНКЕР 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979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4,5М ЗН МЕТАЛНИ СЕГМЕНТНИ СА АНКЕР 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980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4М ЗН МЕТАЛНИ КОНУСНИ СА АНКЕРОМ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981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4М ЗН МЕТАЛНИ СЕГМЕНТНИ СА АНКЕР 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982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5М ЗН МЕТАЛНИ КОНУСНИ ОСМОУГАОНИ СА АНКЕРОМ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983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5М ЗН МЕТАЛНИ КОНУСНИ СА АНКЕР 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984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5М ЗН МЕТАЛНИ СЕГМЕНТНИ СА АНКЕР 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985</w:t>
            </w:r>
          </w:p>
        </w:tc>
        <w:tc>
          <w:tcPr>
            <w:tcW w:w="5760" w:type="dxa"/>
            <w:tcBorders>
              <w:top w:val="nil"/>
              <w:left w:val="nil"/>
              <w:bottom w:val="single" w:sz="4" w:space="0" w:color="auto"/>
              <w:right w:val="single" w:sz="4" w:space="0" w:color="auto"/>
            </w:tcBorders>
            <w:shd w:val="clear" w:color="000000" w:fill="FFFFFF"/>
            <w:noWrap/>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6М МЕТАЛНИ СА КОНЗОЛОМ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986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6М ЗН МЕТАЛНИ КОНУСНИ СА АНКЕР 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987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6М ЗН МЕТАЛНИ ОСМОУГАОНИ СА АНКЕР 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988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6М ЗН МЕТАЛНИ СЕГМЕНТНИ СА АНКЕР-КОРПОМ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989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7М ЗН МЕТАЛНИ КОНУСНИ СА АНКЕР 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990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7М ЗН МЕТАЛНИ ОСМОУГАОНИ СА АНКЕР 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991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7М ЗН МЕТАЛНИ СЕГМЕНТНИ СА АНКЕР 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992</w:t>
            </w:r>
          </w:p>
        </w:tc>
        <w:tc>
          <w:tcPr>
            <w:tcW w:w="5760" w:type="dxa"/>
            <w:tcBorders>
              <w:top w:val="nil"/>
              <w:left w:val="nil"/>
              <w:bottom w:val="single" w:sz="4" w:space="0" w:color="auto"/>
              <w:right w:val="single" w:sz="4" w:space="0" w:color="auto"/>
            </w:tcBorders>
            <w:shd w:val="clear" w:color="000000" w:fill="FFFFFF"/>
            <w:noWrap/>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8М МЕТАЛНИ СЕГМЕНТНИ СА АНКЕР 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993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8М ЗН МЕТАЛНИ ДВОСЕГМЕНТНИ СА АНКЕР-КОРПОМ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994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8М ЗН МЕТАЛНИ КОНУСНИ ОСМОУГАОНИ СА АНКЕРОМ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995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8М ЗН МЕТАЛНИ КОНУСНИ СА АНКЕРОМ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996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8М ЗН МЕТАЛНИ ТРОСЕГМЕНТНИ СА АНКЕР-КОРПОМ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997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9М ЗН МЕТАЛНИ КОНУСНИ СА АНКЕР 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998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9М ЗН МЕТАЛНИ СЕГМЕНТНИ СА АНКЕР 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999</w:t>
            </w:r>
          </w:p>
        </w:tc>
        <w:tc>
          <w:tcPr>
            <w:tcW w:w="5760" w:type="dxa"/>
            <w:tcBorders>
              <w:top w:val="nil"/>
              <w:left w:val="nil"/>
              <w:bottom w:val="single" w:sz="4" w:space="0" w:color="auto"/>
              <w:right w:val="single" w:sz="4" w:space="0" w:color="auto"/>
            </w:tcBorders>
            <w:shd w:val="clear" w:color="000000" w:fill="FFFFFF"/>
            <w:noWrap/>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БЕТОНСКИ ЗА ОБЕЛЕЖАВАЊЕ ТРАСЕ</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1000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СТУБ ДЕКОРАТИВНИ "ЦВЕТНИ ТРГ"</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1001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СТУБ ДЕКОРАТИВНИ 4М ТРИГОН</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1002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ДЕКОРАТИВНИ 4М ТРИГОН У комПЛЕТУ СА ЛИРОМ "ЛУК" И СВЕТИЉком НАЦИОН 2/100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1003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СТУБ ДЕКОРАТИВНИ ЦЕНТРАЛ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1004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ДЕКОРАТИВНИ КОШУТЊАК Х4,5М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1005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ДЕКОРАТИВНИ КШ СА КОНЗОЛОМ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1006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СТУБ ДЕКОРАТИВНИ МАЊЕЖ</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1007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СТУБ ДЕКОРАТИВНИ СИНГИДУНУМ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1008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СТУБ ДЕКОРАТИВНИ ВШ</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1009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СТУБ ГАРДОШ Х=4М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1010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СТУБ ГЕМА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1011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СТУБ ГЕМА  Х-86ЦМ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1012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СТУБ КАЛЕМЕГДАН</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1013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СТУБ КНЕЗ МИХАЈЛОВА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1014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СТУБ МОДУЛО комПЛЕТ 20М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1015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СТУБ ПЛАТО+СВЕТИЉКА ТАМИШ</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1016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СТУБ СКАДАРЛИЈА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1017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СТУБ ТЕРАЗИЈЕ СА 1 НОСАЧЕМ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1018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СТУБ ТЕРАЗИЈЕ СА 5 НОСАЧА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2742D4"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1019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ТХ</w:t>
            </w:r>
            <w:r w:rsidRPr="006275F1">
              <w:rPr>
                <w:rFonts w:ascii="Arial" w:hAnsi="Arial" w:cs="Arial"/>
                <w:sz w:val="20"/>
                <w:lang w:eastAsia="en-US"/>
              </w:rPr>
              <w:t>Y</w:t>
            </w:r>
            <w:r w:rsidRPr="002742D4">
              <w:rPr>
                <w:rFonts w:ascii="Arial" w:hAnsi="Arial" w:cs="Arial"/>
                <w:sz w:val="20"/>
                <w:lang w:eastAsia="en-US"/>
              </w:rPr>
              <w:t>ЛИА ТИП "Г" Х=6,2М/4,2М</w:t>
            </w:r>
          </w:p>
        </w:tc>
        <w:tc>
          <w:tcPr>
            <w:tcW w:w="81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6275F1">
              <w:rPr>
                <w:rFonts w:ascii="Arial" w:hAnsi="Arial" w:cs="Arial"/>
                <w:sz w:val="20"/>
                <w:lang w:eastAsia="en-US"/>
              </w:rPr>
              <w:t> </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1020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СТУБ ЗЕМУН ДЕКОРАТИВНИ 4М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1021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СТУБИЋ БЕТОНСКИ 10X10X250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1022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СТУБИЋ ДЕКОРАТИВНИ Х=0,4</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1023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СТУБИЋ Х=0,5М ЗА ДВЕ СВЕТИЉКЕ</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1024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СТУБИЋ Х=0,5М ЗА ЈЕДНУ СВЕТИЉКУ</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1025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СТУБИЋ Х=3М ЗА ДВЕ СВЕТИЉКЕ</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1026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СТУБИЋ Х=3М ЗА ТРИ СВЕТИЉКЕ</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1027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E80BFD">
              <w:rPr>
                <w:rFonts w:ascii="Arial" w:hAnsi="Arial" w:cs="Arial"/>
                <w:sz w:val="20"/>
                <w:lang w:eastAsia="en-US"/>
              </w:rPr>
              <w:t xml:space="preserve">СТУБ-КАНДАЛАБЕР КНЕЗ МИХАЈЛОВА комПЛЕТ СА СВЕТ. </w:t>
            </w:r>
            <w:r w:rsidRPr="006275F1">
              <w:rPr>
                <w:rFonts w:ascii="Arial" w:hAnsi="Arial" w:cs="Arial"/>
                <w:sz w:val="20"/>
                <w:lang w:eastAsia="en-US"/>
              </w:rPr>
              <w:t>И ПОСТАМ.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1028</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АДА ХГ 250W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1029</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АДА Н/150W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1030</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АГОРА МХ100W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1031</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АЛУРА И/100</w:t>
            </w:r>
            <w:r w:rsidRPr="006275F1">
              <w:rPr>
                <w:rFonts w:ascii="Arial" w:hAnsi="Arial" w:cs="Arial"/>
                <w:sz w:val="20"/>
                <w:lang w:eastAsia="en-US"/>
              </w:rPr>
              <w:t>W</w:t>
            </w:r>
            <w:r w:rsidRPr="00E80BFD">
              <w:rPr>
                <w:rFonts w:ascii="Arial" w:hAnsi="Arial" w:cs="Arial"/>
                <w:sz w:val="20"/>
                <w:lang w:eastAsia="en-US"/>
              </w:rPr>
              <w:t>/1584/Е40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1032</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АЛУРА И/150/1577/Г12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1033</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АЛУРА Н/70W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1034</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АНИМА Н/100W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1035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АРАМИС И/100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1036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АРАМИС И/150/1640/Е40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1037</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АРАМИС Н/100</w:t>
            </w:r>
            <w:r w:rsidRPr="006275F1">
              <w:rPr>
                <w:rFonts w:ascii="Arial" w:hAnsi="Arial" w:cs="Arial"/>
                <w:sz w:val="20"/>
                <w:lang w:eastAsia="en-US"/>
              </w:rPr>
              <w:t>W</w:t>
            </w:r>
            <w:r w:rsidRPr="00E80BFD">
              <w:rPr>
                <w:rFonts w:ascii="Arial" w:hAnsi="Arial" w:cs="Arial"/>
                <w:sz w:val="20"/>
                <w:lang w:eastAsia="en-US"/>
              </w:rPr>
              <w:t xml:space="preserve"> СА НОСАЧЕМ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1038</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АРАМИС Н/150</w:t>
            </w:r>
            <w:r w:rsidRPr="006275F1">
              <w:rPr>
                <w:rFonts w:ascii="Arial" w:hAnsi="Arial" w:cs="Arial"/>
                <w:sz w:val="20"/>
                <w:lang w:eastAsia="en-US"/>
              </w:rPr>
              <w:t>W</w:t>
            </w:r>
            <w:r w:rsidRPr="00E80BFD">
              <w:rPr>
                <w:rFonts w:ascii="Arial" w:hAnsi="Arial" w:cs="Arial"/>
                <w:sz w:val="20"/>
                <w:lang w:eastAsia="en-US"/>
              </w:rPr>
              <w:t xml:space="preserve"> СА НОСАЧЕМ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1039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АРАМИС Н-100W/1640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1040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АРАМИС Н-150W/1640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1041</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АРАМИС Н-70</w:t>
            </w:r>
            <w:r w:rsidRPr="006275F1">
              <w:rPr>
                <w:rFonts w:ascii="Arial" w:hAnsi="Arial" w:cs="Arial"/>
                <w:sz w:val="20"/>
                <w:lang w:eastAsia="en-US"/>
              </w:rPr>
              <w:t>W</w:t>
            </w:r>
            <w:r w:rsidRPr="00E80BFD">
              <w:rPr>
                <w:rFonts w:ascii="Arial" w:hAnsi="Arial" w:cs="Arial"/>
                <w:sz w:val="20"/>
                <w:lang w:eastAsia="en-US"/>
              </w:rPr>
              <w:t>/1640/Н</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1042</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АРМАТУРА УГРАДНА Е-27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1043</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АX-1 ХГ 125W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1044</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АX-1 Н/70W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1045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БАКТЕРИЦИДНА 30W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1046</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БАЛКАН И/100/1640/Е40/ВИСЕЋА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1047</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БАЛКАН И/150/1640/Е40/ВИСЕЋА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1048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БАЛКАН И/70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1049</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БАЛКАН И/70/1640/Е27 -ВИСЕЋА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1050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БАЛКАН Н/100/1640/ВИСЕЋА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1051</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БАЛКАН Н/100</w:t>
            </w:r>
            <w:r w:rsidRPr="006275F1">
              <w:rPr>
                <w:rFonts w:ascii="Arial" w:hAnsi="Arial" w:cs="Arial"/>
                <w:sz w:val="20"/>
                <w:lang w:eastAsia="en-US"/>
              </w:rPr>
              <w:t>W</w:t>
            </w:r>
            <w:r w:rsidRPr="00E80BFD">
              <w:rPr>
                <w:rFonts w:ascii="Arial" w:hAnsi="Arial" w:cs="Arial"/>
                <w:sz w:val="20"/>
                <w:lang w:eastAsia="en-US"/>
              </w:rPr>
              <w:t>/СТОЈЕЦИ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1052</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ББС713 12</w:t>
            </w:r>
            <w:r w:rsidRPr="006275F1">
              <w:rPr>
                <w:rFonts w:ascii="Arial" w:hAnsi="Arial" w:cs="Arial"/>
                <w:sz w:val="20"/>
                <w:lang w:eastAsia="en-US"/>
              </w:rPr>
              <w:t>x</w:t>
            </w:r>
            <w:r w:rsidRPr="00E80BFD">
              <w:rPr>
                <w:rFonts w:ascii="Arial" w:hAnsi="Arial" w:cs="Arial"/>
                <w:sz w:val="20"/>
                <w:lang w:eastAsia="en-US"/>
              </w:rPr>
              <w:t>ЛЕД-К2/</w:t>
            </w:r>
            <w:r w:rsidRPr="006275F1">
              <w:rPr>
                <w:rFonts w:ascii="Arial" w:hAnsi="Arial" w:cs="Arial"/>
                <w:sz w:val="20"/>
                <w:lang w:eastAsia="en-US"/>
              </w:rPr>
              <w:t>WW</w:t>
            </w:r>
            <w:r w:rsidRPr="00E80BFD">
              <w:rPr>
                <w:rFonts w:ascii="Arial" w:hAnsi="Arial" w:cs="Arial"/>
                <w:sz w:val="20"/>
                <w:lang w:eastAsia="en-US"/>
              </w:rPr>
              <w:t xml:space="preserve"> НБ6 230-240В</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1053</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ББС713 12</w:t>
            </w:r>
            <w:r w:rsidRPr="006275F1">
              <w:rPr>
                <w:rFonts w:ascii="Arial" w:hAnsi="Arial" w:cs="Arial"/>
                <w:sz w:val="20"/>
                <w:lang w:eastAsia="en-US"/>
              </w:rPr>
              <w:t>x</w:t>
            </w:r>
            <w:r w:rsidRPr="00E80BFD">
              <w:rPr>
                <w:rFonts w:ascii="Arial" w:hAnsi="Arial" w:cs="Arial"/>
                <w:sz w:val="20"/>
                <w:lang w:eastAsia="en-US"/>
              </w:rPr>
              <w:t>ЛЕД-ЛП/</w:t>
            </w:r>
            <w:r w:rsidRPr="006275F1">
              <w:rPr>
                <w:rFonts w:ascii="Arial" w:hAnsi="Arial" w:cs="Arial"/>
                <w:sz w:val="20"/>
                <w:lang w:eastAsia="en-US"/>
              </w:rPr>
              <w:t>WW</w:t>
            </w:r>
            <w:r w:rsidRPr="00E80BFD">
              <w:rPr>
                <w:rFonts w:ascii="Arial" w:hAnsi="Arial" w:cs="Arial"/>
                <w:sz w:val="20"/>
                <w:lang w:eastAsia="en-US"/>
              </w:rPr>
              <w:t xml:space="preserve"> 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1054</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БЦП463 19</w:t>
            </w:r>
            <w:r w:rsidRPr="006275F1">
              <w:rPr>
                <w:rFonts w:ascii="Arial" w:hAnsi="Arial" w:cs="Arial"/>
                <w:sz w:val="20"/>
                <w:lang w:eastAsia="en-US"/>
              </w:rPr>
              <w:t>x</w:t>
            </w:r>
            <w:r w:rsidRPr="00E80BFD">
              <w:rPr>
                <w:rFonts w:ascii="Arial" w:hAnsi="Arial" w:cs="Arial"/>
                <w:sz w:val="20"/>
                <w:lang w:eastAsia="en-US"/>
              </w:rPr>
              <w:t>ЛЕД-ХБ-2700 БК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1055</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БЦП471 36</w:t>
            </w:r>
            <w:r w:rsidRPr="006275F1">
              <w:rPr>
                <w:rFonts w:ascii="Arial" w:hAnsi="Arial" w:cs="Arial"/>
                <w:sz w:val="20"/>
                <w:lang w:eastAsia="en-US"/>
              </w:rPr>
              <w:t>x</w:t>
            </w:r>
            <w:r w:rsidRPr="00E80BFD">
              <w:rPr>
                <w:rFonts w:ascii="Arial" w:hAnsi="Arial" w:cs="Arial"/>
                <w:sz w:val="20"/>
                <w:lang w:eastAsia="en-US"/>
              </w:rPr>
              <w:t>ЛЕД-ХБ/</w:t>
            </w:r>
            <w:r w:rsidRPr="006275F1">
              <w:rPr>
                <w:rFonts w:ascii="Arial" w:hAnsi="Arial" w:cs="Arial"/>
                <w:sz w:val="20"/>
                <w:lang w:eastAsia="en-US"/>
              </w:rPr>
              <w:t>WW</w:t>
            </w:r>
            <w:r w:rsidRPr="00E80BFD">
              <w:rPr>
                <w:rFonts w:ascii="Arial" w:hAnsi="Arial" w:cs="Arial"/>
                <w:sz w:val="20"/>
                <w:lang w:eastAsia="en-US"/>
              </w:rPr>
              <w:t>-2700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1056</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БЦС419 12</w:t>
            </w:r>
            <w:r w:rsidRPr="006275F1">
              <w:rPr>
                <w:rFonts w:ascii="Arial" w:hAnsi="Arial" w:cs="Arial"/>
                <w:sz w:val="20"/>
                <w:lang w:eastAsia="en-US"/>
              </w:rPr>
              <w:t>x</w:t>
            </w:r>
            <w:r w:rsidRPr="00E80BFD">
              <w:rPr>
                <w:rFonts w:ascii="Arial" w:hAnsi="Arial" w:cs="Arial"/>
                <w:sz w:val="20"/>
                <w:lang w:eastAsia="en-US"/>
              </w:rPr>
              <w:t>ЛЕД-ХБ/</w:t>
            </w:r>
            <w:r w:rsidRPr="006275F1">
              <w:rPr>
                <w:rFonts w:ascii="Arial" w:hAnsi="Arial" w:cs="Arial"/>
                <w:sz w:val="20"/>
                <w:lang w:eastAsia="en-US"/>
              </w:rPr>
              <w:t>WW</w:t>
            </w:r>
            <w:r w:rsidRPr="00E80BFD">
              <w:rPr>
                <w:rFonts w:ascii="Arial" w:hAnsi="Arial" w:cs="Arial"/>
                <w:sz w:val="20"/>
                <w:lang w:eastAsia="en-US"/>
              </w:rPr>
              <w:t xml:space="preserve"> 9 Л305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1057</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БЦС419 12</w:t>
            </w:r>
            <w:r w:rsidRPr="006275F1">
              <w:rPr>
                <w:rFonts w:ascii="Arial" w:hAnsi="Arial" w:cs="Arial"/>
                <w:sz w:val="20"/>
                <w:lang w:eastAsia="en-US"/>
              </w:rPr>
              <w:t>x</w:t>
            </w:r>
            <w:r w:rsidRPr="00E80BFD">
              <w:rPr>
                <w:rFonts w:ascii="Arial" w:hAnsi="Arial" w:cs="Arial"/>
                <w:sz w:val="20"/>
                <w:lang w:eastAsia="en-US"/>
              </w:rPr>
              <w:t>ЛЕД-ХБ/</w:t>
            </w:r>
            <w:r w:rsidRPr="006275F1">
              <w:rPr>
                <w:rFonts w:ascii="Arial" w:hAnsi="Arial" w:cs="Arial"/>
                <w:sz w:val="20"/>
                <w:lang w:eastAsia="en-US"/>
              </w:rPr>
              <w:t>WW</w:t>
            </w:r>
            <w:r w:rsidRPr="00E80BFD">
              <w:rPr>
                <w:rFonts w:ascii="Arial" w:hAnsi="Arial" w:cs="Arial"/>
                <w:sz w:val="20"/>
                <w:lang w:eastAsia="en-US"/>
              </w:rPr>
              <w:t>-2700 230В комПЛЕТ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1058</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БЦС419 24</w:t>
            </w:r>
            <w:r w:rsidRPr="006275F1">
              <w:rPr>
                <w:rFonts w:ascii="Arial" w:hAnsi="Arial" w:cs="Arial"/>
                <w:sz w:val="20"/>
                <w:lang w:eastAsia="en-US"/>
              </w:rPr>
              <w:t>x</w:t>
            </w:r>
            <w:r w:rsidRPr="00E80BFD">
              <w:rPr>
                <w:rFonts w:ascii="Arial" w:hAnsi="Arial" w:cs="Arial"/>
                <w:sz w:val="20"/>
                <w:lang w:eastAsia="en-US"/>
              </w:rPr>
              <w:t>ЛЕД-ХБ/</w:t>
            </w:r>
            <w:r w:rsidRPr="006275F1">
              <w:rPr>
                <w:rFonts w:ascii="Arial" w:hAnsi="Arial" w:cs="Arial"/>
                <w:sz w:val="20"/>
                <w:lang w:eastAsia="en-US"/>
              </w:rPr>
              <w:t>WW</w:t>
            </w:r>
            <w:r w:rsidRPr="00E80BFD">
              <w:rPr>
                <w:rFonts w:ascii="Arial" w:hAnsi="Arial" w:cs="Arial"/>
                <w:sz w:val="20"/>
                <w:lang w:eastAsia="en-US"/>
              </w:rPr>
              <w:t xml:space="preserve"> 10 Л609</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1059</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БЦС419 24</w:t>
            </w:r>
            <w:r w:rsidRPr="006275F1">
              <w:rPr>
                <w:rFonts w:ascii="Arial" w:hAnsi="Arial" w:cs="Arial"/>
                <w:sz w:val="20"/>
                <w:lang w:eastAsia="en-US"/>
              </w:rPr>
              <w:t>x</w:t>
            </w:r>
            <w:r w:rsidRPr="00E80BFD">
              <w:rPr>
                <w:rFonts w:ascii="Arial" w:hAnsi="Arial" w:cs="Arial"/>
                <w:sz w:val="20"/>
                <w:lang w:eastAsia="en-US"/>
              </w:rPr>
              <w:t>ЛЕД-ХБ/</w:t>
            </w:r>
            <w:r w:rsidRPr="006275F1">
              <w:rPr>
                <w:rFonts w:ascii="Arial" w:hAnsi="Arial" w:cs="Arial"/>
                <w:sz w:val="20"/>
                <w:lang w:eastAsia="en-US"/>
              </w:rPr>
              <w:t>WW</w:t>
            </w:r>
            <w:r w:rsidRPr="00E80BFD">
              <w:rPr>
                <w:rFonts w:ascii="Arial" w:hAnsi="Arial" w:cs="Arial"/>
                <w:sz w:val="20"/>
                <w:lang w:eastAsia="en-US"/>
              </w:rPr>
              <w:t xml:space="preserve"> 9 Л609</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1060</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БЦС419 36</w:t>
            </w:r>
            <w:r w:rsidRPr="006275F1">
              <w:rPr>
                <w:rFonts w:ascii="Arial" w:hAnsi="Arial" w:cs="Arial"/>
                <w:sz w:val="20"/>
                <w:lang w:eastAsia="en-US"/>
              </w:rPr>
              <w:t>x</w:t>
            </w:r>
            <w:r w:rsidRPr="00E80BFD">
              <w:rPr>
                <w:rFonts w:ascii="Arial" w:hAnsi="Arial" w:cs="Arial"/>
                <w:sz w:val="20"/>
                <w:lang w:eastAsia="en-US"/>
              </w:rPr>
              <w:t>ЛЕД-ХБ/</w:t>
            </w:r>
            <w:r w:rsidRPr="006275F1">
              <w:rPr>
                <w:rFonts w:ascii="Arial" w:hAnsi="Arial" w:cs="Arial"/>
                <w:sz w:val="20"/>
                <w:lang w:eastAsia="en-US"/>
              </w:rPr>
              <w:t>WW</w:t>
            </w:r>
            <w:r w:rsidRPr="00E80BFD">
              <w:rPr>
                <w:rFonts w:ascii="Arial" w:hAnsi="Arial" w:cs="Arial"/>
                <w:sz w:val="20"/>
                <w:lang w:eastAsia="en-US"/>
              </w:rPr>
              <w:t xml:space="preserve"> 10 Л609</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1061</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БЦС419 48</w:t>
            </w:r>
            <w:r w:rsidRPr="006275F1">
              <w:rPr>
                <w:rFonts w:ascii="Arial" w:hAnsi="Arial" w:cs="Arial"/>
                <w:sz w:val="20"/>
                <w:lang w:eastAsia="en-US"/>
              </w:rPr>
              <w:t>x</w:t>
            </w:r>
            <w:r w:rsidRPr="00E80BFD">
              <w:rPr>
                <w:rFonts w:ascii="Arial" w:hAnsi="Arial" w:cs="Arial"/>
                <w:sz w:val="20"/>
                <w:lang w:eastAsia="en-US"/>
              </w:rPr>
              <w:t>ЛЕД-ХБ/</w:t>
            </w:r>
            <w:r w:rsidRPr="006275F1">
              <w:rPr>
                <w:rFonts w:ascii="Arial" w:hAnsi="Arial" w:cs="Arial"/>
                <w:sz w:val="20"/>
                <w:lang w:eastAsia="en-US"/>
              </w:rPr>
              <w:t>WW</w:t>
            </w:r>
            <w:r w:rsidRPr="00E80BFD">
              <w:rPr>
                <w:rFonts w:ascii="Arial" w:hAnsi="Arial" w:cs="Arial"/>
                <w:sz w:val="20"/>
                <w:lang w:eastAsia="en-US"/>
              </w:rPr>
              <w:t xml:space="preserve"> 9 Л1219</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1062</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БЦС419 48</w:t>
            </w:r>
            <w:r w:rsidRPr="006275F1">
              <w:rPr>
                <w:rFonts w:ascii="Arial" w:hAnsi="Arial" w:cs="Arial"/>
                <w:sz w:val="20"/>
                <w:lang w:eastAsia="en-US"/>
              </w:rPr>
              <w:t>x</w:t>
            </w:r>
            <w:r w:rsidRPr="00E80BFD">
              <w:rPr>
                <w:rFonts w:ascii="Arial" w:hAnsi="Arial" w:cs="Arial"/>
                <w:sz w:val="20"/>
                <w:lang w:eastAsia="en-US"/>
              </w:rPr>
              <w:t>ЛЕД-ХБ/</w:t>
            </w:r>
            <w:r w:rsidRPr="006275F1">
              <w:rPr>
                <w:rFonts w:ascii="Arial" w:hAnsi="Arial" w:cs="Arial"/>
                <w:sz w:val="20"/>
                <w:lang w:eastAsia="en-US"/>
              </w:rPr>
              <w:t>WW</w:t>
            </w:r>
            <w:r w:rsidRPr="00E80BFD">
              <w:rPr>
                <w:rFonts w:ascii="Arial" w:hAnsi="Arial" w:cs="Arial"/>
                <w:sz w:val="20"/>
                <w:lang w:eastAsia="en-US"/>
              </w:rPr>
              <w:t>-2700 230В 10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1063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БДС100 ЛЕД43-2С/740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1064</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Б-ЛУX 1Н/100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1065</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Б-ЛУX 1Н/70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1066</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Б-ЛУX 2Н/100/1924</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1067</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БОЛАРД-К ЛЕД/8</w:t>
            </w:r>
            <w:r w:rsidRPr="006275F1">
              <w:rPr>
                <w:rFonts w:ascii="Arial" w:hAnsi="Arial" w:cs="Arial"/>
                <w:sz w:val="20"/>
                <w:lang w:eastAsia="en-US"/>
              </w:rPr>
              <w:t>X</w:t>
            </w:r>
            <w:r w:rsidRPr="00E80BFD">
              <w:rPr>
                <w:rFonts w:ascii="Arial" w:hAnsi="Arial" w:cs="Arial"/>
                <w:sz w:val="20"/>
                <w:lang w:eastAsia="en-US"/>
              </w:rPr>
              <w:t>3</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1068</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БОЛЛАРД ПРИЗМА 23</w:t>
            </w:r>
            <w:r w:rsidRPr="006275F1">
              <w:rPr>
                <w:rFonts w:ascii="Arial" w:hAnsi="Arial" w:cs="Arial"/>
                <w:sz w:val="20"/>
                <w:lang w:eastAsia="en-US"/>
              </w:rPr>
              <w:t>W</w:t>
            </w:r>
            <w:r w:rsidRPr="00E80BFD">
              <w:rPr>
                <w:rFonts w:ascii="Arial" w:hAnsi="Arial" w:cs="Arial"/>
                <w:sz w:val="20"/>
                <w:lang w:eastAsia="en-US"/>
              </w:rPr>
              <w:t>/Е27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1069</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БОX1 1X18W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1070</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БРОДСКА АРМАТУРА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1071</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ЦАЛИПСО МИНИ Н/70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1072</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ЦАЛИПСО Н/100W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1073</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ЦИТЕА МА</w:t>
            </w:r>
            <w:r w:rsidRPr="006275F1">
              <w:rPr>
                <w:rFonts w:ascii="Arial" w:hAnsi="Arial" w:cs="Arial"/>
                <w:sz w:val="20"/>
                <w:lang w:eastAsia="en-US"/>
              </w:rPr>
              <w:t>X</w:t>
            </w:r>
            <w:r w:rsidRPr="00E80BFD">
              <w:rPr>
                <w:rFonts w:ascii="Arial" w:hAnsi="Arial" w:cs="Arial"/>
                <w:sz w:val="20"/>
                <w:lang w:eastAsia="en-US"/>
              </w:rPr>
              <w:t>И И/400 РАВНО СТАКЛО</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1074</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ЦИТЕА МА</w:t>
            </w:r>
            <w:r w:rsidRPr="006275F1">
              <w:rPr>
                <w:rFonts w:ascii="Arial" w:hAnsi="Arial" w:cs="Arial"/>
                <w:sz w:val="20"/>
                <w:lang w:eastAsia="en-US"/>
              </w:rPr>
              <w:t>X</w:t>
            </w:r>
            <w:r w:rsidRPr="00E80BFD">
              <w:rPr>
                <w:rFonts w:ascii="Arial" w:hAnsi="Arial" w:cs="Arial"/>
                <w:sz w:val="20"/>
                <w:lang w:eastAsia="en-US"/>
              </w:rPr>
              <w:t>И Н/400/РАВНО СТАКЛО</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1075</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ЦИТЕА МИДИ 96 ХПЛЕД/6ЛЛМ/5096/Н</w:t>
            </w:r>
            <w:r w:rsidRPr="006275F1">
              <w:rPr>
                <w:rFonts w:ascii="Arial" w:hAnsi="Arial" w:cs="Arial"/>
                <w:sz w:val="20"/>
                <w:lang w:eastAsia="en-US"/>
              </w:rPr>
              <w:t>W</w:t>
            </w:r>
            <w:r w:rsidRPr="00E80BFD">
              <w:rPr>
                <w:rFonts w:ascii="Arial" w:hAnsi="Arial" w:cs="Arial"/>
                <w:sz w:val="20"/>
                <w:lang w:eastAsia="en-US"/>
              </w:rPr>
              <w:t>/ТЦИ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1076</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ЦИТЕА МИДИ И/150/СТ.НОСАЧ</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1077</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ЦИТЕА МИДИ И/250/СТ.НОСАЧ</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1078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ЦИТЕА МИДИ Н/100/1523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1079</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ЦИТЕА МИДИ Н/150 - ЗГЛОБНИ НОСАЧ</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1080</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ЦИТЕА МИДИ Н/250/1812/СТ.НОСАЧ</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1081</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ЦПС/400 НА 100W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1082</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ЦУБУС И/70W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1083</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ДБП522 ЦДМ-Т35</w:t>
            </w:r>
            <w:r w:rsidRPr="006275F1">
              <w:rPr>
                <w:rFonts w:ascii="Arial" w:hAnsi="Arial" w:cs="Arial"/>
                <w:sz w:val="20"/>
                <w:lang w:eastAsia="en-US"/>
              </w:rPr>
              <w:t>W</w:t>
            </w:r>
            <w:r w:rsidRPr="00E80BFD">
              <w:rPr>
                <w:rFonts w:ascii="Arial" w:hAnsi="Arial" w:cs="Arial"/>
                <w:sz w:val="20"/>
                <w:lang w:eastAsia="en-US"/>
              </w:rPr>
              <w:t>/830 ЕП/</w:t>
            </w:r>
            <w:r w:rsidRPr="006275F1">
              <w:rPr>
                <w:rFonts w:ascii="Arial" w:hAnsi="Arial" w:cs="Arial"/>
                <w:sz w:val="20"/>
                <w:lang w:eastAsia="en-US"/>
              </w:rPr>
              <w:t>W</w:t>
            </w:r>
            <w:r w:rsidRPr="00E80BFD">
              <w:rPr>
                <w:rFonts w:ascii="Arial" w:hAnsi="Arial" w:cs="Arial"/>
                <w:sz w:val="20"/>
                <w:lang w:eastAsia="en-US"/>
              </w:rPr>
              <w:t>Б</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1084</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ДВП626 ЦДМ-Т70W/930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1085</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ЕЛФО ПО</w:t>
            </w:r>
            <w:r w:rsidRPr="006275F1">
              <w:rPr>
                <w:rFonts w:ascii="Arial" w:hAnsi="Arial" w:cs="Arial"/>
                <w:sz w:val="20"/>
                <w:lang w:eastAsia="en-US"/>
              </w:rPr>
              <w:t>W</w:t>
            </w:r>
            <w:r w:rsidRPr="00E80BFD">
              <w:rPr>
                <w:rFonts w:ascii="Arial" w:hAnsi="Arial" w:cs="Arial"/>
                <w:sz w:val="20"/>
                <w:lang w:eastAsia="en-US"/>
              </w:rPr>
              <w:t>ЕР ЛЕД 5</w:t>
            </w:r>
            <w:r w:rsidRPr="006275F1">
              <w:rPr>
                <w:rFonts w:ascii="Arial" w:hAnsi="Arial" w:cs="Arial"/>
                <w:sz w:val="20"/>
                <w:lang w:eastAsia="en-US"/>
              </w:rPr>
              <w:t>X</w:t>
            </w:r>
            <w:r w:rsidRPr="00E80BFD">
              <w:rPr>
                <w:rFonts w:ascii="Arial" w:hAnsi="Arial" w:cs="Arial"/>
                <w:sz w:val="20"/>
                <w:lang w:eastAsia="en-US"/>
              </w:rPr>
              <w:t>3,6</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1086</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ЕТНА 258 ДП ФЛУО 2</w:t>
            </w:r>
            <w:r w:rsidRPr="006275F1">
              <w:rPr>
                <w:rFonts w:ascii="Arial" w:hAnsi="Arial" w:cs="Arial"/>
                <w:sz w:val="20"/>
                <w:lang w:eastAsia="en-US"/>
              </w:rPr>
              <w:t>X</w:t>
            </w:r>
            <w:r w:rsidRPr="00E80BFD">
              <w:rPr>
                <w:rFonts w:ascii="Arial" w:hAnsi="Arial" w:cs="Arial"/>
                <w:sz w:val="20"/>
                <w:lang w:eastAsia="en-US"/>
              </w:rPr>
              <w:t>58</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1087</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ЕУРОКРИСТАЛ НА 100W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1088</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ЕУРОСТРЕЕТ ЕТ 40/250W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1089</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ЕВОЛ С</w:t>
            </w:r>
            <w:r w:rsidRPr="006275F1">
              <w:rPr>
                <w:rFonts w:ascii="Arial" w:hAnsi="Arial" w:cs="Arial"/>
                <w:sz w:val="20"/>
                <w:lang w:eastAsia="en-US"/>
              </w:rPr>
              <w:t>Y</w:t>
            </w:r>
            <w:r w:rsidRPr="00E80BFD">
              <w:rPr>
                <w:rFonts w:ascii="Arial" w:hAnsi="Arial" w:cs="Arial"/>
                <w:sz w:val="20"/>
                <w:lang w:eastAsia="en-US"/>
              </w:rPr>
              <w:t>МС5/Н#АТ60 Р9011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1090</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 xml:space="preserve">СВЕТИЉКА ФЕЊЕР МАЛИ ПЛАФОН </w:t>
            </w:r>
            <w:r w:rsidRPr="006275F1">
              <w:rPr>
                <w:rFonts w:ascii="Arial" w:hAnsi="Arial" w:cs="Arial"/>
                <w:sz w:val="20"/>
                <w:lang w:eastAsia="en-US"/>
              </w:rPr>
              <w:t>W</w:t>
            </w:r>
            <w:r w:rsidRPr="00E80BFD">
              <w:rPr>
                <w:rFonts w:ascii="Arial" w:hAnsi="Arial" w:cs="Arial"/>
                <w:sz w:val="20"/>
                <w:lang w:eastAsia="en-US"/>
              </w:rPr>
              <w:t>О100</w:t>
            </w:r>
            <w:r w:rsidRPr="006275F1">
              <w:rPr>
                <w:rFonts w:ascii="Arial" w:hAnsi="Arial" w:cs="Arial"/>
                <w:sz w:val="20"/>
                <w:lang w:eastAsia="en-US"/>
              </w:rPr>
              <w:t>W</w:t>
            </w:r>
            <w:r w:rsidRPr="00E80BFD">
              <w:rPr>
                <w:rFonts w:ascii="Arial" w:hAnsi="Arial" w:cs="Arial"/>
                <w:sz w:val="20"/>
                <w:lang w:eastAsia="en-US"/>
              </w:rPr>
              <w:t xml:space="preserve"> Е27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1091</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 xml:space="preserve">СВЕТИЉКА ФЕЊЕР МАЛИ СТУБНИ </w:t>
            </w:r>
            <w:r w:rsidRPr="006275F1">
              <w:rPr>
                <w:rFonts w:ascii="Arial" w:hAnsi="Arial" w:cs="Arial"/>
                <w:sz w:val="20"/>
                <w:lang w:eastAsia="en-US"/>
              </w:rPr>
              <w:t>W</w:t>
            </w:r>
            <w:r w:rsidRPr="00E80BFD">
              <w:rPr>
                <w:rFonts w:ascii="Arial" w:hAnsi="Arial" w:cs="Arial"/>
                <w:sz w:val="20"/>
                <w:lang w:eastAsia="en-US"/>
              </w:rPr>
              <w:t>О100</w:t>
            </w:r>
            <w:r w:rsidRPr="006275F1">
              <w:rPr>
                <w:rFonts w:ascii="Arial" w:hAnsi="Arial" w:cs="Arial"/>
                <w:sz w:val="20"/>
                <w:lang w:eastAsia="en-US"/>
              </w:rPr>
              <w:t>W</w:t>
            </w:r>
            <w:r w:rsidRPr="00E80BFD">
              <w:rPr>
                <w:rFonts w:ascii="Arial" w:hAnsi="Arial" w:cs="Arial"/>
                <w:sz w:val="20"/>
                <w:lang w:eastAsia="en-US"/>
              </w:rPr>
              <w:t xml:space="preserve"> Е27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1092</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 xml:space="preserve">СВЕТИЉКА ФЕЊЕР МАЛИ ЗИДНИ </w:t>
            </w:r>
            <w:r w:rsidRPr="006275F1">
              <w:rPr>
                <w:rFonts w:ascii="Arial" w:hAnsi="Arial" w:cs="Arial"/>
                <w:sz w:val="20"/>
                <w:lang w:eastAsia="en-US"/>
              </w:rPr>
              <w:t>W</w:t>
            </w:r>
            <w:r w:rsidRPr="00E80BFD">
              <w:rPr>
                <w:rFonts w:ascii="Arial" w:hAnsi="Arial" w:cs="Arial"/>
                <w:sz w:val="20"/>
                <w:lang w:eastAsia="en-US"/>
              </w:rPr>
              <w:t>О100</w:t>
            </w:r>
            <w:r w:rsidRPr="006275F1">
              <w:rPr>
                <w:rFonts w:ascii="Arial" w:hAnsi="Arial" w:cs="Arial"/>
                <w:sz w:val="20"/>
                <w:lang w:eastAsia="en-US"/>
              </w:rPr>
              <w:t>W</w:t>
            </w:r>
            <w:r w:rsidRPr="00E80BFD">
              <w:rPr>
                <w:rFonts w:ascii="Arial" w:hAnsi="Arial" w:cs="Arial"/>
                <w:sz w:val="20"/>
                <w:lang w:eastAsia="en-US"/>
              </w:rPr>
              <w:t xml:space="preserve"> Е27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1093</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ФЕЊЕР ВЕЛИКИ СТУБНИ Н/100</w:t>
            </w:r>
            <w:r w:rsidRPr="006275F1">
              <w:rPr>
                <w:rFonts w:ascii="Arial" w:hAnsi="Arial" w:cs="Arial"/>
                <w:sz w:val="20"/>
                <w:lang w:eastAsia="en-US"/>
              </w:rPr>
              <w:t>W</w:t>
            </w:r>
            <w:r w:rsidRPr="00E80BFD">
              <w:rPr>
                <w:rFonts w:ascii="Arial" w:hAnsi="Arial" w:cs="Arial"/>
                <w:sz w:val="20"/>
                <w:lang w:eastAsia="en-US"/>
              </w:rPr>
              <w:t xml:space="preserve"> Е27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1094</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ФГС 104 ПЛ-Л 36</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1095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ФЛУО 1X8W ПРОТИВПАНИЧНА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1096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ФЛУО 2X36W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1097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ФЛУО 4X18W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1098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ФЛУО 4X36W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1099</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ФЛУО. ПАЦИФИЦ ВОДООТПОРНА 2</w:t>
            </w:r>
            <w:r w:rsidRPr="006275F1">
              <w:rPr>
                <w:rFonts w:ascii="Arial" w:hAnsi="Arial" w:cs="Arial"/>
                <w:sz w:val="20"/>
                <w:lang w:eastAsia="en-US"/>
              </w:rPr>
              <w:t>X</w:t>
            </w:r>
            <w:r w:rsidRPr="00E80BFD">
              <w:rPr>
                <w:rFonts w:ascii="Arial" w:hAnsi="Arial" w:cs="Arial"/>
                <w:sz w:val="20"/>
                <w:lang w:eastAsia="en-US"/>
              </w:rPr>
              <w:t>36</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1100</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ФУР</w:t>
            </w:r>
            <w:r w:rsidRPr="006275F1">
              <w:rPr>
                <w:rFonts w:ascii="Arial" w:hAnsi="Arial" w:cs="Arial"/>
                <w:sz w:val="20"/>
                <w:lang w:eastAsia="en-US"/>
              </w:rPr>
              <w:t>Y</w:t>
            </w:r>
            <w:r w:rsidRPr="00E80BFD">
              <w:rPr>
                <w:rFonts w:ascii="Arial" w:hAnsi="Arial" w:cs="Arial"/>
                <w:sz w:val="20"/>
                <w:lang w:eastAsia="en-US"/>
              </w:rPr>
              <w:t>О 1И/150/1956/ЛИРА/СТУБ Х=5м+ФЛО</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1101</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ФУРYО 1И/70/1956/Г12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1102</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ФУР</w:t>
            </w:r>
            <w:r w:rsidRPr="006275F1">
              <w:rPr>
                <w:rFonts w:ascii="Arial" w:hAnsi="Arial" w:cs="Arial"/>
                <w:sz w:val="20"/>
                <w:lang w:eastAsia="en-US"/>
              </w:rPr>
              <w:t>Y</w:t>
            </w:r>
            <w:r w:rsidRPr="00E80BFD">
              <w:rPr>
                <w:rFonts w:ascii="Arial" w:hAnsi="Arial" w:cs="Arial"/>
                <w:sz w:val="20"/>
                <w:lang w:eastAsia="en-US"/>
              </w:rPr>
              <w:t>О 1И/70/1956/ЛИРА/СТУБ Х=5м+ФЛО</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1103</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ФУРYО 3И/150/1922/Е40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1104</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ФУРYО 3Н/150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1105</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ФУРYО 3Н/250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1106</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ГЕМА И/150</w:t>
            </w:r>
            <w:r w:rsidRPr="006275F1">
              <w:rPr>
                <w:rFonts w:ascii="Arial" w:hAnsi="Arial" w:cs="Arial"/>
                <w:sz w:val="20"/>
                <w:lang w:eastAsia="en-US"/>
              </w:rPr>
              <w:t>W</w:t>
            </w:r>
            <w:r w:rsidRPr="00E80BFD">
              <w:rPr>
                <w:rFonts w:ascii="Arial" w:hAnsi="Arial" w:cs="Arial"/>
                <w:sz w:val="20"/>
                <w:lang w:eastAsia="en-US"/>
              </w:rPr>
              <w:t xml:space="preserve"> Е-40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1107</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ГЕМА Н/70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1108</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ХЕСТИА МИДИ Н/250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1109</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ХЕСТИА МИНИ Н/150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1110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ИПСО Н/100W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1111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ИПСО Н/150W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1112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ИПСО Н/250W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1113</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ИСЛА И/100</w:t>
            </w:r>
            <w:r w:rsidRPr="006275F1">
              <w:rPr>
                <w:rFonts w:ascii="Arial" w:hAnsi="Arial" w:cs="Arial"/>
                <w:sz w:val="20"/>
                <w:lang w:eastAsia="en-US"/>
              </w:rPr>
              <w:t>W</w:t>
            </w:r>
            <w:r w:rsidRPr="00E80BFD">
              <w:rPr>
                <w:rFonts w:ascii="Arial" w:hAnsi="Arial" w:cs="Arial"/>
                <w:sz w:val="20"/>
                <w:lang w:eastAsia="en-US"/>
              </w:rPr>
              <w:t xml:space="preserve"> Е40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1114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ИСЛА Н/100/1640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1115</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ЈАСПЕР И/70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1116</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ЈАСПЕР Н/70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1117</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КАЛЕМЕГДАН (СИНГИДУНУМ) НА 150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1118</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КАЛЕМЕГДАН (СИНГИДУНУМ) НА 250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1119</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К-ЛУ</w:t>
            </w:r>
            <w:r w:rsidRPr="006275F1">
              <w:rPr>
                <w:rFonts w:ascii="Arial" w:hAnsi="Arial" w:cs="Arial"/>
                <w:sz w:val="20"/>
                <w:lang w:eastAsia="en-US"/>
              </w:rPr>
              <w:t>X</w:t>
            </w:r>
            <w:r w:rsidRPr="00E80BFD">
              <w:rPr>
                <w:rFonts w:ascii="Arial" w:hAnsi="Arial" w:cs="Arial"/>
                <w:sz w:val="20"/>
                <w:lang w:eastAsia="en-US"/>
              </w:rPr>
              <w:t xml:space="preserve"> 42</w:t>
            </w:r>
            <w:r w:rsidRPr="006275F1">
              <w:rPr>
                <w:rFonts w:ascii="Arial" w:hAnsi="Arial" w:cs="Arial"/>
                <w:sz w:val="20"/>
                <w:lang w:eastAsia="en-US"/>
              </w:rPr>
              <w:t>W</w:t>
            </w:r>
            <w:r w:rsidRPr="00E80BFD">
              <w:rPr>
                <w:rFonts w:ascii="Arial" w:hAnsi="Arial" w:cs="Arial"/>
                <w:sz w:val="20"/>
                <w:lang w:eastAsia="en-US"/>
              </w:rPr>
              <w:t xml:space="preserve"> ПЛ-Т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1120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К-ЛУX И/70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1121</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К-ЛУ</w:t>
            </w:r>
            <w:r w:rsidRPr="006275F1">
              <w:rPr>
                <w:rFonts w:ascii="Arial" w:hAnsi="Arial" w:cs="Arial"/>
                <w:sz w:val="20"/>
                <w:lang w:eastAsia="en-US"/>
              </w:rPr>
              <w:t>X</w:t>
            </w:r>
            <w:r w:rsidRPr="00E80BFD">
              <w:rPr>
                <w:rFonts w:ascii="Arial" w:hAnsi="Arial" w:cs="Arial"/>
                <w:sz w:val="20"/>
                <w:lang w:eastAsia="en-US"/>
              </w:rPr>
              <w:t xml:space="preserve"> Н/100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1122</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К-ЛУ</w:t>
            </w:r>
            <w:r w:rsidRPr="006275F1">
              <w:rPr>
                <w:rFonts w:ascii="Arial" w:hAnsi="Arial" w:cs="Arial"/>
                <w:sz w:val="20"/>
                <w:lang w:eastAsia="en-US"/>
              </w:rPr>
              <w:t>X</w:t>
            </w:r>
            <w:r w:rsidRPr="00E80BFD">
              <w:rPr>
                <w:rFonts w:ascii="Arial" w:hAnsi="Arial" w:cs="Arial"/>
                <w:sz w:val="20"/>
                <w:lang w:eastAsia="en-US"/>
              </w:rPr>
              <w:t xml:space="preserve"> Н/150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1123</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К-ЛУ</w:t>
            </w:r>
            <w:r w:rsidRPr="006275F1">
              <w:rPr>
                <w:rFonts w:ascii="Arial" w:hAnsi="Arial" w:cs="Arial"/>
                <w:sz w:val="20"/>
                <w:lang w:eastAsia="en-US"/>
              </w:rPr>
              <w:t>X</w:t>
            </w:r>
            <w:r w:rsidRPr="00E80BFD">
              <w:rPr>
                <w:rFonts w:ascii="Arial" w:hAnsi="Arial" w:cs="Arial"/>
                <w:sz w:val="20"/>
                <w:lang w:eastAsia="en-US"/>
              </w:rPr>
              <w:t xml:space="preserve"> Н-70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1124</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КНЕЗ МИХАИЛОВА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1125</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КОАЛА ЛЕД Ц/Т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1126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КРАЉ И/100 Е40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1127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КРАЉ И/150W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1128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КРАЉ Н/150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1129</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ЛЕД ЦИТ</w:t>
            </w:r>
            <w:r w:rsidRPr="006275F1">
              <w:rPr>
                <w:rFonts w:ascii="Arial" w:hAnsi="Arial" w:cs="Arial"/>
                <w:sz w:val="20"/>
                <w:lang w:eastAsia="en-US"/>
              </w:rPr>
              <w:t>Y</w:t>
            </w:r>
            <w:r w:rsidRPr="00E80BFD">
              <w:rPr>
                <w:rFonts w:ascii="Arial" w:hAnsi="Arial" w:cs="Arial"/>
                <w:sz w:val="20"/>
                <w:lang w:eastAsia="en-US"/>
              </w:rPr>
              <w:t xml:space="preserve"> СПИРИТ СТРЕЕТ 80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1130</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ЛЕД Х</w:t>
            </w:r>
            <w:r w:rsidRPr="006275F1">
              <w:rPr>
                <w:rFonts w:ascii="Arial" w:hAnsi="Arial" w:cs="Arial"/>
                <w:sz w:val="20"/>
                <w:lang w:eastAsia="en-US"/>
              </w:rPr>
              <w:t>Y</w:t>
            </w:r>
            <w:r w:rsidRPr="00E80BFD">
              <w:rPr>
                <w:rFonts w:ascii="Arial" w:hAnsi="Arial" w:cs="Arial"/>
                <w:sz w:val="20"/>
                <w:lang w:eastAsia="en-US"/>
              </w:rPr>
              <w:t>Т 30</w:t>
            </w:r>
            <w:r w:rsidRPr="006275F1">
              <w:rPr>
                <w:rFonts w:ascii="Arial" w:hAnsi="Arial" w:cs="Arial"/>
                <w:sz w:val="20"/>
                <w:lang w:eastAsia="en-US"/>
              </w:rPr>
              <w:t>W</w:t>
            </w:r>
            <w:r w:rsidRPr="00E80BFD">
              <w:rPr>
                <w:rFonts w:ascii="Arial" w:hAnsi="Arial" w:cs="Arial"/>
                <w:sz w:val="20"/>
                <w:lang w:eastAsia="en-US"/>
              </w:rPr>
              <w:t xml:space="preserve"> комПЛЕТ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1131</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МАЛАГА Н/100W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1132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МАЛАГА Н/70W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1133</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МАЛАГА СГС 101 НА 50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1134</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МАЛАГА СГС 102 НА 150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1135</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МА</w:t>
            </w:r>
            <w:r w:rsidRPr="006275F1">
              <w:rPr>
                <w:rFonts w:ascii="Arial" w:hAnsi="Arial" w:cs="Arial"/>
                <w:sz w:val="20"/>
                <w:lang w:eastAsia="en-US"/>
              </w:rPr>
              <w:t>X</w:t>
            </w:r>
            <w:r w:rsidRPr="00E80BFD">
              <w:rPr>
                <w:rFonts w:ascii="Arial" w:hAnsi="Arial" w:cs="Arial"/>
                <w:sz w:val="20"/>
                <w:lang w:eastAsia="en-US"/>
              </w:rPr>
              <w:t>ИФЛООР ЦДМ-ТД150</w:t>
            </w:r>
            <w:r w:rsidRPr="006275F1">
              <w:rPr>
                <w:rFonts w:ascii="Arial" w:hAnsi="Arial" w:cs="Arial"/>
                <w:sz w:val="20"/>
                <w:lang w:eastAsia="en-US"/>
              </w:rPr>
              <w:t>W</w:t>
            </w:r>
            <w:r w:rsidRPr="00E80BFD">
              <w:rPr>
                <w:rFonts w:ascii="Arial" w:hAnsi="Arial" w:cs="Arial"/>
                <w:sz w:val="20"/>
                <w:lang w:eastAsia="en-US"/>
              </w:rPr>
              <w:t xml:space="preserve"> Р</w:t>
            </w:r>
            <w:r w:rsidRPr="006275F1">
              <w:rPr>
                <w:rFonts w:ascii="Arial" w:hAnsi="Arial" w:cs="Arial"/>
                <w:sz w:val="20"/>
                <w:lang w:eastAsia="en-US"/>
              </w:rPr>
              <w:t>X</w:t>
            </w:r>
            <w:r w:rsidRPr="00E80BFD">
              <w:rPr>
                <w:rFonts w:ascii="Arial" w:hAnsi="Arial" w:cs="Arial"/>
                <w:sz w:val="20"/>
                <w:lang w:eastAsia="en-US"/>
              </w:rPr>
              <w:t>7С</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1136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МЕДИО Н/100W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1137</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МY1/1X36/ПЛЛ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1138</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НАДГРАДНА ФЛУО 1X18W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1139</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НАДГРАДНА ФЛУО 1X36W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1140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НАНО 2Н/100/2048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1141</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НОЦТИС 30 ЛЕД 230В</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1142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ОНYX 2Н/150(100)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1143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ОНYX 2Н/150W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1144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ОНYX 2Н/250W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1145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ОНYX 3Н/250W/1399</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1146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ОНYX 3Н/400(250) 1399</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1147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ОНYX 3Н/400W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1148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ОПАЛО 1/Н/100W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1149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ОПАЛО 1/Н/70/Ф1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1150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ОПАЛО 3/Н/150W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1151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ОПАЛО 3/Н/250W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1152</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ОПЕРА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1153</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ПОНТО ИЛЛ/3</w:t>
            </w:r>
            <w:r w:rsidRPr="006275F1">
              <w:rPr>
                <w:rFonts w:ascii="Arial" w:hAnsi="Arial" w:cs="Arial"/>
                <w:sz w:val="20"/>
                <w:lang w:eastAsia="en-US"/>
              </w:rPr>
              <w:t>X</w:t>
            </w:r>
            <w:r w:rsidRPr="00E80BFD">
              <w:rPr>
                <w:rFonts w:ascii="Arial" w:hAnsi="Arial" w:cs="Arial"/>
                <w:sz w:val="20"/>
                <w:lang w:eastAsia="en-US"/>
              </w:rPr>
              <w:t>1,2</w:t>
            </w:r>
            <w:r w:rsidRPr="006275F1">
              <w:rPr>
                <w:rFonts w:ascii="Arial" w:hAnsi="Arial" w:cs="Arial"/>
                <w:sz w:val="20"/>
                <w:lang w:eastAsia="en-US"/>
              </w:rPr>
              <w:t>W</w:t>
            </w:r>
            <w:r w:rsidRPr="00E80BFD">
              <w:rPr>
                <w:rFonts w:ascii="Arial" w:hAnsi="Arial" w:cs="Arial"/>
                <w:sz w:val="20"/>
                <w:lang w:eastAsia="en-US"/>
              </w:rPr>
              <w:t>/МЕД/</w:t>
            </w:r>
            <w:r w:rsidRPr="006275F1">
              <w:rPr>
                <w:rFonts w:ascii="Arial" w:hAnsi="Arial" w:cs="Arial"/>
                <w:sz w:val="20"/>
                <w:lang w:eastAsia="en-US"/>
              </w:rPr>
              <w:t>W</w:t>
            </w:r>
            <w:r w:rsidRPr="00E80BFD">
              <w:rPr>
                <w:rFonts w:ascii="Arial" w:hAnsi="Arial" w:cs="Arial"/>
                <w:sz w:val="20"/>
                <w:lang w:eastAsia="en-US"/>
              </w:rPr>
              <w:t>А</w:t>
            </w:r>
            <w:r w:rsidRPr="006275F1">
              <w:rPr>
                <w:rFonts w:ascii="Arial" w:hAnsi="Arial" w:cs="Arial"/>
                <w:sz w:val="20"/>
                <w:lang w:eastAsia="en-US"/>
              </w:rPr>
              <w:t>W</w:t>
            </w:r>
            <w:r w:rsidRPr="00E80BFD">
              <w:rPr>
                <w:rFonts w:ascii="Arial" w:hAnsi="Arial" w:cs="Arial"/>
                <w:sz w:val="20"/>
                <w:lang w:eastAsia="en-US"/>
              </w:rPr>
              <w:t xml:space="preserve"> 3500К/ОПАЛ СТАКЛО/П</w:t>
            </w:r>
            <w:r w:rsidRPr="006275F1">
              <w:rPr>
                <w:rFonts w:ascii="Arial" w:hAnsi="Arial" w:cs="Arial"/>
                <w:sz w:val="20"/>
                <w:lang w:eastAsia="en-US"/>
              </w:rPr>
              <w:t>W</w:t>
            </w:r>
            <w:r w:rsidRPr="00E80BFD">
              <w:rPr>
                <w:rFonts w:ascii="Arial" w:hAnsi="Arial" w:cs="Arial"/>
                <w:sz w:val="20"/>
                <w:lang w:eastAsia="en-US"/>
              </w:rPr>
              <w:t>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1154</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ПРЕМИУМ И/100/1640/Е40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1155</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ПРЕМИУМ И/150/1640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1156</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ПУНТО ЦДМ-ТД70</w:t>
            </w:r>
            <w:r w:rsidRPr="006275F1">
              <w:rPr>
                <w:rFonts w:ascii="Arial" w:hAnsi="Arial" w:cs="Arial"/>
                <w:sz w:val="20"/>
                <w:lang w:eastAsia="en-US"/>
              </w:rPr>
              <w:t>W</w:t>
            </w:r>
            <w:r w:rsidRPr="00E80BFD">
              <w:rPr>
                <w:rFonts w:ascii="Arial" w:hAnsi="Arial" w:cs="Arial"/>
                <w:sz w:val="20"/>
                <w:lang w:eastAsia="en-US"/>
              </w:rPr>
              <w:t xml:space="preserve"> Р</w:t>
            </w:r>
            <w:r w:rsidRPr="006275F1">
              <w:rPr>
                <w:rFonts w:ascii="Arial" w:hAnsi="Arial" w:cs="Arial"/>
                <w:sz w:val="20"/>
                <w:lang w:eastAsia="en-US"/>
              </w:rPr>
              <w:t>X</w:t>
            </w:r>
            <w:r w:rsidRPr="00E80BFD">
              <w:rPr>
                <w:rFonts w:ascii="Arial" w:hAnsi="Arial" w:cs="Arial"/>
                <w:sz w:val="20"/>
                <w:lang w:eastAsia="en-US"/>
              </w:rPr>
              <w:t>7С</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1157</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РОЦЦА МА</w:t>
            </w:r>
            <w:r w:rsidRPr="006275F1">
              <w:rPr>
                <w:rFonts w:ascii="Arial" w:hAnsi="Arial" w:cs="Arial"/>
                <w:sz w:val="20"/>
                <w:lang w:eastAsia="en-US"/>
              </w:rPr>
              <w:t>X</w:t>
            </w:r>
            <w:r w:rsidRPr="00E80BFD">
              <w:rPr>
                <w:rFonts w:ascii="Arial" w:hAnsi="Arial" w:cs="Arial"/>
                <w:sz w:val="20"/>
                <w:lang w:eastAsia="en-US"/>
              </w:rPr>
              <w:t>И/30</w:t>
            </w:r>
            <w:r w:rsidRPr="006275F1">
              <w:rPr>
                <w:rFonts w:ascii="Arial" w:hAnsi="Arial" w:cs="Arial"/>
                <w:sz w:val="20"/>
                <w:lang w:eastAsia="en-US"/>
              </w:rPr>
              <w:t>X</w:t>
            </w:r>
            <w:r w:rsidRPr="00E80BFD">
              <w:rPr>
                <w:rFonts w:ascii="Arial" w:hAnsi="Arial" w:cs="Arial"/>
                <w:sz w:val="20"/>
                <w:lang w:eastAsia="en-US"/>
              </w:rPr>
              <w:t>1,2</w:t>
            </w:r>
            <w:r w:rsidRPr="006275F1">
              <w:rPr>
                <w:rFonts w:ascii="Arial" w:hAnsi="Arial" w:cs="Arial"/>
                <w:sz w:val="20"/>
                <w:lang w:eastAsia="en-US"/>
              </w:rPr>
              <w:t>W</w:t>
            </w:r>
            <w:r w:rsidRPr="00E80BFD">
              <w:rPr>
                <w:rFonts w:ascii="Arial" w:hAnsi="Arial" w:cs="Arial"/>
                <w:sz w:val="20"/>
                <w:lang w:eastAsia="en-US"/>
              </w:rPr>
              <w:t>/С</w:t>
            </w:r>
            <w:r w:rsidRPr="006275F1">
              <w:rPr>
                <w:rFonts w:ascii="Arial" w:hAnsi="Arial" w:cs="Arial"/>
                <w:sz w:val="20"/>
                <w:lang w:eastAsia="en-US"/>
              </w:rPr>
              <w:t>Y</w:t>
            </w:r>
            <w:r w:rsidRPr="00E80BFD">
              <w:rPr>
                <w:rFonts w:ascii="Arial" w:hAnsi="Arial" w:cs="Arial"/>
                <w:sz w:val="20"/>
                <w:lang w:eastAsia="en-US"/>
              </w:rPr>
              <w:t>М МБ28*/СТА/АДЈ/</w:t>
            </w:r>
            <w:r w:rsidRPr="006275F1">
              <w:rPr>
                <w:rFonts w:ascii="Arial" w:hAnsi="Arial" w:cs="Arial"/>
                <w:sz w:val="20"/>
                <w:lang w:eastAsia="en-US"/>
              </w:rPr>
              <w:t>W</w:t>
            </w:r>
            <w:r w:rsidRPr="00E80BFD">
              <w:rPr>
                <w:rFonts w:ascii="Arial" w:hAnsi="Arial" w:cs="Arial"/>
                <w:sz w:val="20"/>
                <w:lang w:eastAsia="en-US"/>
              </w:rPr>
              <w:t>А</w:t>
            </w:r>
            <w:r w:rsidRPr="006275F1">
              <w:rPr>
                <w:rFonts w:ascii="Arial" w:hAnsi="Arial" w:cs="Arial"/>
                <w:sz w:val="20"/>
                <w:lang w:eastAsia="en-US"/>
              </w:rPr>
              <w:t>W</w:t>
            </w:r>
            <w:r w:rsidRPr="00E80BFD">
              <w:rPr>
                <w:rFonts w:ascii="Arial" w:hAnsi="Arial" w:cs="Arial"/>
                <w:sz w:val="20"/>
                <w:lang w:eastAsia="en-US"/>
              </w:rPr>
              <w:t xml:space="preserve"> 3500К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1158</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РОЦЦА МА</w:t>
            </w:r>
            <w:r w:rsidRPr="006275F1">
              <w:rPr>
                <w:rFonts w:ascii="Arial" w:hAnsi="Arial" w:cs="Arial"/>
                <w:sz w:val="20"/>
                <w:lang w:eastAsia="en-US"/>
              </w:rPr>
              <w:t>X</w:t>
            </w:r>
            <w:r w:rsidRPr="00E80BFD">
              <w:rPr>
                <w:rFonts w:ascii="Arial" w:hAnsi="Arial" w:cs="Arial"/>
                <w:sz w:val="20"/>
                <w:lang w:eastAsia="en-US"/>
              </w:rPr>
              <w:t>И/30</w:t>
            </w:r>
            <w:r w:rsidRPr="006275F1">
              <w:rPr>
                <w:rFonts w:ascii="Arial" w:hAnsi="Arial" w:cs="Arial"/>
                <w:sz w:val="20"/>
                <w:lang w:eastAsia="en-US"/>
              </w:rPr>
              <w:t>X</w:t>
            </w:r>
            <w:r w:rsidRPr="00E80BFD">
              <w:rPr>
                <w:rFonts w:ascii="Arial" w:hAnsi="Arial" w:cs="Arial"/>
                <w:sz w:val="20"/>
                <w:lang w:eastAsia="en-US"/>
              </w:rPr>
              <w:t>1,2</w:t>
            </w:r>
            <w:r w:rsidRPr="006275F1">
              <w:rPr>
                <w:rFonts w:ascii="Arial" w:hAnsi="Arial" w:cs="Arial"/>
                <w:sz w:val="20"/>
                <w:lang w:eastAsia="en-US"/>
              </w:rPr>
              <w:t>W</w:t>
            </w:r>
            <w:r w:rsidRPr="00E80BFD">
              <w:rPr>
                <w:rFonts w:ascii="Arial" w:hAnsi="Arial" w:cs="Arial"/>
                <w:sz w:val="20"/>
                <w:lang w:eastAsia="en-US"/>
              </w:rPr>
              <w:t>/С</w:t>
            </w:r>
            <w:r w:rsidRPr="006275F1">
              <w:rPr>
                <w:rFonts w:ascii="Arial" w:hAnsi="Arial" w:cs="Arial"/>
                <w:sz w:val="20"/>
                <w:lang w:eastAsia="en-US"/>
              </w:rPr>
              <w:t>Y</w:t>
            </w:r>
            <w:r w:rsidRPr="00E80BFD">
              <w:rPr>
                <w:rFonts w:ascii="Arial" w:hAnsi="Arial" w:cs="Arial"/>
                <w:sz w:val="20"/>
                <w:lang w:eastAsia="en-US"/>
              </w:rPr>
              <w:t>М НБ11*/СТА/АДЈ/</w:t>
            </w:r>
            <w:r w:rsidRPr="006275F1">
              <w:rPr>
                <w:rFonts w:ascii="Arial" w:hAnsi="Arial" w:cs="Arial"/>
                <w:sz w:val="20"/>
                <w:lang w:eastAsia="en-US"/>
              </w:rPr>
              <w:t>W</w:t>
            </w:r>
            <w:r w:rsidRPr="00E80BFD">
              <w:rPr>
                <w:rFonts w:ascii="Arial" w:hAnsi="Arial" w:cs="Arial"/>
                <w:sz w:val="20"/>
                <w:lang w:eastAsia="en-US"/>
              </w:rPr>
              <w:t>А</w:t>
            </w:r>
            <w:r w:rsidRPr="006275F1">
              <w:rPr>
                <w:rFonts w:ascii="Arial" w:hAnsi="Arial" w:cs="Arial"/>
                <w:sz w:val="20"/>
                <w:lang w:eastAsia="en-US"/>
              </w:rPr>
              <w:t>W</w:t>
            </w:r>
            <w:r w:rsidRPr="00E80BFD">
              <w:rPr>
                <w:rFonts w:ascii="Arial" w:hAnsi="Arial" w:cs="Arial"/>
                <w:sz w:val="20"/>
                <w:lang w:eastAsia="en-US"/>
              </w:rPr>
              <w:t xml:space="preserve"> 3500К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1159</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РОЦЦА МА</w:t>
            </w:r>
            <w:r w:rsidRPr="006275F1">
              <w:rPr>
                <w:rFonts w:ascii="Arial" w:hAnsi="Arial" w:cs="Arial"/>
                <w:sz w:val="20"/>
                <w:lang w:eastAsia="en-US"/>
              </w:rPr>
              <w:t>X</w:t>
            </w:r>
            <w:r w:rsidRPr="00E80BFD">
              <w:rPr>
                <w:rFonts w:ascii="Arial" w:hAnsi="Arial" w:cs="Arial"/>
                <w:sz w:val="20"/>
                <w:lang w:eastAsia="en-US"/>
              </w:rPr>
              <w:t>И/30</w:t>
            </w:r>
            <w:r w:rsidRPr="006275F1">
              <w:rPr>
                <w:rFonts w:ascii="Arial" w:hAnsi="Arial" w:cs="Arial"/>
                <w:sz w:val="20"/>
                <w:lang w:eastAsia="en-US"/>
              </w:rPr>
              <w:t>X</w:t>
            </w:r>
            <w:r w:rsidRPr="00E80BFD">
              <w:rPr>
                <w:rFonts w:ascii="Arial" w:hAnsi="Arial" w:cs="Arial"/>
                <w:sz w:val="20"/>
                <w:lang w:eastAsia="en-US"/>
              </w:rPr>
              <w:t>1,2</w:t>
            </w:r>
            <w:r w:rsidRPr="006275F1">
              <w:rPr>
                <w:rFonts w:ascii="Arial" w:hAnsi="Arial" w:cs="Arial"/>
                <w:sz w:val="20"/>
                <w:lang w:eastAsia="en-US"/>
              </w:rPr>
              <w:t>W</w:t>
            </w:r>
            <w:r w:rsidRPr="00E80BFD">
              <w:rPr>
                <w:rFonts w:ascii="Arial" w:hAnsi="Arial" w:cs="Arial"/>
                <w:sz w:val="20"/>
                <w:lang w:eastAsia="en-US"/>
              </w:rPr>
              <w:t>/С</w:t>
            </w:r>
            <w:r w:rsidRPr="006275F1">
              <w:rPr>
                <w:rFonts w:ascii="Arial" w:hAnsi="Arial" w:cs="Arial"/>
                <w:sz w:val="20"/>
                <w:lang w:eastAsia="en-US"/>
              </w:rPr>
              <w:t>Y</w:t>
            </w:r>
            <w:r w:rsidRPr="00E80BFD">
              <w:rPr>
                <w:rFonts w:ascii="Arial" w:hAnsi="Arial" w:cs="Arial"/>
                <w:sz w:val="20"/>
                <w:lang w:eastAsia="en-US"/>
              </w:rPr>
              <w:t xml:space="preserve">М </w:t>
            </w:r>
            <w:r w:rsidRPr="006275F1">
              <w:rPr>
                <w:rFonts w:ascii="Arial" w:hAnsi="Arial" w:cs="Arial"/>
                <w:sz w:val="20"/>
                <w:lang w:eastAsia="en-US"/>
              </w:rPr>
              <w:t>W</w:t>
            </w:r>
            <w:r w:rsidRPr="00E80BFD">
              <w:rPr>
                <w:rFonts w:ascii="Arial" w:hAnsi="Arial" w:cs="Arial"/>
                <w:sz w:val="20"/>
                <w:lang w:eastAsia="en-US"/>
              </w:rPr>
              <w:t>Б42*/СТА/АДЈ/</w:t>
            </w:r>
            <w:r w:rsidRPr="006275F1">
              <w:rPr>
                <w:rFonts w:ascii="Arial" w:hAnsi="Arial" w:cs="Arial"/>
                <w:sz w:val="20"/>
                <w:lang w:eastAsia="en-US"/>
              </w:rPr>
              <w:t>W</w:t>
            </w:r>
            <w:r w:rsidRPr="00E80BFD">
              <w:rPr>
                <w:rFonts w:ascii="Arial" w:hAnsi="Arial" w:cs="Arial"/>
                <w:sz w:val="20"/>
                <w:lang w:eastAsia="en-US"/>
              </w:rPr>
              <w:t>А</w:t>
            </w:r>
            <w:r w:rsidRPr="006275F1">
              <w:rPr>
                <w:rFonts w:ascii="Arial" w:hAnsi="Arial" w:cs="Arial"/>
                <w:sz w:val="20"/>
                <w:lang w:eastAsia="en-US"/>
              </w:rPr>
              <w:t>W</w:t>
            </w:r>
            <w:r w:rsidRPr="00E80BFD">
              <w:rPr>
                <w:rFonts w:ascii="Arial" w:hAnsi="Arial" w:cs="Arial"/>
                <w:sz w:val="20"/>
                <w:lang w:eastAsia="en-US"/>
              </w:rPr>
              <w:t xml:space="preserve"> 3500К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1160</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РОЦЦА МИДИ/15</w:t>
            </w:r>
            <w:r w:rsidRPr="006275F1">
              <w:rPr>
                <w:rFonts w:ascii="Arial" w:hAnsi="Arial" w:cs="Arial"/>
                <w:sz w:val="20"/>
                <w:lang w:eastAsia="en-US"/>
              </w:rPr>
              <w:t>X</w:t>
            </w:r>
            <w:r w:rsidRPr="00E80BFD">
              <w:rPr>
                <w:rFonts w:ascii="Arial" w:hAnsi="Arial" w:cs="Arial"/>
                <w:sz w:val="20"/>
                <w:lang w:eastAsia="en-US"/>
              </w:rPr>
              <w:t>1,2</w:t>
            </w:r>
            <w:r w:rsidRPr="006275F1">
              <w:rPr>
                <w:rFonts w:ascii="Arial" w:hAnsi="Arial" w:cs="Arial"/>
                <w:sz w:val="20"/>
                <w:lang w:eastAsia="en-US"/>
              </w:rPr>
              <w:t>W</w:t>
            </w:r>
            <w:r w:rsidRPr="00E80BFD">
              <w:rPr>
                <w:rFonts w:ascii="Arial" w:hAnsi="Arial" w:cs="Arial"/>
                <w:sz w:val="20"/>
                <w:lang w:eastAsia="en-US"/>
              </w:rPr>
              <w:t>/6150 АСН10*/СТА/АДЈ/</w:t>
            </w:r>
            <w:r w:rsidRPr="006275F1">
              <w:rPr>
                <w:rFonts w:ascii="Arial" w:hAnsi="Arial" w:cs="Arial"/>
                <w:sz w:val="20"/>
                <w:lang w:eastAsia="en-US"/>
              </w:rPr>
              <w:t>W</w:t>
            </w:r>
            <w:r w:rsidRPr="00E80BFD">
              <w:rPr>
                <w:rFonts w:ascii="Arial" w:hAnsi="Arial" w:cs="Arial"/>
                <w:sz w:val="20"/>
                <w:lang w:eastAsia="en-US"/>
              </w:rPr>
              <w:t>А</w:t>
            </w:r>
            <w:r w:rsidRPr="006275F1">
              <w:rPr>
                <w:rFonts w:ascii="Arial" w:hAnsi="Arial" w:cs="Arial"/>
                <w:sz w:val="20"/>
                <w:lang w:eastAsia="en-US"/>
              </w:rPr>
              <w:t>W</w:t>
            </w:r>
            <w:r w:rsidRPr="00E80BFD">
              <w:rPr>
                <w:rFonts w:ascii="Arial" w:hAnsi="Arial" w:cs="Arial"/>
                <w:sz w:val="20"/>
                <w:lang w:eastAsia="en-US"/>
              </w:rPr>
              <w:t xml:space="preserve"> 3500К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1161</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РОДИО ЦДМ-ТД150</w:t>
            </w:r>
            <w:r w:rsidRPr="006275F1">
              <w:rPr>
                <w:rFonts w:ascii="Arial" w:hAnsi="Arial" w:cs="Arial"/>
                <w:sz w:val="20"/>
                <w:lang w:eastAsia="en-US"/>
              </w:rPr>
              <w:t>W</w:t>
            </w:r>
            <w:r w:rsidRPr="00E80BFD">
              <w:rPr>
                <w:rFonts w:ascii="Arial" w:hAnsi="Arial" w:cs="Arial"/>
                <w:sz w:val="20"/>
                <w:lang w:eastAsia="en-US"/>
              </w:rPr>
              <w:t xml:space="preserve"> Р</w:t>
            </w:r>
            <w:r w:rsidRPr="006275F1">
              <w:rPr>
                <w:rFonts w:ascii="Arial" w:hAnsi="Arial" w:cs="Arial"/>
                <w:sz w:val="20"/>
                <w:lang w:eastAsia="en-US"/>
              </w:rPr>
              <w:t>X</w:t>
            </w:r>
            <w:r w:rsidRPr="00E80BFD">
              <w:rPr>
                <w:rFonts w:ascii="Arial" w:hAnsi="Arial" w:cs="Arial"/>
                <w:sz w:val="20"/>
                <w:lang w:eastAsia="en-US"/>
              </w:rPr>
              <w:t>7С</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1162</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РОДИО ЦДМ-ТД70</w:t>
            </w:r>
            <w:r w:rsidRPr="006275F1">
              <w:rPr>
                <w:rFonts w:ascii="Arial" w:hAnsi="Arial" w:cs="Arial"/>
                <w:sz w:val="20"/>
                <w:lang w:eastAsia="en-US"/>
              </w:rPr>
              <w:t>W</w:t>
            </w:r>
            <w:r w:rsidRPr="00E80BFD">
              <w:rPr>
                <w:rFonts w:ascii="Arial" w:hAnsi="Arial" w:cs="Arial"/>
                <w:sz w:val="20"/>
                <w:lang w:eastAsia="en-US"/>
              </w:rPr>
              <w:t xml:space="preserve"> Р</w:t>
            </w:r>
            <w:r w:rsidRPr="006275F1">
              <w:rPr>
                <w:rFonts w:ascii="Arial" w:hAnsi="Arial" w:cs="Arial"/>
                <w:sz w:val="20"/>
                <w:lang w:eastAsia="en-US"/>
              </w:rPr>
              <w:t>X</w:t>
            </w:r>
            <w:r w:rsidRPr="00E80BFD">
              <w:rPr>
                <w:rFonts w:ascii="Arial" w:hAnsi="Arial" w:cs="Arial"/>
                <w:sz w:val="20"/>
                <w:lang w:eastAsia="en-US"/>
              </w:rPr>
              <w:t>7С</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1163</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РОДИО ХИТ-400</w:t>
            </w:r>
            <w:r w:rsidRPr="006275F1">
              <w:rPr>
                <w:rFonts w:ascii="Arial" w:hAnsi="Arial" w:cs="Arial"/>
                <w:sz w:val="20"/>
                <w:lang w:eastAsia="en-US"/>
              </w:rPr>
              <w:t>W</w:t>
            </w:r>
            <w:r w:rsidRPr="00E80BFD">
              <w:rPr>
                <w:rFonts w:ascii="Arial" w:hAnsi="Arial" w:cs="Arial"/>
                <w:sz w:val="20"/>
                <w:lang w:eastAsia="en-US"/>
              </w:rPr>
              <w:t xml:space="preserve"> Е40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1164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САФИР 1Н/100W/1632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1165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САФИР 2Н/150W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1166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САФИР 2Н/250W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1167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САТУРН Н/70W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1168</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СЕЛЕНИУМ СПГ340 Н/150 ИИ ПЦ</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1169</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СЕЛЕНИУМ СПГ340 Н/250</w:t>
            </w:r>
            <w:r w:rsidRPr="006275F1">
              <w:rPr>
                <w:rFonts w:ascii="Arial" w:hAnsi="Arial" w:cs="Arial"/>
                <w:sz w:val="20"/>
                <w:lang w:eastAsia="en-US"/>
              </w:rPr>
              <w:t>W</w:t>
            </w:r>
            <w:r w:rsidRPr="00E80BFD">
              <w:rPr>
                <w:rFonts w:ascii="Arial" w:hAnsi="Arial" w:cs="Arial"/>
                <w:sz w:val="20"/>
                <w:lang w:eastAsia="en-US"/>
              </w:rPr>
              <w:t xml:space="preserve"> ИИ ПЦ</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1170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СИЦУРА 24W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1171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СКАДАРЛИЈА НОВИ ТИП</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1172</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СКАДАРЛИЈА СТАРИ ТИП БЕЗ НОСАЧА (ЗИР)</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1173</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ТЕРРА И/150W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1174</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ТЕРРА И/70W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1175</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ТЕРРА МА</w:t>
            </w:r>
            <w:r w:rsidRPr="006275F1">
              <w:rPr>
                <w:rFonts w:ascii="Arial" w:hAnsi="Arial" w:cs="Arial"/>
                <w:sz w:val="20"/>
                <w:lang w:eastAsia="en-US"/>
              </w:rPr>
              <w:t>X</w:t>
            </w:r>
            <w:r w:rsidRPr="00E80BFD">
              <w:rPr>
                <w:rFonts w:ascii="Arial" w:hAnsi="Arial" w:cs="Arial"/>
                <w:sz w:val="20"/>
                <w:lang w:eastAsia="en-US"/>
              </w:rPr>
              <w:t>И И/150/1447/3000К ПЕСКИРАНО СТАКЛО</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1176</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ТЕРРА МА</w:t>
            </w:r>
            <w:r w:rsidRPr="006275F1">
              <w:rPr>
                <w:rFonts w:ascii="Arial" w:hAnsi="Arial" w:cs="Arial"/>
                <w:sz w:val="20"/>
                <w:lang w:eastAsia="en-US"/>
              </w:rPr>
              <w:t>X</w:t>
            </w:r>
            <w:r w:rsidRPr="00E80BFD">
              <w:rPr>
                <w:rFonts w:ascii="Arial" w:hAnsi="Arial" w:cs="Arial"/>
                <w:sz w:val="20"/>
                <w:lang w:eastAsia="en-US"/>
              </w:rPr>
              <w:t>И И/150/1453/Г12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1177</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ТЕРРА МА</w:t>
            </w:r>
            <w:r w:rsidRPr="006275F1">
              <w:rPr>
                <w:rFonts w:ascii="Arial" w:hAnsi="Arial" w:cs="Arial"/>
                <w:sz w:val="20"/>
                <w:lang w:eastAsia="en-US"/>
              </w:rPr>
              <w:t>X</w:t>
            </w:r>
            <w:r w:rsidRPr="00E80BFD">
              <w:rPr>
                <w:rFonts w:ascii="Arial" w:hAnsi="Arial" w:cs="Arial"/>
                <w:sz w:val="20"/>
                <w:lang w:eastAsia="en-US"/>
              </w:rPr>
              <w:t>И И/150/1453/Р</w:t>
            </w:r>
            <w:r w:rsidRPr="006275F1">
              <w:rPr>
                <w:rFonts w:ascii="Arial" w:hAnsi="Arial" w:cs="Arial"/>
                <w:sz w:val="20"/>
                <w:lang w:eastAsia="en-US"/>
              </w:rPr>
              <w:t>X</w:t>
            </w:r>
            <w:r w:rsidRPr="00E80BFD">
              <w:rPr>
                <w:rFonts w:ascii="Arial" w:hAnsi="Arial" w:cs="Arial"/>
                <w:sz w:val="20"/>
                <w:lang w:eastAsia="en-US"/>
              </w:rPr>
              <w:t>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1178</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ТЕРРА МА</w:t>
            </w:r>
            <w:r w:rsidRPr="006275F1">
              <w:rPr>
                <w:rFonts w:ascii="Arial" w:hAnsi="Arial" w:cs="Arial"/>
                <w:sz w:val="20"/>
                <w:lang w:eastAsia="en-US"/>
              </w:rPr>
              <w:t>X</w:t>
            </w:r>
            <w:r w:rsidRPr="00E80BFD">
              <w:rPr>
                <w:rFonts w:ascii="Arial" w:hAnsi="Arial" w:cs="Arial"/>
                <w:sz w:val="20"/>
                <w:lang w:eastAsia="en-US"/>
              </w:rPr>
              <w:t>И И/150/1453М/3000К ПЕСКИРАНО СТАКЛО</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1179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ТЕРРА МАXИ И/70 1406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1180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ТЕРРА МАXИ И/70/1447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1181</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ТЕРРА МА</w:t>
            </w:r>
            <w:r w:rsidRPr="006275F1">
              <w:rPr>
                <w:rFonts w:ascii="Arial" w:hAnsi="Arial" w:cs="Arial"/>
                <w:sz w:val="20"/>
                <w:lang w:eastAsia="en-US"/>
              </w:rPr>
              <w:t>X</w:t>
            </w:r>
            <w:r w:rsidRPr="00E80BFD">
              <w:rPr>
                <w:rFonts w:ascii="Arial" w:hAnsi="Arial" w:cs="Arial"/>
                <w:sz w:val="20"/>
                <w:lang w:eastAsia="en-US"/>
              </w:rPr>
              <w:t>И И/70/1447/3000К ПЕСКИРАНО СТАКЛО</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1182</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ТЕРРА МА</w:t>
            </w:r>
            <w:r w:rsidRPr="006275F1">
              <w:rPr>
                <w:rFonts w:ascii="Arial" w:hAnsi="Arial" w:cs="Arial"/>
                <w:sz w:val="20"/>
                <w:lang w:eastAsia="en-US"/>
              </w:rPr>
              <w:t>X</w:t>
            </w:r>
            <w:r w:rsidRPr="00E80BFD">
              <w:rPr>
                <w:rFonts w:ascii="Arial" w:hAnsi="Arial" w:cs="Arial"/>
                <w:sz w:val="20"/>
                <w:lang w:eastAsia="en-US"/>
              </w:rPr>
              <w:t>И И/70/1453/Г12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1183</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ТЕРРА МА</w:t>
            </w:r>
            <w:r w:rsidRPr="006275F1">
              <w:rPr>
                <w:rFonts w:ascii="Arial" w:hAnsi="Arial" w:cs="Arial"/>
                <w:sz w:val="20"/>
                <w:lang w:eastAsia="en-US"/>
              </w:rPr>
              <w:t>X</w:t>
            </w:r>
            <w:r w:rsidRPr="00E80BFD">
              <w:rPr>
                <w:rFonts w:ascii="Arial" w:hAnsi="Arial" w:cs="Arial"/>
                <w:sz w:val="20"/>
                <w:lang w:eastAsia="en-US"/>
              </w:rPr>
              <w:t>И И/70/1453/Р</w:t>
            </w:r>
            <w:r w:rsidRPr="006275F1">
              <w:rPr>
                <w:rFonts w:ascii="Arial" w:hAnsi="Arial" w:cs="Arial"/>
                <w:sz w:val="20"/>
                <w:lang w:eastAsia="en-US"/>
              </w:rPr>
              <w:t>X</w:t>
            </w:r>
            <w:r w:rsidRPr="00E80BFD">
              <w:rPr>
                <w:rFonts w:ascii="Arial" w:hAnsi="Arial" w:cs="Arial"/>
                <w:sz w:val="20"/>
                <w:lang w:eastAsia="en-US"/>
              </w:rPr>
              <w:t>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1184</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ТЕРРА МА</w:t>
            </w:r>
            <w:r w:rsidRPr="006275F1">
              <w:rPr>
                <w:rFonts w:ascii="Arial" w:hAnsi="Arial" w:cs="Arial"/>
                <w:sz w:val="20"/>
                <w:lang w:eastAsia="en-US"/>
              </w:rPr>
              <w:t>X</w:t>
            </w:r>
            <w:r w:rsidRPr="00E80BFD">
              <w:rPr>
                <w:rFonts w:ascii="Arial" w:hAnsi="Arial" w:cs="Arial"/>
                <w:sz w:val="20"/>
                <w:lang w:eastAsia="en-US"/>
              </w:rPr>
              <w:t>И И/70/83/Р</w:t>
            </w:r>
            <w:r w:rsidRPr="006275F1">
              <w:rPr>
                <w:rFonts w:ascii="Arial" w:hAnsi="Arial" w:cs="Arial"/>
                <w:sz w:val="20"/>
                <w:lang w:eastAsia="en-US"/>
              </w:rPr>
              <w:t>X</w:t>
            </w:r>
            <w:r w:rsidRPr="00E80BFD">
              <w:rPr>
                <w:rFonts w:ascii="Arial" w:hAnsi="Arial" w:cs="Arial"/>
                <w:sz w:val="20"/>
                <w:lang w:eastAsia="en-US"/>
              </w:rPr>
              <w:t>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1185</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ТЕРРА МА</w:t>
            </w:r>
            <w:r w:rsidRPr="006275F1">
              <w:rPr>
                <w:rFonts w:ascii="Arial" w:hAnsi="Arial" w:cs="Arial"/>
                <w:sz w:val="20"/>
                <w:lang w:eastAsia="en-US"/>
              </w:rPr>
              <w:t>X</w:t>
            </w:r>
            <w:r w:rsidRPr="00E80BFD">
              <w:rPr>
                <w:rFonts w:ascii="Arial" w:hAnsi="Arial" w:cs="Arial"/>
                <w:sz w:val="20"/>
                <w:lang w:eastAsia="en-US"/>
              </w:rPr>
              <w:t>И Н/150/Е40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1186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ТЕРРА МАXИ Н/70/1453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1187</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ТЕРРА МИДИ И/70/1782/3000К ПЕСКИРАНО СТАКЛО</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1188</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ТЕРРА МИДИ И/70/1836/Г12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1189</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ТЕРРА Н/150/1406 РX7С</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1190</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ТЕРРА Н/70/83Д/МС</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E80BFD"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1191</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ТХ</w:t>
            </w:r>
            <w:r w:rsidRPr="006275F1">
              <w:rPr>
                <w:rFonts w:ascii="Arial" w:hAnsi="Arial" w:cs="Arial"/>
                <w:sz w:val="20"/>
                <w:lang w:eastAsia="en-US"/>
              </w:rPr>
              <w:t>Y</w:t>
            </w:r>
            <w:r w:rsidRPr="00E80BFD">
              <w:rPr>
                <w:rFonts w:ascii="Arial" w:hAnsi="Arial" w:cs="Arial"/>
                <w:sz w:val="20"/>
                <w:lang w:eastAsia="en-US"/>
              </w:rPr>
              <w:t>ЛИА И/150/1659/6,2М/Г12</w:t>
            </w:r>
          </w:p>
        </w:tc>
        <w:tc>
          <w:tcPr>
            <w:tcW w:w="81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6275F1">
              <w:rPr>
                <w:rFonts w:ascii="Arial" w:hAnsi="Arial" w:cs="Arial"/>
                <w:sz w:val="20"/>
                <w:lang w:eastAsia="en-US"/>
              </w:rPr>
              <w:t> </w:t>
            </w:r>
            <w:r>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E80BFD"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1192</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ТХ</w:t>
            </w:r>
            <w:r w:rsidRPr="006275F1">
              <w:rPr>
                <w:rFonts w:ascii="Arial" w:hAnsi="Arial" w:cs="Arial"/>
                <w:sz w:val="20"/>
                <w:lang w:eastAsia="en-US"/>
              </w:rPr>
              <w:t>Y</w:t>
            </w:r>
            <w:r w:rsidRPr="00E80BFD">
              <w:rPr>
                <w:rFonts w:ascii="Arial" w:hAnsi="Arial" w:cs="Arial"/>
                <w:sz w:val="20"/>
                <w:lang w:eastAsia="en-US"/>
              </w:rPr>
              <w:t>ЛИА И/70/1659/4,2М/Г12</w:t>
            </w:r>
          </w:p>
        </w:tc>
        <w:tc>
          <w:tcPr>
            <w:tcW w:w="81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6275F1">
              <w:rPr>
                <w:rFonts w:ascii="Arial" w:hAnsi="Arial" w:cs="Arial"/>
                <w:sz w:val="20"/>
                <w:lang w:eastAsia="en-US"/>
              </w:rPr>
              <w:t> </w:t>
            </w:r>
            <w:r>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1193</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ТРАССО МО1/11</w:t>
            </w:r>
            <w:r w:rsidRPr="006275F1">
              <w:rPr>
                <w:rFonts w:ascii="Arial" w:hAnsi="Arial" w:cs="Arial"/>
                <w:sz w:val="20"/>
                <w:lang w:eastAsia="en-US"/>
              </w:rPr>
              <w:t>X</w:t>
            </w:r>
            <w:r w:rsidRPr="00E80BFD">
              <w:rPr>
                <w:rFonts w:ascii="Arial" w:hAnsi="Arial" w:cs="Arial"/>
                <w:sz w:val="20"/>
                <w:lang w:eastAsia="en-US"/>
              </w:rPr>
              <w:t>1,2</w:t>
            </w:r>
            <w:r w:rsidRPr="006275F1">
              <w:rPr>
                <w:rFonts w:ascii="Arial" w:hAnsi="Arial" w:cs="Arial"/>
                <w:sz w:val="20"/>
                <w:lang w:eastAsia="en-US"/>
              </w:rPr>
              <w:t>W</w:t>
            </w:r>
            <w:r w:rsidRPr="00E80BFD">
              <w:rPr>
                <w:rFonts w:ascii="Arial" w:hAnsi="Arial" w:cs="Arial"/>
                <w:sz w:val="20"/>
                <w:lang w:eastAsia="en-US"/>
              </w:rPr>
              <w:t>/МЕД/</w:t>
            </w:r>
            <w:r w:rsidRPr="006275F1">
              <w:rPr>
                <w:rFonts w:ascii="Arial" w:hAnsi="Arial" w:cs="Arial"/>
                <w:sz w:val="20"/>
                <w:lang w:eastAsia="en-US"/>
              </w:rPr>
              <w:t>W</w:t>
            </w:r>
            <w:r w:rsidRPr="00E80BFD">
              <w:rPr>
                <w:rFonts w:ascii="Arial" w:hAnsi="Arial" w:cs="Arial"/>
                <w:sz w:val="20"/>
                <w:lang w:eastAsia="en-US"/>
              </w:rPr>
              <w:t>А</w:t>
            </w:r>
            <w:r w:rsidRPr="006275F1">
              <w:rPr>
                <w:rFonts w:ascii="Arial" w:hAnsi="Arial" w:cs="Arial"/>
                <w:sz w:val="20"/>
                <w:lang w:eastAsia="en-US"/>
              </w:rPr>
              <w:t>W</w:t>
            </w:r>
            <w:r w:rsidRPr="00E80BFD">
              <w:rPr>
                <w:rFonts w:ascii="Arial" w:hAnsi="Arial" w:cs="Arial"/>
                <w:sz w:val="20"/>
                <w:lang w:eastAsia="en-US"/>
              </w:rPr>
              <w:t xml:space="preserve"> 3500К/ОПАЛ СТАКЛО/П</w:t>
            </w:r>
            <w:r w:rsidRPr="006275F1">
              <w:rPr>
                <w:rFonts w:ascii="Arial" w:hAnsi="Arial" w:cs="Arial"/>
                <w:sz w:val="20"/>
                <w:lang w:eastAsia="en-US"/>
              </w:rPr>
              <w:t>W</w:t>
            </w:r>
            <w:r w:rsidRPr="00E80BFD">
              <w:rPr>
                <w:rFonts w:ascii="Arial" w:hAnsi="Arial" w:cs="Arial"/>
                <w:sz w:val="20"/>
                <w:lang w:eastAsia="en-US"/>
              </w:rPr>
              <w:t>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1194</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УГРАДНА ПОДНА А</w:t>
            </w:r>
            <w:r w:rsidRPr="006275F1">
              <w:rPr>
                <w:rFonts w:ascii="Arial" w:hAnsi="Arial" w:cs="Arial"/>
                <w:sz w:val="20"/>
                <w:lang w:eastAsia="en-US"/>
              </w:rPr>
              <w:t>X</w:t>
            </w:r>
            <w:r w:rsidRPr="00E80BFD">
              <w:rPr>
                <w:rFonts w:ascii="Arial" w:hAnsi="Arial" w:cs="Arial"/>
                <w:sz w:val="20"/>
                <w:lang w:eastAsia="en-US"/>
              </w:rPr>
              <w:t>ЕНТ 1</w:t>
            </w:r>
            <w:r w:rsidRPr="006275F1">
              <w:rPr>
                <w:rFonts w:ascii="Arial" w:hAnsi="Arial" w:cs="Arial"/>
                <w:sz w:val="20"/>
                <w:lang w:eastAsia="en-US"/>
              </w:rPr>
              <w:t>X</w:t>
            </w:r>
            <w:r w:rsidRPr="00E80BFD">
              <w:rPr>
                <w:rFonts w:ascii="Arial" w:hAnsi="Arial" w:cs="Arial"/>
                <w:sz w:val="20"/>
                <w:lang w:eastAsia="en-US"/>
              </w:rPr>
              <w:t>36</w:t>
            </w:r>
            <w:r w:rsidRPr="006275F1">
              <w:rPr>
                <w:rFonts w:ascii="Arial" w:hAnsi="Arial" w:cs="Arial"/>
                <w:sz w:val="20"/>
                <w:lang w:eastAsia="en-US"/>
              </w:rPr>
              <w:t>W</w:t>
            </w:r>
            <w:r w:rsidRPr="00E80BFD">
              <w:rPr>
                <w:rFonts w:ascii="Arial" w:hAnsi="Arial" w:cs="Arial"/>
                <w:sz w:val="20"/>
                <w:lang w:eastAsia="en-US"/>
              </w:rPr>
              <w:t xml:space="preserve"> ИП67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1195</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УРБАНА ТРОПИЦ ГПС309 ИЦ ЛО СОН-Т 150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1196</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УРБАНА ТРОПИЦ ГПС309 ПЦЦ-Р СОН-Т100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1197</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З2 Н/150W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1198</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З2 Н/250W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1199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ШАХТ КУТИЈА ПВЦ 40X40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1200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ШАХТ ПОКЛОПАЦ ПВЦ 40X40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1201</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ШЕЛНА Ф100 СА КУком ЗН</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1202</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ШЕЛНА Ф140 СА КУком ЗН</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1203</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ШЕЛНА Ф70 СА КУком ЗН</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1204</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ШЕЛНА ОМЕГА ЗА ЦЕВ Ф60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1205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ШЕЛНА Р-230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1206</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ШЕЛНА ЗА КАБЛ И ЦЕВ 12-25 ДУПЛА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1207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ШИНА ДИН 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1208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ШЉУНАК ПРИРОДНИ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r w:rsidRPr="00C6064C">
              <w:rPr>
                <w:rFonts w:ascii="Arial" w:hAnsi="Arial" w:cs="Arial"/>
                <w:sz w:val="20"/>
                <w:vertAlign w:val="superscript"/>
                <w:lang w:eastAsia="en-US"/>
              </w:rPr>
              <w:t>3</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1209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ШМИРГЛА 100 КОРУНД 61ЦМ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1210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ШПАН-ВИЈАК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1211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ШПАН-ВИЈАК М8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1212</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ШПУЛНА ЗА СКЛОПКУ ЦН 110А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1213</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ШПУЛНА ЗА СКЛОПКУ ЗА НОРМАН СЦХРАК К45/4 50А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1214</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ШПУЛНА ЗА СКЛОПКУ ЗА ОРМАН Ј.О. РЕВ 50А 50ХЗ 220В</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1215</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ШПУЛНА ЗА СКЛОПКУ ЗА ОРМАН Ј.О. РОЦ 125А 50ХЗ 220В</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1216</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ШПУЛНА ЗА СКЛОПКУ ЗА ОРМАН Ј.О. РОЦ 80А 50ХЗ 220В</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1217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ШТАНГЛА НАВОЈНА 1М М10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1218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ШТАНГЛА НАВОЈНА 1М М16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1219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ШТАНГЛА НАВОЈНА 1М М18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1220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ШТАНГЛА НАВОЈНА 1М М20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1221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ШТАНГЛА НАВОЈНА 1М М22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1222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ШТАНГЛА НАВОЈНА 1М М24</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1223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ШТАНГЛА НАВОЈНА 1М М6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1224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ТАБЛА РАЗВОДНА 12 АУТОМ.ОСИГУРАЧА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1225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ТАБЛА РАЗВОДНА 18 АУТОМ.ОСИГУРАЧА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1226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ТАБЛА РАЗВОДНА 24 АУТОМ.ОСИГУРАЧА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1227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ТАБЛА РАЗВОДНА -6 АУТОМ.ОСИГУРАЧА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1228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ТЕМЕЉ ПОСТАМЕНТ ЗА СТУБ СКАДАРЛИЈА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1229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ТИПЛ МЕТАЛНИ 20ММ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1230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ТИПЛ МЕТАЛНИ М-10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1231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ТИПЛ МЕТАЛНИ М12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1232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ТИПЛ МЕТАЛНИ М16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1233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ТИПЛ МЕТАЛНИ М-6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1234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ТИПЛ МЕТАЛНИ М-8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1235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ТИПЛ ПВЦ М 10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1236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ТИПЛ ПВЦ М 10 СА ВИЈком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1237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ТИПЛ ПВЦ М 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1238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ТИПЛ ПВЦ М 12 СА ВИЈком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1239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ТИПЛ ПВЦ М 14</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1240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ТИПЛ ПВЦ М 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1241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ТИПЛ ПВЦ М 6 СА ВИЈком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1242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ТИПЛ ПВЦ М 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1243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ТИПЛ ПВЦ М 8 СА ВИЈком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1244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ТИПЛ ПВЦ М 8 ЗА ГИПС</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1245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ТОП СВЕТЛОСНИ ЗА СВЕТИЉКУ ФОЦАЛ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1246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ТРАКА ИЗОЛИР ПВЦ 10М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1247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ТРАКА ИЗОЛИР ПВЦ 20М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1248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ТРАКА ПЕРФОРИРАНА 1X30X2000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1249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ТРАКА ПЕРФОРИРАНА 2X35X2000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1250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ТРАКА ПЕРФОРИРАНА У КОТУРУ</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1251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ТРАКА ПОЦИНКОВАНА 25/4,0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1252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ТРАКА УПОЗОРАВАЈУЦА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1253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УКЛОПНИ САТ МС1А -АСТРОНОМСКИ КАЛ.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1254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УПАЉАЦ 150W - 1000W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1255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УПАЉАЦ 150W-1000W СТАРИ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1256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УПАЉАЦ 70W-400W УНИВЕРЗАЛНИ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lastRenderedPageBreak/>
              <w:t>1257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УРЕДЈАЈ ПРЕДСПОЈНИ РТ3НБ/250W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1258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УРЕДЈАЈ ПРЕДСПОЈНИ РТ3НБ/400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1259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УРЕДЈАЈ ПРЕДСПОЈНИ РТ3НБ/400/250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1260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УРЕДЈАЈ ПРЕДСПОЈНИ ЗА АЛУРУ И/150 НА ПЛОЦИ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1261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УРЕДЈАЈ ТХYЛИА И/70/И150 КЛ.ИИ У СТУБУ</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1262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УРЕЂАЈ СЦЦУ-11Т - ЛЕД 113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1263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УТИЧНИЦА МОНОФАЗНА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1264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УТИЧНИЦА МОНОФАЗНА ДУПЛА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1265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УТИЧНИЦА МОНОФАЗНА ОГ</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1266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УТИЧНИЦА ТРОФАЗНА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1267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УТИЧНИЦА ТРОФАЗНА ОГ</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1268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УТИКАЧ МОНОФАЗНИ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1269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УТИКАЧ ТРОФАЗНИ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1270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УВОДНИЦА КАБЛОВСКА ПВЦ</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1271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УВОДНИЦА М25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1272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УВОДНИЦА ПГ 13,5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1273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УВОДНИЦА ПГ 16 ГУМЕНА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1274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УВОДНИЦА ПГ 16 ПВЦ</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1275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УВОДНИЦА ПГ 21 ПВЦ</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1276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УВОДНИЦА ПГ 29 ПВЦ</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1277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УЖЕ ЦУ 16 ММ2 - КГ</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1278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УЖЕ ЦУ 16 ММ2 - 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1279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УЖЕ ЦУ 25 ММ2 - КГ</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1280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УЖЕ ЦУ 25 ММ2 - 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1281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УЖЕ ЦУ 35 ММ2 - КГ</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1282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УЖЕ ЦУ 35 ММ2 - 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1283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УЖЕ ЧЕЛИЧНО-САЈЛА ФИ 4</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1284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УЖЕ ЧЕЛИЧНО-САЈЛА ФИ 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1285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ВАЉАК КРЗНЕНИ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1286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ВАЉАК МАЛИ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1287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ИМБУС 12X50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1288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ИМБУС М8X50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1289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ИМБУС М8X50 ИНОX</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1290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ЛЕПТИР 4X36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1291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10X100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1292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10X120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1293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10X20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1294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10X30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1295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10X40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1296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10X50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1297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10X60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1298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10X80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1299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12X100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1300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12X120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1301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12X30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1302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12X50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1303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12X60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1304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12X80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lastRenderedPageBreak/>
              <w:t>1305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16X50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1306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16X55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1307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16X60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1308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3X30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1309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4X25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1310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4X30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1311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4X35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1312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4X45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1313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5X15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1314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5X25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1315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5X30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1316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5X60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1317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6X100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1318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6X16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1319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6X20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1320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6X20 ИНОX</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1321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6X30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1322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6X40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1323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6X50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1324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6X50 ИНОX</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1325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6X60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1326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6X80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1327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8X100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1328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8x20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1329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8X25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1330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8X30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1331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8X45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1332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8X50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1333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8X55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1334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8X60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1335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8X70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1336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8X80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1337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М12X25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1338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М16X40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1339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САМОНАРЕЗУЈУЋИ 3,9X19</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1340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ЗА ДРВО 5X100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1341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ЗА ДРВО 5X40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1342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ЗА ДРВО 5X50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1343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ЗА ДРВО 5X70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1344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ЗА ДРВО 6X35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1345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ЗА ДРВО 6X70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1346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ЗА ДРВО 8X70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1347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ЗА ДРВО 8X80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1348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ЗА ДРВО М10X100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1349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ЗА ДРВО М5X40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1350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ЗА ДРВО М6X50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1351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ЗА ДРВО М8X50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1352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ЗА ДРВО МАШ.ГЛ. М10X80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lastRenderedPageBreak/>
              <w:t>1353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ЗА ДРВО МАШ.ГЛ. М12X80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1354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ЗА ДРВО МАШ.ГЛ. М8X60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1355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ЗА ПЛЕХ М 3,9X32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1356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ЗА РИГИПС 3,5X25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1357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ЗА РИГИПС 3,5X35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1358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ЗА РИГИПС 4,5X45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1359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ЗА РИГИПС 5X60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1360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ЗА РИГИПС 5X70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1361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ВОДА ДЕСТИЛИСАНА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1362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ВРАТА ЗА ОРМАН РОР-3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1363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ВРАТА ЗА ОРМАН РОР-6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1364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ВРХ ПОКЛОПЦА СВЕТИЉКЕ СКАДАРЛИЈА-ДЕКОР.</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1365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ВРХ ЗА ДОЊИ ПОКЛОПАЦ СВЕТИЉКЕ КНЕЗ МИХАИЛОВА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1366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ВРХ ЗА ГОРЊИ ПОКЛОПАЦ СВЕТИЉКЕ КНЕЗ МИХАИЛОВА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1367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ЗАПТИВАЦ ЗА СТАКЛО РТ2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1368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ЗАПТИВАЦ ЗА СТАКЛО РТ3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1369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ЗАПТИВАЦ ЗА СТАКЛО ТЕРРА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1370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ЗАСТОР СВЕТИЉКЕ ТЕРРА МАXИ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1371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ЗАВРШНИЦА КАБЛОВСКА 1КВ ТСКЗ 4X4-25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1372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ЗАВРШНИЦА КАБЛОВСКА 1КВ ТСКЗ 4X4-35ММ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1373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ЗАВРТАЊ КОНТАКТ 25А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1374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ЗАВРТАЊ СА УВИЈЕНОМ КУком М16X200/100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1375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ЖИЦА ИЗОЛОВАНА П-1,5 ММ2 ПУН ПРЕСЕК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1376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ЖИЦА ИЗОЛОВАНА П-4 ММ2 (ПУН ПРЕСЕК)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1377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ЖИЦА С/Ф 1,5 ММ2 (СИЛИКОНСКА)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1378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ЖИЦА С/Ф 2,5 ММ2 (СИЛИКОНСКА)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1379</w:t>
            </w:r>
          </w:p>
        </w:tc>
        <w:tc>
          <w:tcPr>
            <w:tcW w:w="5760" w:type="dxa"/>
            <w:tcBorders>
              <w:top w:val="single" w:sz="4" w:space="0" w:color="auto"/>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ЖИЦА СИЛИКОНСКА С/Ф 2,5 ММ2 ВИСОКОНАПОНСКА</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1380</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АДИТИВ ЗА БЕТОН</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1381</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АЛКОХОЛ</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Л</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1382</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АУТОНОМНИ ИНВЕРТОРИ СОЛАРНЕ У ЕЛЕКТРИЧНУ ЕНЕРГИЈУ</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1383</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ЦЕВ ШАВНА ФИ 42</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1384</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ЦЕВ ШАВНА ФИ 76</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1385</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ЦЕВ ШАВНА ФИ 88,9</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1386</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ЦИЛИНДАР ЗА МЕТАЛНА ВРАТА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1387</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ЦРЕВО БУЖИР ПВЦ 50/40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1388</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ЧЕТКА ЛЕВКАСТА 100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1389</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ЧЕТКА ЛЕВКАСТА 80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1390</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ЧЕТКА ПАРИЦА-МОЛЕРСКА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1391</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ФАРБА ОСНОВНА АЛКИДНА СИВА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1392</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ФАРБА ЗАВРШНА АЛКИДНА ЦРНА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1393</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ФАРБА ЗАВРШНА АЛКИДНА ЗЕЛЕНА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1394</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ФАРБА ЗАВРШНА АЛКИДНА ЖУТА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1395</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E80BFD" w:rsidRDefault="00E10A08" w:rsidP="00E10A08">
            <w:pPr>
              <w:rPr>
                <w:rFonts w:ascii="Arial" w:hAnsi="Arial" w:cs="Arial"/>
                <w:color w:val="000000"/>
                <w:sz w:val="20"/>
              </w:rPr>
            </w:pPr>
            <w:r w:rsidRPr="00E80BFD">
              <w:rPr>
                <w:rFonts w:ascii="Arial" w:hAnsi="Arial" w:cs="Arial"/>
                <w:color w:val="000000"/>
                <w:sz w:val="20"/>
              </w:rPr>
              <w:t>ГРЛО Г13 БЕЗ НОСАЧА СТАРТЕРА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1396</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E80BFD" w:rsidRDefault="00E10A08" w:rsidP="00E10A08">
            <w:pPr>
              <w:rPr>
                <w:rFonts w:ascii="Arial" w:hAnsi="Arial" w:cs="Arial"/>
                <w:color w:val="000000"/>
                <w:sz w:val="20"/>
              </w:rPr>
            </w:pPr>
            <w:r w:rsidRPr="00E80BFD">
              <w:rPr>
                <w:rFonts w:ascii="Arial" w:hAnsi="Arial" w:cs="Arial"/>
                <w:color w:val="000000"/>
                <w:sz w:val="20"/>
              </w:rPr>
              <w:t>ГРЛО Г13 СА НОСАЧЕМ СТАРТЕРА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1397</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E80BFD" w:rsidRDefault="00E10A08" w:rsidP="00E10A08">
            <w:pPr>
              <w:rPr>
                <w:rFonts w:ascii="Arial" w:hAnsi="Arial" w:cs="Arial"/>
                <w:color w:val="000000"/>
                <w:sz w:val="20"/>
              </w:rPr>
            </w:pPr>
            <w:r w:rsidRPr="00E80BFD">
              <w:rPr>
                <w:rFonts w:ascii="Arial" w:hAnsi="Arial" w:cs="Arial"/>
                <w:color w:val="000000"/>
                <w:sz w:val="20"/>
              </w:rPr>
              <w:t>КАБЛ ЏАМПЕР ЗА ПОВЕЗИВАЊЕ ДВЕ СВЕТИЉКЕ 1,5М</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1398</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КАЛАЈ</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кг</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1399</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КАЛАЈ ФИ 1ММ</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1400</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КАМЕН РЕЗНИ ИНОX 115X1X22</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1401</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КЛЕМА ЛУСТЕР 1</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1402</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КЛЕМА ШКАРИНА РНСС 25-35</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1403</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КЛЕМА ШКАРИНА РНСС 4-16</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1404</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КОНДЕЗАТОР 12МФ</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1405</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КОНДЕЗАТОР 18МФ</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1406</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КОНДЕЗАТОР 20МФ</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1407</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КОНДЕЗАТОР 25МФ</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1408</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КУЋИШТЕ МЕРНО РЕГУЛАЦИОНО СА ТРИ ИЗВОДА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1409</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КУТИЈА КАНАЛНА 45X103X1000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1410</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КУТИЈА КАНАЛНА 45X184X1000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c>
          <w:tcPr>
            <w:tcW w:w="360" w:type="dxa"/>
          </w:tcPr>
          <w:p w:rsidR="00E10A08" w:rsidRPr="0086033C" w:rsidRDefault="00E10A08">
            <w:pPr>
              <w:suppressAutoHyphens w:val="0"/>
              <w:rPr>
                <w:sz w:val="20"/>
                <w:lang w:eastAsia="en-US"/>
              </w:rPr>
            </w:pPr>
            <w:r>
              <w:rPr>
                <w:sz w:val="20"/>
                <w:lang w:eastAsia="en-US"/>
              </w:rPr>
              <w:tab/>
            </w: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1411</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КУТИЈА РАЗВОДНА  105x105x55</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1412</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КУТИЈА РАЗВОДНА ДОЗНА 100X100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1413</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КУТИЈА РАЗВОДНА ДОЗНА 105X105x55</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1414</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КУТИЈА РАЗВОДНА ДОЗНА 140X110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1415</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КУТИЈА РАЗВОДНА ДОЗНА 200X150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1416</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КУТИЈА РАЗВОДНА ОГ 100X100 ХАЛОГЕН ФРЕЕ</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1417</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ЛЕПАК ЗА ТРАЈНО СЛЕПЉИВАЊЕ</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1418</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ЛИРА ЛОМИНА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1419</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ЛИРА ЗН ПОДЕШ. Ф60 Л=1500 ШЕЛНА 140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1420</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ЛИРА ЗН ПОДЕШ. Ф60 Л=1500 ШЕЛНА 240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1421</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Л-ПРОФИЛ 50X50X4</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1422</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МАСА ЗАПТИВНА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1423</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НАГЛАВАК - РЕДУЦИР Ф89/Ф60 (400ММ)</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1424</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НАВРТКА М12X1,5</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1425</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НАВРТКА М-67</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1426</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НАВРТКА М-8X60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1427</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НОСАЧ 190305</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1428</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НОСАЧ 3 РЕФЛЕКТОРА ФОКАЛ</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1429</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НОСАЧ ОНYX 2 ЈЕДНОСТРУКИ МАЊИ</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1430</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НОСАЧ САБИРНИЦЕ ЗА ПВЦ ОРМАРИЋ</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1431</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НОСАЧ САЈЛЕ ЗИДНИ СА КУКОМ</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1432</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НОСАЧ СИЛУМИНСКИ ЗА ВКГ КОНЗОЛУ</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1433</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НОСАЧ СВЕТИЉКЕ ЗИДНИ Ф60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1434</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НОСАЧ ЗА МОДУЛ</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1435</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ОБУЈМИЦА ЗА ВЕШ. СКЕ-а 200-250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1436</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ОБУЈМИЦА ЗА ВЕШ. СКЕ-а 300-360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1437</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ОБУЈМИЦА ЗА ВЕШ. СКС-а 100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1438</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ОДМАШЋИВАЧ ВОДОРАСТВОРЉИВИ</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1439</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ОДМАШЋИВАЧ ЗА ЧИШЋЕЊЕ ВЕЛИКИХ ЗАПРЉАЊА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1440</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ОРМАН КАБЛОВСКИ ПРИКЉУЧНИ 3x400А(НВ2) – ПОЛИЕСТЕРСКИ</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1441</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ОРМАН РАЗВОДНИ 35X25</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1442</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ОРМАН РАЗВОДНИ 50X50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1443</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ОРМАН РАЗВОДНИ РОР-6 ПРАЗАН</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1444</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ОСИГУРАЧ ЦИЛИНДРИЧНИ 6А  гГ 10X38</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1445</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ОСИГУРАЧ НВ2 100А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1446</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ПАПУЧИЦА ЦУ 6/10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lastRenderedPageBreak/>
              <w:t>1447</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ПАПУЧИЦА КАБЛОВСКА АЛ 25/8</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1448</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ПАПУЧИЦА КАБЛОВСКА АЛЦУ 150/12</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1449</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ПАПУЧИЦА КАБЛОВСКА АЛЦУ 25/8 СИМЕЛ</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1450</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ПАПУЧИЦА КАБЛОВСКА ЦУ 25/8</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1451</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ПАПУЧИЦА КАБЛОВСКА ЦУ 6/8</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1452</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ПАПУЧИЦА КАБЛОВСКА ЗА ГЊЕЦЕЊЕ ЦУ 16/8</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1453</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ПАПУЧИЦА КАБЛОВСКА ЗА ГЊЕЦЕЊЕ ЦУ 25/8</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1454</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ПАПУЧИЦА КАБЛОВСКА ЗА ГЊЕЦЕЊЕ ЦУ 35/8</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1455</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ПАТРОН ОСИГУРАЧИ ВОС</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1456</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ПЕНА ПУР</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1457</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ПЕСАК 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м3</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1458</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ПЛАТНО ЗА БОНСЕК РАМ 300ММ</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1459</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ПЛОЧА ПЕРТИНАКС 5ММ (1М X 1М)</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1460</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ПЛОЧА РЕЗНА ДИЈАМАНТ 150X22,2</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1461</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ПЛОЧА РЕЗНА ДИЈАМАНТ 230X22,23</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1462</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ПОДЛОГА ЗА АКРИЛНЕ БОЈЕ (ПРАЈМЕР)</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1463</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ПОКЛОПАЦ КАНАЛИЦЕ</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1464</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ПОКЛОПАЦ СТУБА ПЛАСТИЧНИ Л=330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1465</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ПОКЛОПАЦ СТУБА ЗЕМУН</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1466</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ПРОФИЛ КВАДРАТНИ КУТИЈА 20/20/1,8</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1467</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ПРОФИЛ КВАДРАТНИ КУТИЈА 40X30X2,5</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1468</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ПРОФИЛ У 60x60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1469</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ПРОТЕКТОР ЦД400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1470</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ПРОТЕКТОР ДМ2</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1471</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ПРОТЕКТОР ДМ3</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1472</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ПРОТЕКТОР НЕМО</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1473</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ПРОТЕКТОР СЕЛЕНИУМ</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1474</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ПРОВОДНИК П/Ф 4 ММ2</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1475</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РАСТЕР ЗА РЕФЛЕКТОР ФОЦАЛ</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1476</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РЕФЛЕКТОР ЦОРУС И/70 Г12 ТУБА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1477</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РЕФЛЕКТОР ЦОРУС И/70/1576/Г12/ТОП</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1478</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РЕФЛЕКТОР ЕЦО3 И/150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1479</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РЕФЛЕКТОР ЕЦО3 И/250W</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1480</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РЕФЛЕКТОР ЕФ 15 70С ГЕНЕРАЛ ЕЛЕКТРИЦ</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1481</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РЕФЛЕКТОР ЕФ 25 150С ГЕНЕРАЛ ЕЛЕКТРИЦ</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1482</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РЕФЛЕКТОР ЕФ 40 400С ГЕНЕРАЛ ЕЛЕКТРИЦ</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1483</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РЕФЛЕКТОР ФЛООДЛИГХТ ЛЕД</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1484</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РЕФЛЕКТОР ФРИ 1x150W ФЕМАН</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1485</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РЕФЛЕКТОР ФРИИ 1x400W ФЕМАН</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1486</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РЕФЛЕКТОР НЕОС 2И/100W</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1487</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РЕФЛЕКТОР НЕОС 2И/70W</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1488</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РЕФЛЕКТОР НЕОС ЗЕБРА И/250W ДЕСНИ СА СИЈАЛИЦОМ</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1489</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РЕФЛЕКТОР НЕОС ЗЕБРА И/400W ДЕСНИ СА СИЈАЛИЦОМ</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1490</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РЕФЛЕКТОР НЕОС ЗЕБРА И/400W ЛЕВИ СА СИЈАЛИЦОМ</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1491</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РЕФЛЕКТОР ТИПО 3 Н/250W ПХИЛИПС</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1492</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РЕФЛЕКТОР ТИПО 3 Н/400W ПХИЛИПС</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lastRenderedPageBreak/>
              <w:t>1493</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РЕФЛЕКТОР ТЛПЛ 14ХП/3000 ЛЕД 23В/400ММ/ЗГЛОБ</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1494</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РЕФЛЕКТОР ЗВОНО БЕТА И/150W</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1495</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РЕМЕН ПВЦ (ВЕЗИЦА) 142x2.5мм</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1496</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РЕМЕН ПВЦ (ВЕЗИЦА) 292X3,6</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1497</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РЕМЕН ПВЦ (ВЕЗИЦА) 368x4.8мм</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1498</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РЕМЕН ПВЦ (ВЕЗИЦА) 550x12.7</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1499</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РЕМЕН ПВЦ ВЕЗИЦА 450X8,0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1500</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САЈЛА ФИ 3ММX100М</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1501</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САРКА МЕТАЛНА Ф20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1502</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СЕНИЛО ЗА СВЕТИЉКУ ДМ3</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1503</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СЕНИЛО ЗА СВЕТИЉКУ ТЕРРА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1504</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СЕТ БЕТОНСКИ ЗА ТЕРРА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1505</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СИЈАЛИЦА ЦДМ-Р 35W/830 ПАР20Л Е27 30дгр</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1506</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СИЈАЛИЦА ЦДМ-Р 70W/830 Е27 ПАР30Л 40ДГР</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1507</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СИЈАЛИЦА ЦДМ-ТТ 70W Е40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1508</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СИЈАЛИЦА ХАЛОГЕНИ ШТАПИЋ 300W Р7С</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1509</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СИЈАЛИЦА ХПИТ 100W Е40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1510</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СИЈАЛИЦА ХQИ-Т 400W/Н Е40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1511</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СИЈАЛИЦА МТ 70W Е27</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1512</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СИЈАЛИЦА НА 50W Е27</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1513</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СИЈАЛИЦА ПЛ-Т МАСТЕР 57W</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1514</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СИЈАЛИЦА Р7С 500W</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1515</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СИЈАЛИЦА СПОТ 150W Е27</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1516</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СИЈАЛИЦА СПОТ 60W Е27</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1517</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СИЈАЛИЧНО ГРЛО Е27 ПВЦ ИП65</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1518</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СКЛОПКА ЕФИ 25/0,003А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1519</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СКЛОПКА ФИД 25/03А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1520</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Склопка СХРАЦК БЗ326437 НОX 2,20А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1521</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СПЕЦИЈАЛНИ  ПРЕДСПОЈНИ УРЕДЈАЈ ОТПОРАН НА ВИБРАЦИЈЕ</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1522</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СПОЈНИЦА КАБЛ. ТОПЛОСКУПЉАЈУЦА ЗА КСТС 4X16-35ММ2</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1523</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СПРЕЈ ЦРНИ 400МЛ</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1524</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СПРЕЈ ОДВИЈАЧ ЕКСПРЕС</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1525</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СПРЕЈ ПОДМАЗИВАЧ ВИШЕНАМЕНСКИ</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1526</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СПРЕЈ СИЛИКОНСКА МАСТ</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1527</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СПРЕЈ ЗА ОДМАШЋИВАЊЕ</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1528</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СПРЕЈ ЗА ВАРЕЊЕ ИЛИСОЛ</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1529</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СПРЕЈ ЗА ЗАШТИТУ ПРОТИВ НАСЛАГА НА ДИЗНАМА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1530</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СРЕДСТВО БРЗОИСПАРИВО ЗА ЧИШЋЕЊЕ КОНТАКАТА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1531</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СРЕДСТВО БРЗОСУШЕЋЕ ЗА ЧИШЋЕЊЕ И ОДМАШЋИВАЊЕ 1/20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1532</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СРЕДСТВО ЗА ОБЕЛЕЗАВАЊЕ ПУКОТИНА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1533</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СРЕДСТВО ЗА СКИДАЊЕ ФАРБИ И ЛЕПКОВА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1534</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СРЕДСТВО ЗА СКИДАЊЕ НАЛЕПНИЦА СА СТУБОВА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1535</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СТУБ 12М МЕТАЛНИ СЕГМЕНТНИ УКОПАВАЈУЋИ</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1536</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СТУБ 14М МОДУЛО КОМПЛЕТ</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1537</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СТУБ 18М МОДУЛО КОМПЛЕТ</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1538</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СТУБ 4М МЕТАЛНИ СЕГМЕНТНИ СА АНКЕР КОРПОМ</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lastRenderedPageBreak/>
              <w:t>1539</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СТУБ 4М ЗН МЕТАЛНИ "ЦИЦА"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1540</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СТУБ 5М МЕТАЛНИ СЕГМЕНТНИ СА АНКЕР КОРПОМ</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1541</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СТУБ 6М МЕТАЛНИ СЕГМЕНТНИ СА АНКЕР КОРПОМ</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1542</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СТУБ 9М МЕТАЛНИ СЕГМЕНТНИ СА АНКЕР КОРПОМ</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1543</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СТУБ БЕТОНСКИ ЛИНИЈСКИ</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1544</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СТУБ БЕТОНСКИ УГАОНИ</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1545</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СТУБ ДЕКОРАТИВНИ  ВБ-3 1,5М</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1546</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СТУБ ДЕКОРАТИВНИ 3,4М</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1547</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СТУБ ДЕКОРАТИВНИ 3,8М</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1548</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АЛУРОАД Н/100W СА СИЈАЛИЦОМ ХГ ФРЕЕ 100W</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1549</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АЛУРОАД Н/70W</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1550</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АЛУРОАД Н/70W СА СИЈАЛИЦОМ ХГ ФРЕЕ 70W</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1551</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БАЛКАН И/100/1640/Е40/НА СТУБ</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1552</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БАРИО ЦДМ-Т150W</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1553</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БАРОЛЕД ЛЕД ДИОДЕ</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1554</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ЦИТЕА МИДИ Н/150/1523/СТ.НОСАЧ</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1555</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ЦИТЕА МИНИ Н/100W</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1556</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ЦИТY ВИСИОН НА 70W</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1557</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ЕНYО 3ХП ЛЕД/БЕЛЕ/СТАТИЦ/46/3000К</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1558</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ЕУРОСТРЕЕТ ЕТ 40/150W</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1559</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ИМПЕРИА И/150/Г12+ И 70/Г12</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1560</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ЈАСПЕР И/100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1561</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ЛЕД АРЕА ЛИГХТЕР СА СТУБОМ ЕЛТРА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1562</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ЛЕД БЦС419 12xЛЕД-ХБ/WW-2700 230В КОМПЛЕТ</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1563</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ЛЕД БЦС419 12xЛЕД-ХБ/WW9 Л305 КОМПЛЕТ</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1564</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ЛЕД БЦС419 24xЛЕД-ХБ КОМПЛЕТ</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1565</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ЛЕД БЦС419 36xЛЕД-ХБ КОМПЛЕТ</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1566</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ЛЕД БЦС419 48xЛЕД-ХБ/WW 9 Л1219 КОМПЛЕТ</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1567</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ЛЕД БЦС419 48xЛЕД-ХБ/WW-2700 230В КОМПЛЕТ</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1568</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ЛЕД ЦИТY СОУЛ БГП 430 ГРН-1С/740 60W И ДX ЦО ГР 76П</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1569</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ЛЕД ЦИТY СОУЛ БГП 430 ГРН-2С/740 ИИ ДW ЦО ГР 76П</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1570</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МИЛЕWИДЕ Н/70W</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1571</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НАЦИОН 100W</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1572</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НЕМО И/35W/Г12/Х=1,2М/ИНОX</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1573</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ОЛYМПИА1 И/250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1574</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ОЛYМПИА1 И/400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1575</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ОНYX 2Н/150W/1419/В/Ц3</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1576</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ОНYX 2Н/250W/1419/В/Ц1</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1578</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ОПАЛ АРМАТУРА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1579</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ПЛУРИО Мх/На 100W</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1580</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РАДИЈАЛ-3 Н-250/83</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1581</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САТУРН СТАРИ ТИП ХГ 125W</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1582</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ТРАФФИЦ ВИСИОН НА 400W</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lastRenderedPageBreak/>
              <w:t>1583</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ШМИРГЛА ФИНА 400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1584</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ШМИРГЛА ФИНА 800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1585</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ШПАН-ВИЈАК М10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1586</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ШТИТНИК ЗА КАБЛ</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1587</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УРЕДЈАЈ ПРЕДСПОЈНИ ЗА ФОЦАЛ СДW-Т 100W</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1588</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УВОДНИЦА КАБЛОВСКА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1589</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ВЕЗИЦА ПВЦ 3,6x203ММ</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1590</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ЗАВРШНИЦА КАБЛОВСКА 1КВ ТСКЗ 4X25-70ММ</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0213BF"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1591</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ЖИЦА ЗА ЦО2 ВАРЕЊЕ</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кг</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0213BF" w:rsidRDefault="00E10A08" w:rsidP="00E10A08">
            <w:pPr>
              <w:suppressAutoHyphens w:val="0"/>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AD3E43" w:rsidRDefault="00E10A08" w:rsidP="00E10A08">
            <w:pPr>
              <w:suppressAutoHyphens w:val="0"/>
              <w:rPr>
                <w:rFonts w:ascii="Arial" w:hAnsi="Arial" w:cs="Arial"/>
                <w:sz w:val="20"/>
                <w:lang w:val="sr-Latn-RS" w:eastAsia="en-US"/>
              </w:rPr>
            </w:pPr>
          </w:p>
        </w:tc>
      </w:tr>
    </w:tbl>
    <w:p w:rsidR="006067A9" w:rsidRDefault="006067A9" w:rsidP="006067A9">
      <w:pPr>
        <w:contextualSpacing/>
        <w:jc w:val="right"/>
        <w:rPr>
          <w:rFonts w:ascii="Arial" w:hAnsi="Arial" w:cs="Arial"/>
          <w:b/>
          <w:bCs/>
          <w:sz w:val="22"/>
          <w:szCs w:val="22"/>
          <w:lang w:val="sr-Cyrl-RS"/>
        </w:rPr>
      </w:pPr>
    </w:p>
    <w:p w:rsidR="0062235C" w:rsidRDefault="0062235C" w:rsidP="0062235C">
      <w:pPr>
        <w:contextualSpacing/>
        <w:rPr>
          <w:rFonts w:ascii="Arial" w:hAnsi="Arial" w:cs="Arial"/>
          <w:b/>
          <w:bCs/>
          <w:sz w:val="22"/>
          <w:szCs w:val="22"/>
          <w:lang w:val="sr-Cyrl-RS"/>
        </w:rPr>
        <w:sectPr w:rsidR="0062235C" w:rsidSect="008F2E3F">
          <w:headerReference w:type="default" r:id="rId9"/>
          <w:footerReference w:type="default" r:id="rId10"/>
          <w:headerReference w:type="first" r:id="rId11"/>
          <w:footerReference w:type="first" r:id="rId12"/>
          <w:footnotePr>
            <w:pos w:val="beneathText"/>
          </w:footnotePr>
          <w:pgSz w:w="11909" w:h="16834" w:code="9"/>
          <w:pgMar w:top="1440" w:right="1080" w:bottom="1440" w:left="1080" w:header="144" w:footer="432" w:gutter="0"/>
          <w:cols w:space="708"/>
          <w:titlePg/>
          <w:docGrid w:linePitch="360"/>
        </w:sectPr>
      </w:pPr>
    </w:p>
    <w:p w:rsidR="00E10A08" w:rsidRDefault="00E10A08" w:rsidP="002518F3">
      <w:pPr>
        <w:suppressAutoHyphens w:val="0"/>
        <w:jc w:val="both"/>
        <w:rPr>
          <w:rFonts w:ascii="Arial" w:hAnsi="Arial" w:cs="Arial"/>
          <w:sz w:val="20"/>
          <w:szCs w:val="22"/>
          <w:lang w:val="sr-Cyrl-RS" w:eastAsia="en-US"/>
        </w:rPr>
      </w:pPr>
    </w:p>
    <w:p w:rsidR="001E6E07" w:rsidRDefault="00E10A08" w:rsidP="00E10A08">
      <w:pPr>
        <w:jc w:val="right"/>
        <w:rPr>
          <w:rFonts w:ascii="Arial" w:hAnsi="Arial" w:cs="Arial"/>
          <w:b/>
          <w:szCs w:val="22"/>
          <w:lang w:val="sr-Cyrl-RS" w:eastAsia="en-US"/>
        </w:rPr>
      </w:pPr>
      <w:r w:rsidRPr="00E10A08">
        <w:rPr>
          <w:rFonts w:ascii="Arial" w:hAnsi="Arial" w:cs="Arial"/>
          <w:b/>
          <w:szCs w:val="22"/>
          <w:lang w:val="sr-Cyrl-RS" w:eastAsia="en-US"/>
        </w:rPr>
        <w:t>Измењен образац 2</w:t>
      </w:r>
    </w:p>
    <w:p w:rsidR="00E10A08" w:rsidRDefault="00E10A08" w:rsidP="00E10A08">
      <w:pPr>
        <w:jc w:val="right"/>
        <w:rPr>
          <w:rFonts w:ascii="Arial" w:hAnsi="Arial" w:cs="Arial"/>
          <w:b/>
          <w:szCs w:val="22"/>
          <w:lang w:val="sr-Cyrl-RS" w:eastAsia="en-US"/>
        </w:rPr>
      </w:pPr>
    </w:p>
    <w:p w:rsidR="00E10A08" w:rsidRPr="0062235C" w:rsidRDefault="00E10A08" w:rsidP="0062235C">
      <w:pPr>
        <w:jc w:val="center"/>
        <w:rPr>
          <w:rFonts w:ascii="Arial" w:hAnsi="Arial" w:cs="Arial"/>
          <w:b/>
          <w:sz w:val="22"/>
          <w:szCs w:val="22"/>
          <w:lang w:val="sr-Cyrl-RS" w:eastAsia="en-US"/>
        </w:rPr>
      </w:pPr>
    </w:p>
    <w:p w:rsidR="00E10A08" w:rsidRPr="0062235C" w:rsidRDefault="00E10A08" w:rsidP="0062235C">
      <w:pPr>
        <w:jc w:val="center"/>
        <w:rPr>
          <w:rFonts w:ascii="Arial" w:hAnsi="Arial" w:cs="Arial"/>
          <w:b/>
          <w:sz w:val="22"/>
          <w:szCs w:val="22"/>
          <w:lang w:val="sr-Cyrl-RS" w:eastAsia="en-US"/>
        </w:rPr>
      </w:pPr>
    </w:p>
    <w:p w:rsidR="0062235C" w:rsidRPr="0062235C" w:rsidRDefault="0062235C" w:rsidP="0062235C">
      <w:pPr>
        <w:jc w:val="center"/>
        <w:rPr>
          <w:rFonts w:ascii="Arial" w:hAnsi="Arial" w:cs="Arial"/>
          <w:b/>
          <w:sz w:val="22"/>
          <w:lang w:val="sr-Cyrl-RS" w:eastAsia="x-none"/>
        </w:rPr>
      </w:pPr>
      <w:r w:rsidRPr="0062235C">
        <w:rPr>
          <w:rFonts w:ascii="Arial" w:hAnsi="Arial" w:cs="Arial"/>
          <w:b/>
          <w:sz w:val="22"/>
          <w:lang w:val="sr-Cyrl-RS" w:eastAsia="x-none"/>
        </w:rPr>
        <w:t xml:space="preserve">ОБРАЗАЦ </w:t>
      </w:r>
      <w:r w:rsidRPr="0062235C">
        <w:rPr>
          <w:rFonts w:ascii="Arial" w:hAnsi="Arial" w:cs="Arial"/>
          <w:b/>
          <w:sz w:val="22"/>
          <w:lang w:eastAsia="x-none"/>
        </w:rPr>
        <w:t>СТРУКТУР</w:t>
      </w:r>
      <w:r w:rsidRPr="0062235C">
        <w:rPr>
          <w:rFonts w:ascii="Arial" w:hAnsi="Arial" w:cs="Arial"/>
          <w:b/>
          <w:sz w:val="22"/>
          <w:lang w:val="sr-Cyrl-RS" w:eastAsia="x-none"/>
        </w:rPr>
        <w:t>Е</w:t>
      </w:r>
      <w:r w:rsidRPr="0062235C">
        <w:rPr>
          <w:rFonts w:ascii="Arial" w:hAnsi="Arial" w:cs="Arial"/>
          <w:b/>
          <w:sz w:val="22"/>
          <w:lang w:eastAsia="x-none"/>
        </w:rPr>
        <w:t xml:space="preserve"> </w:t>
      </w:r>
      <w:r w:rsidRPr="0062235C">
        <w:rPr>
          <w:rFonts w:ascii="Arial" w:hAnsi="Arial" w:cs="Arial"/>
          <w:b/>
          <w:sz w:val="22"/>
          <w:lang w:val="sr-Cyrl-RS" w:eastAsia="x-none"/>
        </w:rPr>
        <w:t xml:space="preserve">ПОНУЂЕНЕ </w:t>
      </w:r>
      <w:r w:rsidRPr="0062235C">
        <w:rPr>
          <w:rFonts w:ascii="Arial" w:hAnsi="Arial" w:cs="Arial"/>
          <w:b/>
          <w:sz w:val="22"/>
          <w:lang w:eastAsia="x-none"/>
        </w:rPr>
        <w:t>ЦЕНЕ</w:t>
      </w:r>
      <w:r w:rsidRPr="0062235C">
        <w:rPr>
          <w:rFonts w:ascii="Arial" w:hAnsi="Arial" w:cs="Arial"/>
          <w:b/>
          <w:sz w:val="22"/>
          <w:lang w:val="sr-Cyrl-RS" w:eastAsia="x-none"/>
        </w:rPr>
        <w:t xml:space="preserve"> ЗА ЈН/1000/0606/2017 - Извођење радова на одржавању јавног осветљења</w:t>
      </w:r>
    </w:p>
    <w:p w:rsidR="0062235C" w:rsidRPr="0062235C" w:rsidRDefault="0062235C" w:rsidP="0062235C">
      <w:pPr>
        <w:jc w:val="center"/>
        <w:rPr>
          <w:rFonts w:ascii="Arial" w:hAnsi="Arial" w:cs="Arial"/>
          <w:b/>
          <w:sz w:val="22"/>
          <w:lang w:val="sr-Cyrl-RS" w:eastAsia="x-none"/>
        </w:rPr>
      </w:pPr>
    </w:p>
    <w:p w:rsidR="0062235C" w:rsidRPr="0062235C" w:rsidRDefault="0062235C" w:rsidP="0062235C">
      <w:pPr>
        <w:jc w:val="center"/>
        <w:rPr>
          <w:rFonts w:ascii="Arial" w:hAnsi="Arial" w:cs="Arial"/>
          <w:b/>
          <w:sz w:val="22"/>
          <w:lang w:val="en-US" w:eastAsia="en-US"/>
        </w:rPr>
      </w:pPr>
      <w:r w:rsidRPr="0062235C">
        <w:rPr>
          <w:rFonts w:ascii="Arial" w:hAnsi="Arial" w:cs="Arial"/>
          <w:b/>
          <w:sz w:val="22"/>
          <w:lang w:val="sr-Cyrl-RS" w:eastAsia="x-none"/>
        </w:rPr>
        <w:t xml:space="preserve">Табела А1. </w:t>
      </w:r>
      <w:r w:rsidRPr="0062235C">
        <w:rPr>
          <w:rFonts w:ascii="Arial" w:hAnsi="Arial" w:cs="Arial"/>
          <w:b/>
          <w:sz w:val="22"/>
          <w:lang w:val="en-US" w:eastAsia="en-US"/>
        </w:rPr>
        <w:t>ЕЛЕКТРОМОНТАЖНА ДЕЛАТНОСТ</w:t>
      </w:r>
    </w:p>
    <w:tbl>
      <w:tblPr>
        <w:tblW w:w="14034" w:type="dxa"/>
        <w:tblInd w:w="-743" w:type="dxa"/>
        <w:tblLayout w:type="fixed"/>
        <w:tblLook w:val="04A0" w:firstRow="1" w:lastRow="0" w:firstColumn="1" w:lastColumn="0" w:noHBand="0" w:noVBand="1"/>
      </w:tblPr>
      <w:tblGrid>
        <w:gridCol w:w="709"/>
        <w:gridCol w:w="4395"/>
        <w:gridCol w:w="850"/>
        <w:gridCol w:w="142"/>
        <w:gridCol w:w="378"/>
        <w:gridCol w:w="898"/>
        <w:gridCol w:w="236"/>
        <w:gridCol w:w="1465"/>
        <w:gridCol w:w="1843"/>
        <w:gridCol w:w="1559"/>
        <w:gridCol w:w="1559"/>
      </w:tblGrid>
      <w:tr w:rsidR="0062235C" w:rsidRPr="0062235C" w:rsidTr="0062235C">
        <w:trPr>
          <w:trHeight w:val="348"/>
        </w:trPr>
        <w:tc>
          <w:tcPr>
            <w:tcW w:w="7372" w:type="dxa"/>
            <w:gridSpan w:val="6"/>
            <w:tcBorders>
              <w:top w:val="nil"/>
              <w:left w:val="nil"/>
              <w:bottom w:val="single" w:sz="4"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236" w:type="dxa"/>
            <w:tcBorders>
              <w:top w:val="nil"/>
              <w:bottom w:val="single" w:sz="4" w:space="0" w:color="auto"/>
            </w:tcBorders>
          </w:tcPr>
          <w:p w:rsidR="0062235C" w:rsidRPr="0062235C" w:rsidRDefault="0062235C" w:rsidP="0062235C">
            <w:pPr>
              <w:jc w:val="center"/>
              <w:rPr>
                <w:rFonts w:ascii="Arial" w:hAnsi="Arial" w:cs="Arial"/>
                <w:sz w:val="22"/>
                <w:lang w:val="en-US" w:eastAsia="en-US"/>
              </w:rPr>
            </w:pPr>
          </w:p>
        </w:tc>
        <w:tc>
          <w:tcPr>
            <w:tcW w:w="1465" w:type="dxa"/>
            <w:tcBorders>
              <w:top w:val="nil"/>
              <w:bottom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bottom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bottom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bottom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690"/>
        </w:trPr>
        <w:tc>
          <w:tcPr>
            <w:tcW w:w="709"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Ред.бр.</w:t>
            </w:r>
          </w:p>
        </w:tc>
        <w:tc>
          <w:tcPr>
            <w:tcW w:w="4395"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Опис радова</w:t>
            </w:r>
          </w:p>
        </w:tc>
        <w:tc>
          <w:tcPr>
            <w:tcW w:w="992"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Јединица мере</w:t>
            </w:r>
          </w:p>
        </w:tc>
        <w:tc>
          <w:tcPr>
            <w:tcW w:w="1276"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Количина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Јединична цена без ПДВ-а</w:t>
            </w:r>
          </w:p>
          <w:p w:rsidR="0062235C" w:rsidRPr="0062235C" w:rsidRDefault="0062235C" w:rsidP="0062235C">
            <w:pPr>
              <w:jc w:val="center"/>
              <w:rPr>
                <w:rFonts w:ascii="Arial" w:hAnsi="Arial" w:cs="Arial"/>
                <w:sz w:val="22"/>
                <w:lang w:val="en-US" w:eastAsia="en-US"/>
              </w:rPr>
            </w:pPr>
            <w:r w:rsidRPr="0062235C">
              <w:rPr>
                <w:rFonts w:ascii="Arial" w:hAnsi="Arial" w:cs="Arial"/>
                <w:sz w:val="22"/>
                <w:lang w:val="sr-Cyrl-RS" w:eastAsia="en-US"/>
              </w:rPr>
              <w:t>(динара)</w:t>
            </w:r>
          </w:p>
        </w:tc>
        <w:tc>
          <w:tcPr>
            <w:tcW w:w="1843" w:type="dxa"/>
            <w:tcBorders>
              <w:top w:val="single" w:sz="4" w:space="0" w:color="auto"/>
              <w:bottom w:val="single" w:sz="4" w:space="0" w:color="auto"/>
              <w:right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Јединична цена са ПДВ-ом</w:t>
            </w:r>
          </w:p>
          <w:p w:rsidR="0062235C" w:rsidRPr="0062235C" w:rsidRDefault="0062235C" w:rsidP="0062235C">
            <w:pPr>
              <w:jc w:val="center"/>
              <w:rPr>
                <w:rFonts w:ascii="Arial" w:hAnsi="Arial" w:cs="Arial"/>
                <w:sz w:val="22"/>
                <w:lang w:val="en-US" w:eastAsia="en-US"/>
              </w:rPr>
            </w:pPr>
            <w:r w:rsidRPr="0062235C">
              <w:rPr>
                <w:rFonts w:ascii="Arial" w:hAnsi="Arial" w:cs="Arial"/>
                <w:sz w:val="22"/>
                <w:lang w:val="sr-Cyrl-RS" w:eastAsia="en-US"/>
              </w:rPr>
              <w:t>(динара)</w:t>
            </w:r>
          </w:p>
        </w:tc>
        <w:tc>
          <w:tcPr>
            <w:tcW w:w="1559" w:type="dxa"/>
            <w:tcBorders>
              <w:top w:val="single" w:sz="4" w:space="0" w:color="auto"/>
              <w:right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Cyrl-RS" w:eastAsia="en-US"/>
              </w:rPr>
              <w:t xml:space="preserve">Укупна </w:t>
            </w:r>
            <w:r w:rsidRPr="0062235C">
              <w:rPr>
                <w:rFonts w:ascii="Arial" w:hAnsi="Arial" w:cs="Arial"/>
                <w:sz w:val="22"/>
                <w:lang w:val="en-US" w:eastAsia="en-US"/>
              </w:rPr>
              <w:t>цена без ПДВ-а</w:t>
            </w:r>
          </w:p>
          <w:p w:rsidR="0062235C" w:rsidRPr="0062235C" w:rsidRDefault="0062235C" w:rsidP="0062235C">
            <w:pPr>
              <w:jc w:val="center"/>
              <w:rPr>
                <w:rFonts w:ascii="Arial" w:hAnsi="Arial" w:cs="Arial"/>
                <w:sz w:val="22"/>
                <w:lang w:val="en-US" w:eastAsia="en-US"/>
              </w:rPr>
            </w:pPr>
            <w:r w:rsidRPr="0062235C">
              <w:rPr>
                <w:rFonts w:ascii="Arial" w:hAnsi="Arial" w:cs="Arial"/>
                <w:sz w:val="22"/>
                <w:lang w:val="sr-Cyrl-RS" w:eastAsia="en-US"/>
              </w:rPr>
              <w:t>(динара)</w:t>
            </w:r>
          </w:p>
        </w:tc>
        <w:tc>
          <w:tcPr>
            <w:tcW w:w="1559" w:type="dxa"/>
            <w:tcBorders>
              <w:top w:val="single" w:sz="4" w:space="0" w:color="auto"/>
              <w:right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Cyrl-RS" w:eastAsia="en-US"/>
              </w:rPr>
              <w:t xml:space="preserve">Укупна </w:t>
            </w:r>
            <w:r w:rsidRPr="0062235C">
              <w:rPr>
                <w:rFonts w:ascii="Arial" w:hAnsi="Arial" w:cs="Arial"/>
                <w:sz w:val="22"/>
                <w:lang w:val="en-US" w:eastAsia="en-US"/>
              </w:rPr>
              <w:t>цена са ПДВ-ом</w:t>
            </w:r>
          </w:p>
          <w:p w:rsidR="0062235C" w:rsidRPr="0062235C" w:rsidRDefault="0062235C" w:rsidP="0062235C">
            <w:pPr>
              <w:jc w:val="center"/>
              <w:rPr>
                <w:rFonts w:ascii="Arial" w:hAnsi="Arial" w:cs="Arial"/>
                <w:sz w:val="22"/>
                <w:lang w:val="en-US" w:eastAsia="en-US"/>
              </w:rPr>
            </w:pPr>
            <w:r w:rsidRPr="0062235C">
              <w:rPr>
                <w:rFonts w:ascii="Arial" w:hAnsi="Arial" w:cs="Arial"/>
                <w:sz w:val="22"/>
                <w:lang w:val="sr-Cyrl-RS" w:eastAsia="en-US"/>
              </w:rPr>
              <w:t>(динара)</w:t>
            </w:r>
          </w:p>
        </w:tc>
      </w:tr>
      <w:tr w:rsidR="0062235C" w:rsidRPr="0062235C" w:rsidTr="0062235C">
        <w:trPr>
          <w:trHeight w:val="216"/>
        </w:trPr>
        <w:tc>
          <w:tcPr>
            <w:tcW w:w="9073" w:type="dxa"/>
            <w:gridSpan w:val="8"/>
            <w:tcBorders>
              <w:top w:val="nil"/>
              <w:left w:val="single" w:sz="4" w:space="0" w:color="auto"/>
              <w:bottom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Дрвени стубови</w:t>
            </w:r>
          </w:p>
        </w:tc>
        <w:tc>
          <w:tcPr>
            <w:tcW w:w="4961" w:type="dxa"/>
            <w:gridSpan w:val="3"/>
            <w:tcBorders>
              <w:top w:val="single" w:sz="4" w:space="0" w:color="auto"/>
              <w:left w:val="nil"/>
              <w:bottom w:val="single" w:sz="4" w:space="0" w:color="auto"/>
              <w:right w:val="single" w:sz="4"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1</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Исправљање нагнутог /искривљеног/ стуба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5</w:t>
            </w:r>
          </w:p>
        </w:tc>
        <w:tc>
          <w:tcPr>
            <w:tcW w:w="1701" w:type="dxa"/>
            <w:gridSpan w:val="2"/>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2</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оштећене конзоле носача изолатора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5</w:t>
            </w:r>
          </w:p>
        </w:tc>
        <w:tc>
          <w:tcPr>
            <w:tcW w:w="1701" w:type="dxa"/>
            <w:gridSpan w:val="2"/>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3</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Замена оштећеног дотрајалог стуба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5</w:t>
            </w:r>
          </w:p>
        </w:tc>
        <w:tc>
          <w:tcPr>
            <w:tcW w:w="1701" w:type="dxa"/>
            <w:gridSpan w:val="2"/>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14034" w:type="dxa"/>
            <w:gridSpan w:val="11"/>
            <w:tcBorders>
              <w:top w:val="nil"/>
              <w:left w:val="single" w:sz="4" w:space="0" w:color="auto"/>
              <w:bottom w:val="single" w:sz="4" w:space="0" w:color="auto"/>
              <w:right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Бетонски стубови</w:t>
            </w: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4</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Бојење металних делова стубова /конзола, носача светиљки и си./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5</w:t>
            </w:r>
          </w:p>
        </w:tc>
        <w:tc>
          <w:tcPr>
            <w:tcW w:w="1701" w:type="dxa"/>
            <w:gridSpan w:val="2"/>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Поправка, односно замена оштећених или дотрајалих металних носача на стубу</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10</w:t>
            </w:r>
          </w:p>
        </w:tc>
        <w:tc>
          <w:tcPr>
            <w:tcW w:w="1701" w:type="dxa"/>
            <w:gridSpan w:val="2"/>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4"/>
        </w:trPr>
        <w:tc>
          <w:tcPr>
            <w:tcW w:w="14034" w:type="dxa"/>
            <w:gridSpan w:val="11"/>
            <w:tcBorders>
              <w:top w:val="nil"/>
              <w:left w:val="single" w:sz="4" w:space="0" w:color="auto"/>
              <w:bottom w:val="single" w:sz="4" w:space="0" w:color="auto"/>
              <w:right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Метални стубови</w:t>
            </w:r>
          </w:p>
        </w:tc>
      </w:tr>
      <w:tr w:rsidR="0062235C" w:rsidRPr="0062235C" w:rsidTr="0062235C">
        <w:trPr>
          <w:trHeight w:val="276"/>
        </w:trPr>
        <w:tc>
          <w:tcPr>
            <w:tcW w:w="14034" w:type="dxa"/>
            <w:gridSpan w:val="11"/>
            <w:tcBorders>
              <w:top w:val="nil"/>
              <w:left w:val="single" w:sz="4" w:space="0" w:color="auto"/>
              <w:bottom w:val="single" w:sz="4" w:space="0" w:color="auto"/>
              <w:right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Канделабери</w:t>
            </w: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6</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Исправљење искривљеног стуба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5</w:t>
            </w:r>
          </w:p>
        </w:tc>
        <w:tc>
          <w:tcPr>
            <w:tcW w:w="1701" w:type="dxa"/>
            <w:gridSpan w:val="2"/>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7</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Замена поломљеног поклопца, нарезивање навоја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6</w:t>
            </w:r>
          </w:p>
        </w:tc>
        <w:tc>
          <w:tcPr>
            <w:tcW w:w="1701" w:type="dxa"/>
            <w:gridSpan w:val="2"/>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8</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Замена натписа за упозорење и ознака броја канделабера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6</w:t>
            </w:r>
          </w:p>
        </w:tc>
        <w:tc>
          <w:tcPr>
            <w:tcW w:w="1701" w:type="dxa"/>
            <w:gridSpan w:val="2"/>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9</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Замена оштећеног или дотрајалог канделабера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5</w:t>
            </w:r>
          </w:p>
        </w:tc>
        <w:tc>
          <w:tcPr>
            <w:tcW w:w="1701" w:type="dxa"/>
            <w:gridSpan w:val="2"/>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lastRenderedPageBreak/>
              <w:t>10</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Фарбање и антикорозивна заштита стуба висине до 5м</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11</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Фарбање и антикорозивна заштита стуба висине преко 5м</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5954" w:type="dxa"/>
            <w:gridSpan w:val="3"/>
            <w:tcBorders>
              <w:top w:val="nil"/>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Сисак од 8-11м:</w:t>
            </w:r>
          </w:p>
        </w:tc>
        <w:tc>
          <w:tcPr>
            <w:tcW w:w="8080" w:type="dxa"/>
            <w:gridSpan w:val="8"/>
            <w:tcBorders>
              <w:top w:val="nil"/>
              <w:left w:val="nil"/>
              <w:bottom w:val="single" w:sz="4" w:space="0" w:color="auto"/>
              <w:right w:val="single" w:sz="4"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12</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дотрајалог или оштећеног стуба са одвезивањем и везивањем каблова и обезбеђење места рада од продора напона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13</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Исправљање кривог стуба, удареног /поправка фарбе и натписа/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14</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поломљеног поклопца, нарезивање навоја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15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Демонтажа и поновна монтажа лире са центрирањем и фиксирањем</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16</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Исправљање лире /померање услед олује или удара/, центрирање и фиксирање, поновно бушење и нарезивање навоја на врху стуба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17</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Демонтажа стубног места - укидање стуба</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3</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5954" w:type="dxa"/>
            <w:gridSpan w:val="3"/>
            <w:tcBorders>
              <w:top w:val="single" w:sz="4" w:space="0" w:color="auto"/>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Тролебуски, осмоугаони, решеткасти стубови, висине 10м и више:</w:t>
            </w:r>
          </w:p>
        </w:tc>
        <w:tc>
          <w:tcPr>
            <w:tcW w:w="8080" w:type="dxa"/>
            <w:gridSpan w:val="8"/>
            <w:tcBorders>
              <w:top w:val="single" w:sz="4" w:space="0" w:color="auto"/>
              <w:left w:val="nil"/>
              <w:bottom w:val="single" w:sz="4" w:space="0" w:color="auto"/>
              <w:right w:val="single" w:sz="4"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18</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стуба услед дотрајалости или удара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5954" w:type="dxa"/>
            <w:gridSpan w:val="3"/>
            <w:tcBorders>
              <w:top w:val="nil"/>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Затеге:</w:t>
            </w:r>
          </w:p>
        </w:tc>
        <w:tc>
          <w:tcPr>
            <w:tcW w:w="8080" w:type="dxa"/>
            <w:gridSpan w:val="8"/>
            <w:tcBorders>
              <w:top w:val="nil"/>
              <w:left w:val="nil"/>
              <w:bottom w:val="single" w:sz="4" w:space="0" w:color="auto"/>
              <w:right w:val="single" w:sz="4"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19</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Затезање носећег ужета у колико је дошло до повећаног угиба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FFFFFF" w:themeFill="background1"/>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424"/>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20</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Поправка оштећених места причвр-</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FFFFFF" w:themeFill="background1"/>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21</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појединих елемената или ћеле затеге због оштећења или дотрајалости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FFFFFF" w:themeFill="background1"/>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5954" w:type="dxa"/>
            <w:gridSpan w:val="3"/>
            <w:tcBorders>
              <w:top w:val="nil"/>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Зидне конзоле:</w:t>
            </w:r>
          </w:p>
        </w:tc>
        <w:tc>
          <w:tcPr>
            <w:tcW w:w="8080" w:type="dxa"/>
            <w:gridSpan w:val="8"/>
            <w:tcBorders>
              <w:top w:val="nil"/>
              <w:left w:val="nil"/>
              <w:bottom w:val="single" w:sz="4" w:space="0" w:color="auto"/>
              <w:right w:val="single" w:sz="4"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22</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 xml:space="preserve">Поправка оштећених места </w:t>
            </w:r>
            <w:r w:rsidRPr="0062235C">
              <w:rPr>
                <w:rFonts w:ascii="Arial" w:hAnsi="Arial" w:cs="Arial"/>
                <w:sz w:val="22"/>
                <w:lang w:eastAsia="en-US"/>
              </w:rPr>
              <w:lastRenderedPageBreak/>
              <w:t>причвршћења конзоле и оштећење фасаде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48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lastRenderedPageBreak/>
              <w:t>23</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Бојење конзоле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24</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оштећене или дотрајале конзоле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nil"/>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25</w:t>
            </w:r>
          </w:p>
        </w:tc>
        <w:tc>
          <w:tcPr>
            <w:tcW w:w="4395"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Монтажа носача светиљке на фасаду зграде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427"/>
        </w:trPr>
        <w:tc>
          <w:tcPr>
            <w:tcW w:w="709" w:type="dxa"/>
            <w:tcBorders>
              <w:top w:val="nil"/>
              <w:left w:val="single" w:sz="4" w:space="0" w:color="auto"/>
              <w:bottom w:val="single" w:sz="4" w:space="0" w:color="auto"/>
              <w:right w:val="nil"/>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26</w:t>
            </w:r>
          </w:p>
        </w:tc>
        <w:tc>
          <w:tcPr>
            <w:tcW w:w="4395"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Монтажа носача рефлектора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27</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Остали носачи /специјални стубови носачи светиљки и си./ у погледу ремонта важи исто што и за стубове, односно канделабере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5954" w:type="dxa"/>
            <w:gridSpan w:val="3"/>
            <w:tcBorders>
              <w:top w:val="nil"/>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Кабловске трасе:</w:t>
            </w:r>
          </w:p>
        </w:tc>
        <w:tc>
          <w:tcPr>
            <w:tcW w:w="8080" w:type="dxa"/>
            <w:gridSpan w:val="8"/>
            <w:tcBorders>
              <w:top w:val="nil"/>
              <w:left w:val="nil"/>
              <w:bottom w:val="single" w:sz="4" w:space="0" w:color="auto"/>
              <w:right w:val="single" w:sz="4"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28</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оштећених ознака кабла на кабловској траси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315"/>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29</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поклопца на кабловском шахту</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30</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Чишћење шахта са вађењем муља или воде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930"/>
        </w:trPr>
        <w:tc>
          <w:tcPr>
            <w:tcW w:w="5954" w:type="dxa"/>
            <w:gridSpan w:val="3"/>
            <w:tcBorders>
              <w:top w:val="nil"/>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ЕЛЕКТРИЧНИ ДЕО - РЕМОНТ</w:t>
            </w:r>
          </w:p>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На основу мерења, испитивања ревизија и пријава на објектима и елементима објеката</w:t>
            </w:r>
          </w:p>
        </w:tc>
        <w:tc>
          <w:tcPr>
            <w:tcW w:w="8080" w:type="dxa"/>
            <w:gridSpan w:val="8"/>
            <w:tcBorders>
              <w:top w:val="nil"/>
              <w:left w:val="nil"/>
              <w:bottom w:val="single" w:sz="4" w:space="0" w:color="auto"/>
              <w:right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5954" w:type="dxa"/>
            <w:gridSpan w:val="3"/>
            <w:tcBorders>
              <w:top w:val="single" w:sz="4" w:space="0" w:color="auto"/>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Ваздушни водови</w:t>
            </w:r>
          </w:p>
        </w:tc>
        <w:tc>
          <w:tcPr>
            <w:tcW w:w="8080" w:type="dxa"/>
            <w:gridSpan w:val="8"/>
            <w:tcBorders>
              <w:top w:val="single" w:sz="4" w:space="0" w:color="auto"/>
              <w:left w:val="nil"/>
              <w:bottom w:val="single" w:sz="4" w:space="0" w:color="auto"/>
              <w:right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31</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Притезање по потреби контактних места, регулисање повећаних угиба проводника.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4</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32</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оштећених изолатора и њихових носача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4</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33</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појединих проводника или замена пресека проводника / пресек до 10мм Цу или 25мм2 АлФе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4</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34</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спроводница Г/А или ПП</w:t>
            </w:r>
            <w:r w:rsidRPr="0062235C">
              <w:rPr>
                <w:rFonts w:ascii="Arial" w:hAnsi="Arial" w:cs="Arial"/>
                <w:sz w:val="22"/>
                <w:lang w:val="en-US" w:eastAsia="en-US"/>
              </w:rPr>
              <w:t>Y</w:t>
            </w:r>
            <w:r w:rsidRPr="0062235C">
              <w:rPr>
                <w:rFonts w:ascii="Arial" w:hAnsi="Arial" w:cs="Arial"/>
                <w:sz w:val="22"/>
                <w:lang w:eastAsia="en-US"/>
              </w:rPr>
              <w:t xml:space="preserve"> у канделаберу или дрвеном стубу са </w:t>
            </w:r>
            <w:r w:rsidRPr="0062235C">
              <w:rPr>
                <w:rFonts w:ascii="Arial" w:hAnsi="Arial" w:cs="Arial"/>
                <w:sz w:val="22"/>
                <w:lang w:eastAsia="en-US"/>
              </w:rPr>
              <w:lastRenderedPageBreak/>
              <w:t>израдом струјних веза.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4</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804"/>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lastRenderedPageBreak/>
              <w:t>35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спроводница Г/А;ПП</w:t>
            </w:r>
            <w:r w:rsidRPr="0062235C">
              <w:rPr>
                <w:rFonts w:ascii="Arial" w:hAnsi="Arial" w:cs="Arial"/>
                <w:sz w:val="22"/>
                <w:lang w:val="en-US" w:eastAsia="en-US"/>
              </w:rPr>
              <w:t>Y</w:t>
            </w:r>
            <w:r w:rsidRPr="0062235C">
              <w:rPr>
                <w:rFonts w:ascii="Arial" w:hAnsi="Arial" w:cs="Arial"/>
                <w:sz w:val="22"/>
                <w:lang w:eastAsia="en-US"/>
              </w:rPr>
              <w:t xml:space="preserve"> или изолованих ПВЦ до 3</w:t>
            </w:r>
            <w:r w:rsidRPr="0062235C">
              <w:rPr>
                <w:rFonts w:ascii="Arial" w:hAnsi="Arial" w:cs="Arial"/>
                <w:sz w:val="22"/>
                <w:lang w:val="en-US" w:eastAsia="en-US"/>
              </w:rPr>
              <w:t>x</w:t>
            </w:r>
            <w:r w:rsidRPr="0062235C">
              <w:rPr>
                <w:rFonts w:ascii="Arial" w:hAnsi="Arial" w:cs="Arial"/>
                <w:sz w:val="22"/>
                <w:lang w:eastAsia="en-US"/>
              </w:rPr>
              <w:t xml:space="preserve">2,5мм2 у гвозденом стубу преко 8м   </w:t>
            </w:r>
            <w:r w:rsidRPr="0062235C">
              <w:rPr>
                <w:rFonts w:ascii="Arial" w:hAnsi="Arial" w:cs="Arial"/>
                <w:sz w:val="22"/>
                <w:lang w:eastAsia="en-US"/>
              </w:rPr>
              <w:br/>
              <w:t xml:space="preserve">   висине са израдом струјних веза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4</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51"/>
        </w:trPr>
        <w:tc>
          <w:tcPr>
            <w:tcW w:w="709" w:type="dxa"/>
            <w:tcBorders>
              <w:top w:val="nil"/>
              <w:left w:val="single" w:sz="4" w:space="0" w:color="auto"/>
              <w:bottom w:val="single" w:sz="4" w:space="0" w:color="auto"/>
              <w:right w:val="nil"/>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36</w:t>
            </w:r>
          </w:p>
        </w:tc>
        <w:tc>
          <w:tcPr>
            <w:tcW w:w="4395"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Монтажа кабла ПП</w:t>
            </w:r>
            <w:r w:rsidRPr="0062235C">
              <w:rPr>
                <w:rFonts w:ascii="Arial" w:hAnsi="Arial" w:cs="Arial"/>
                <w:sz w:val="22"/>
                <w:lang w:val="en-US" w:eastAsia="en-US"/>
              </w:rPr>
              <w:t>Y</w:t>
            </w:r>
            <w:r w:rsidRPr="0062235C">
              <w:rPr>
                <w:rFonts w:ascii="Arial" w:hAnsi="Arial" w:cs="Arial"/>
                <w:sz w:val="22"/>
                <w:lang w:eastAsia="en-US"/>
              </w:rPr>
              <w:t>-3</w:t>
            </w:r>
            <w:r w:rsidRPr="0062235C">
              <w:rPr>
                <w:rFonts w:ascii="Arial" w:hAnsi="Arial" w:cs="Arial"/>
                <w:sz w:val="22"/>
                <w:lang w:val="en-US" w:eastAsia="en-US"/>
              </w:rPr>
              <w:t>x</w:t>
            </w:r>
            <w:r w:rsidRPr="0062235C">
              <w:rPr>
                <w:rFonts w:ascii="Arial" w:hAnsi="Arial" w:cs="Arial"/>
                <w:sz w:val="22"/>
                <w:lang w:eastAsia="en-US"/>
              </w:rPr>
              <w:t>2,5мм2 на светиљку</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4</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37</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спроводница са ПВЦ масом на затеги са заменом поломљених обујмица и израдом струјних везова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4</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1"/>
        </w:trPr>
        <w:tc>
          <w:tcPr>
            <w:tcW w:w="709" w:type="dxa"/>
            <w:tcBorders>
              <w:top w:val="nil"/>
              <w:left w:val="single" w:sz="4" w:space="0" w:color="auto"/>
              <w:bottom w:val="single" w:sz="4" w:space="0" w:color="auto"/>
              <w:right w:val="nil"/>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38</w:t>
            </w:r>
          </w:p>
        </w:tc>
        <w:tc>
          <w:tcPr>
            <w:tcW w:w="4395"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Прерада струјних веза у светиљци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4</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9"/>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39</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Сечење грана дуж линије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4</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5954" w:type="dxa"/>
            <w:gridSpan w:val="3"/>
            <w:tcBorders>
              <w:top w:val="nil"/>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Кабловски водови</w:t>
            </w:r>
          </w:p>
        </w:tc>
        <w:tc>
          <w:tcPr>
            <w:tcW w:w="8080" w:type="dxa"/>
            <w:gridSpan w:val="8"/>
            <w:tcBorders>
              <w:top w:val="nil"/>
              <w:left w:val="nil"/>
              <w:bottom w:val="single" w:sz="4" w:space="0" w:color="auto"/>
              <w:right w:val="single" w:sz="4"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40</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Прерада кабловске завршнице на напојно командном месту или у гвозденом стубу</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5</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41</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Прерада кабловске завршнице на стубу у циљу замене појединих елемената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42</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Замене застареле кабловске главе новим типом</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43</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eastAsia="en-US"/>
              </w:rPr>
              <w:t xml:space="preserve">Притезање и поправка контактних места која се налазе на кабл. глави завршници. </w:t>
            </w:r>
            <w:r w:rsidRPr="0062235C">
              <w:rPr>
                <w:rFonts w:ascii="Arial" w:hAnsi="Arial" w:cs="Arial"/>
                <w:sz w:val="22"/>
                <w:lang w:val="en-US" w:eastAsia="en-US"/>
              </w:rPr>
              <w:t>Струјна и уземљења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44</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Обележавање краја кабла са одредјивањем адресе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45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Израда кабловске ПВЦ спојнице и КВ на кабловима једне расвете до пресека 35мм2</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46</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Летовање кабловских папучица / замена одгореле /</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372" w:type="dxa"/>
            <w:gridSpan w:val="6"/>
            <w:tcBorders>
              <w:top w:val="nil"/>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Самоносећи каблови /снопови/</w:t>
            </w:r>
          </w:p>
        </w:tc>
        <w:tc>
          <w:tcPr>
            <w:tcW w:w="6662" w:type="dxa"/>
            <w:gridSpan w:val="5"/>
            <w:tcBorders>
              <w:top w:val="nil"/>
              <w:bottom w:val="single" w:sz="4" w:space="0" w:color="auto"/>
              <w:right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lastRenderedPageBreak/>
              <w:t>47</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оштећене кабловске главе / завршнице / од ПВЦ изолације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48</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Поправка оштећених спојних места самоносећег кабла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49</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Регулисање повећаног угиба самоносећег кабла, притезање по потреби контактних места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 стубном месту</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50</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оштећених делова за причвршћење вешање и затезање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51</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појединих распона услед потребе за повећаним пресеком или дотрајалости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6096" w:type="dxa"/>
            <w:gridSpan w:val="4"/>
            <w:vMerge w:val="restart"/>
            <w:tcBorders>
              <w:top w:val="nil"/>
              <w:left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Напојно командна места у склопу ТС 10/0, 4 кВ и ормарима РОР Замена појединачних елемената. Подешавања команди</w:t>
            </w:r>
          </w:p>
        </w:tc>
        <w:tc>
          <w:tcPr>
            <w:tcW w:w="378" w:type="dxa"/>
            <w:tcBorders>
              <w:top w:val="nil"/>
              <w:left w:val="nil"/>
            </w:tcBorders>
            <w:shd w:val="clear" w:color="auto" w:fill="F2F2F2" w:themeFill="background1" w:themeFillShade="F2"/>
            <w:noWrap/>
            <w:vAlign w:val="center"/>
          </w:tcPr>
          <w:p w:rsidR="0062235C" w:rsidRPr="0062235C" w:rsidRDefault="0062235C" w:rsidP="0062235C">
            <w:pPr>
              <w:jc w:val="center"/>
              <w:rPr>
                <w:rFonts w:ascii="Arial" w:hAnsi="Arial" w:cs="Arial"/>
                <w:sz w:val="22"/>
                <w:lang w:val="en-US" w:eastAsia="en-US"/>
              </w:rPr>
            </w:pPr>
          </w:p>
        </w:tc>
        <w:tc>
          <w:tcPr>
            <w:tcW w:w="7560" w:type="dxa"/>
            <w:gridSpan w:val="6"/>
            <w:tcBorders>
              <w:top w:val="nil"/>
              <w:left w:val="nil"/>
              <w:right w:val="single" w:sz="4"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p>
        </w:tc>
      </w:tr>
      <w:tr w:rsidR="0062235C" w:rsidRPr="0062235C" w:rsidTr="0062235C">
        <w:trPr>
          <w:trHeight w:val="488"/>
        </w:trPr>
        <w:tc>
          <w:tcPr>
            <w:tcW w:w="6096" w:type="dxa"/>
            <w:gridSpan w:val="4"/>
            <w:vMerge/>
            <w:tcBorders>
              <w:left w:val="single" w:sz="4" w:space="0" w:color="auto"/>
              <w:bottom w:val="single" w:sz="4" w:space="0" w:color="000000"/>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p>
        </w:tc>
        <w:tc>
          <w:tcPr>
            <w:tcW w:w="378" w:type="dxa"/>
            <w:tcBorders>
              <w:top w:val="nil"/>
              <w:left w:val="nil"/>
              <w:bottom w:val="single" w:sz="4" w:space="0" w:color="auto"/>
            </w:tcBorders>
            <w:shd w:val="clear" w:color="auto" w:fill="F2F2F2" w:themeFill="background1" w:themeFillShade="F2"/>
            <w:noWrap/>
            <w:vAlign w:val="center"/>
          </w:tcPr>
          <w:p w:rsidR="0062235C" w:rsidRPr="0062235C" w:rsidRDefault="0062235C" w:rsidP="0062235C">
            <w:pPr>
              <w:jc w:val="center"/>
              <w:rPr>
                <w:rFonts w:ascii="Arial" w:hAnsi="Arial" w:cs="Arial"/>
                <w:sz w:val="22"/>
                <w:lang w:val="en-US" w:eastAsia="en-US"/>
              </w:rPr>
            </w:pPr>
          </w:p>
        </w:tc>
        <w:tc>
          <w:tcPr>
            <w:tcW w:w="7560" w:type="dxa"/>
            <w:gridSpan w:val="6"/>
            <w:tcBorders>
              <w:top w:val="nil"/>
              <w:left w:val="nil"/>
              <w:bottom w:val="single" w:sz="4" w:space="0" w:color="auto"/>
              <w:right w:val="single" w:sz="4"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52</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Подешавање форела према осветљају по потреби гашења:</w:t>
            </w:r>
          </w:p>
        </w:tc>
        <w:tc>
          <w:tcPr>
            <w:tcW w:w="850" w:type="dxa"/>
            <w:tcBorders>
              <w:top w:val="nil"/>
              <w:left w:val="nil"/>
              <w:bottom w:val="single" w:sz="4" w:space="0" w:color="auto"/>
            </w:tcBorders>
            <w:shd w:val="clear" w:color="auto" w:fill="auto"/>
          </w:tcPr>
          <w:p w:rsidR="0062235C" w:rsidRPr="0062235C" w:rsidRDefault="0062235C" w:rsidP="0062235C">
            <w:pPr>
              <w:jc w:val="center"/>
              <w:rPr>
                <w:rFonts w:ascii="Arial" w:hAnsi="Arial" w:cs="Arial"/>
                <w:sz w:val="22"/>
                <w:lang w:eastAsia="en-US"/>
              </w:rPr>
            </w:pPr>
          </w:p>
          <w:p w:rsidR="0062235C" w:rsidRPr="0062235C" w:rsidRDefault="0062235C" w:rsidP="0062235C">
            <w:pPr>
              <w:jc w:val="center"/>
              <w:rPr>
                <w:rFonts w:ascii="Arial" w:hAnsi="Arial" w:cs="Arial"/>
                <w:sz w:val="22"/>
                <w:lang w:val="en-US" w:eastAsia="en-US"/>
              </w:rPr>
            </w:pPr>
          </w:p>
        </w:tc>
        <w:tc>
          <w:tcPr>
            <w:tcW w:w="8080" w:type="dxa"/>
            <w:gridSpan w:val="8"/>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а/ Вечерњи термион паљења да буде у оном тренутку када дневни осветљај падне на вредност пројектом усвојене висине осветљења.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б/ Јутарни термин гашења треба да пада у тренутку када дневни осветљај прелази висину осветљаја кога дају Светиљке.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53</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оштећеног форела са подешавањем</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804"/>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54</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Ремонт даљинске склопке разних типова, чишћење магнета, подмазивање магнета и зглобова, преглед стања опруге, притезање олабављених завртњева.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55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Замена оштећене даљинске склопке.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lastRenderedPageBreak/>
              <w:t>56</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Замена прегорелог побудног намотаја.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57</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Ремонт ручног прекидача : чишћење контаката, причвршћивање завртњева , контрола стања постоља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58</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оштећеног или дотрајалог ручног прекидача.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59</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дотрајале или оштећене основе осигурача.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60</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Замена струјних веза.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61</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Подмазивање брава и шарки на разводним орманима.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62</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Поправка бетонског темеља разводног ормана.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63</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Фарбање разводног ормана на терену.</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5</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64</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Стављње или замена натписа плочица / рег.бр.и си./ ревизија, попис опреме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65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Прикључивање новог излаза за напајање светлећег тела јавног осветљења.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346"/>
        </w:trPr>
        <w:tc>
          <w:tcPr>
            <w:tcW w:w="14034" w:type="dxa"/>
            <w:gridSpan w:val="11"/>
            <w:tcBorders>
              <w:top w:val="nil"/>
              <w:left w:val="single" w:sz="4" w:space="0" w:color="auto"/>
              <w:bottom w:val="single" w:sz="4" w:space="0" w:color="auto"/>
              <w:right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eastAsia="en-US"/>
              </w:rPr>
              <w:t>Разводна плочица РПО у стубовима: замена плочица у стубу:</w:t>
            </w: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66</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РПО-3</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67</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РПО-4</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nil"/>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68</w:t>
            </w:r>
          </w:p>
        </w:tc>
        <w:tc>
          <w:tcPr>
            <w:tcW w:w="4395"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Замена плочице РПО-В</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69</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оштећеног осигурача ФРА на разводној плочици.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70</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Замена ормана РОР 3 са демонтажом и монтажом ормана РОЈО-3/Н (А)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71</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Замена ормана РОР 6 са демонтажом и монтажом ормана РОЈО-6/Н (А)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72</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 Демонтажа старе команде, скидање старих матица са спојних места.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73</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 Ослобађање од напојног кабла и излазних каблова и уземљења.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lastRenderedPageBreak/>
              <w:t>74</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 Монтажа команде са фиксирањем и притезањем.</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75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 Везивање напојног кабла, уземљења и излаза.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76</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 Проба функционисање.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5954" w:type="dxa"/>
            <w:gridSpan w:val="3"/>
            <w:tcBorders>
              <w:top w:val="nil"/>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Израда нове команде поља у склопу ТС 10/0,4 КВ у циљу модернизациј</w:t>
            </w:r>
          </w:p>
        </w:tc>
        <w:tc>
          <w:tcPr>
            <w:tcW w:w="8080" w:type="dxa"/>
            <w:gridSpan w:val="8"/>
            <w:tcBorders>
              <w:top w:val="nil"/>
              <w:left w:val="nil"/>
              <w:bottom w:val="single" w:sz="4" w:space="0" w:color="auto"/>
              <w:right w:val="single" w:sz="4"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77</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Прерада металне конструкције, израда врата са уградњом браве са фарбањем, према цртежу.</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78</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Демонтажа елемента напојног командног места и нихово сортирање и испитивање исправности.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.комплет</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23"/>
        </w:trPr>
        <w:tc>
          <w:tcPr>
            <w:tcW w:w="5954" w:type="dxa"/>
            <w:gridSpan w:val="3"/>
            <w:tcBorders>
              <w:top w:val="nil"/>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Монтажа елемената напојног командног места:</w:t>
            </w:r>
          </w:p>
        </w:tc>
        <w:tc>
          <w:tcPr>
            <w:tcW w:w="8080" w:type="dxa"/>
            <w:gridSpan w:val="8"/>
            <w:tcBorders>
              <w:top w:val="nil"/>
              <w:left w:val="nil"/>
              <w:bottom w:val="single" w:sz="4" w:space="0" w:color="auto"/>
              <w:right w:val="single" w:sz="4"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79</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 Основа осигурача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80</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 Даљинских склопки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81</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 Ручних прекидача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82</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 Израда струјних и командних веза са шемирањем</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83</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 Напонско, струјно функционално испитивање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84</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 Монтажа форела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85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Ремонт улошка за орман тип РОР-6</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5954" w:type="dxa"/>
            <w:gridSpan w:val="3"/>
            <w:tcBorders>
              <w:top w:val="nil"/>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Израда помоћне команде на напојним местима</w:t>
            </w:r>
          </w:p>
        </w:tc>
        <w:tc>
          <w:tcPr>
            <w:tcW w:w="8080" w:type="dxa"/>
            <w:gridSpan w:val="8"/>
            <w:tcBorders>
              <w:top w:val="nil"/>
              <w:left w:val="nil"/>
              <w:bottom w:val="single" w:sz="4" w:space="0" w:color="auto"/>
              <w:right w:val="single" w:sz="4"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86</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 Монтажа новог форела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87</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 Монтажа релеја К10-32/220 В</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88</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 Шемирање командних веза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5954" w:type="dxa"/>
            <w:gridSpan w:val="3"/>
            <w:tcBorders>
              <w:top w:val="nil"/>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ЕЛЕКТРОМОНТАЖНИ РАДОВИ</w:t>
            </w:r>
          </w:p>
        </w:tc>
        <w:tc>
          <w:tcPr>
            <w:tcW w:w="8080" w:type="dxa"/>
            <w:gridSpan w:val="8"/>
            <w:tcBorders>
              <w:top w:val="nil"/>
              <w:left w:val="nil"/>
              <w:bottom w:val="single" w:sz="4" w:space="0" w:color="auto"/>
              <w:right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p>
        </w:tc>
      </w:tr>
      <w:tr w:rsidR="0062235C" w:rsidRPr="0062235C" w:rsidTr="0062235C">
        <w:trPr>
          <w:trHeight w:val="402"/>
        </w:trPr>
        <w:tc>
          <w:tcPr>
            <w:tcW w:w="5954" w:type="dxa"/>
            <w:gridSpan w:val="3"/>
            <w:tcBorders>
              <w:top w:val="nil"/>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Монтажа</w:t>
            </w:r>
          </w:p>
        </w:tc>
        <w:tc>
          <w:tcPr>
            <w:tcW w:w="8080" w:type="dxa"/>
            <w:gridSpan w:val="8"/>
            <w:tcBorders>
              <w:top w:val="nil"/>
              <w:left w:val="nil"/>
              <w:bottom w:val="single" w:sz="4" w:space="0" w:color="auto"/>
              <w:right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89</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Разводног ормана РОЈО-6/Н (А) на постојећи темељ</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lastRenderedPageBreak/>
              <w:t>90</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Увлачење кабла 3</w:t>
            </w:r>
            <w:r w:rsidRPr="0062235C">
              <w:rPr>
                <w:rFonts w:ascii="Arial" w:hAnsi="Arial" w:cs="Arial"/>
                <w:sz w:val="22"/>
                <w:lang w:val="en-US" w:eastAsia="en-US"/>
              </w:rPr>
              <w:t>x</w:t>
            </w:r>
            <w:r w:rsidRPr="0062235C">
              <w:rPr>
                <w:rFonts w:ascii="Arial" w:hAnsi="Arial" w:cs="Arial"/>
                <w:sz w:val="22"/>
                <w:lang w:eastAsia="en-US"/>
              </w:rPr>
              <w:t>16; 4</w:t>
            </w:r>
            <w:r w:rsidRPr="0062235C">
              <w:rPr>
                <w:rFonts w:ascii="Arial" w:hAnsi="Arial" w:cs="Arial"/>
                <w:sz w:val="22"/>
                <w:lang w:val="en-US" w:eastAsia="en-US"/>
              </w:rPr>
              <w:t>x</w:t>
            </w:r>
            <w:r w:rsidRPr="0062235C">
              <w:rPr>
                <w:rFonts w:ascii="Arial" w:hAnsi="Arial" w:cs="Arial"/>
                <w:sz w:val="22"/>
                <w:lang w:eastAsia="en-US"/>
              </w:rPr>
              <w:t>16; 3</w:t>
            </w:r>
            <w:r w:rsidRPr="0062235C">
              <w:rPr>
                <w:rFonts w:ascii="Arial" w:hAnsi="Arial" w:cs="Arial"/>
                <w:sz w:val="22"/>
                <w:lang w:val="en-US" w:eastAsia="en-US"/>
              </w:rPr>
              <w:t>x</w:t>
            </w:r>
            <w:r w:rsidRPr="0062235C">
              <w:rPr>
                <w:rFonts w:ascii="Arial" w:hAnsi="Arial" w:cs="Arial"/>
                <w:sz w:val="22"/>
                <w:lang w:eastAsia="en-US"/>
              </w:rPr>
              <w:t>25 или 4</w:t>
            </w:r>
            <w:r w:rsidRPr="0062235C">
              <w:rPr>
                <w:rFonts w:ascii="Arial" w:hAnsi="Arial" w:cs="Arial"/>
                <w:sz w:val="22"/>
                <w:lang w:val="en-US" w:eastAsia="en-US"/>
              </w:rPr>
              <w:t>x</w:t>
            </w:r>
            <w:r w:rsidRPr="0062235C">
              <w:rPr>
                <w:rFonts w:ascii="Arial" w:hAnsi="Arial" w:cs="Arial"/>
                <w:sz w:val="22"/>
                <w:lang w:eastAsia="en-US"/>
              </w:rPr>
              <w:t>25 у ормар</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91</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Израда завршница ПО-13 3</w:t>
            </w:r>
            <w:r w:rsidRPr="0062235C">
              <w:rPr>
                <w:rFonts w:ascii="Arial" w:hAnsi="Arial" w:cs="Arial"/>
                <w:sz w:val="22"/>
                <w:lang w:val="en-US" w:eastAsia="en-US"/>
              </w:rPr>
              <w:t>x</w:t>
            </w:r>
            <w:r w:rsidRPr="0062235C">
              <w:rPr>
                <w:rFonts w:ascii="Arial" w:hAnsi="Arial" w:cs="Arial"/>
                <w:sz w:val="22"/>
                <w:lang w:eastAsia="en-US"/>
              </w:rPr>
              <w:t>16 ; ПО-00 4</w:t>
            </w:r>
            <w:r w:rsidRPr="0062235C">
              <w:rPr>
                <w:rFonts w:ascii="Arial" w:hAnsi="Arial" w:cs="Arial"/>
                <w:sz w:val="22"/>
                <w:lang w:val="en-US" w:eastAsia="en-US"/>
              </w:rPr>
              <w:t>x</w:t>
            </w:r>
            <w:r w:rsidRPr="0062235C">
              <w:rPr>
                <w:rFonts w:ascii="Arial" w:hAnsi="Arial" w:cs="Arial"/>
                <w:sz w:val="22"/>
                <w:lang w:eastAsia="en-US"/>
              </w:rPr>
              <w:t>25 или ПП00 3</w:t>
            </w:r>
            <w:r w:rsidRPr="0062235C">
              <w:rPr>
                <w:rFonts w:ascii="Arial" w:hAnsi="Arial" w:cs="Arial"/>
                <w:sz w:val="22"/>
                <w:lang w:val="en-US" w:eastAsia="en-US"/>
              </w:rPr>
              <w:t>x</w:t>
            </w:r>
            <w:r w:rsidRPr="0062235C">
              <w:rPr>
                <w:rFonts w:ascii="Arial" w:hAnsi="Arial" w:cs="Arial"/>
                <w:sz w:val="22"/>
                <w:lang w:eastAsia="en-US"/>
              </w:rPr>
              <w:t>16, 4</w:t>
            </w:r>
            <w:r w:rsidRPr="0062235C">
              <w:rPr>
                <w:rFonts w:ascii="Arial" w:hAnsi="Arial" w:cs="Arial"/>
                <w:sz w:val="22"/>
                <w:lang w:val="en-US" w:eastAsia="en-US"/>
              </w:rPr>
              <w:t>x</w:t>
            </w:r>
            <w:r w:rsidRPr="0062235C">
              <w:rPr>
                <w:rFonts w:ascii="Arial" w:hAnsi="Arial" w:cs="Arial"/>
                <w:sz w:val="22"/>
                <w:lang w:eastAsia="en-US"/>
              </w:rPr>
              <w:t>16, 3</w:t>
            </w:r>
            <w:r w:rsidRPr="0062235C">
              <w:rPr>
                <w:rFonts w:ascii="Arial" w:hAnsi="Arial" w:cs="Arial"/>
                <w:sz w:val="22"/>
                <w:lang w:val="en-US" w:eastAsia="en-US"/>
              </w:rPr>
              <w:t>x</w:t>
            </w:r>
            <w:r w:rsidRPr="0062235C">
              <w:rPr>
                <w:rFonts w:ascii="Arial" w:hAnsi="Arial" w:cs="Arial"/>
                <w:sz w:val="22"/>
                <w:lang w:eastAsia="en-US"/>
              </w:rPr>
              <w:t>25, 4</w:t>
            </w:r>
            <w:r w:rsidRPr="0062235C">
              <w:rPr>
                <w:rFonts w:ascii="Arial" w:hAnsi="Arial" w:cs="Arial"/>
                <w:sz w:val="22"/>
                <w:lang w:val="en-US" w:eastAsia="en-US"/>
              </w:rPr>
              <w:t>x</w:t>
            </w:r>
            <w:r w:rsidRPr="0062235C">
              <w:rPr>
                <w:rFonts w:ascii="Arial" w:hAnsi="Arial" w:cs="Arial"/>
                <w:sz w:val="22"/>
                <w:lang w:eastAsia="en-US"/>
              </w:rPr>
              <w:t>25, 3</w:t>
            </w:r>
            <w:r w:rsidRPr="0062235C">
              <w:rPr>
                <w:rFonts w:ascii="Arial" w:hAnsi="Arial" w:cs="Arial"/>
                <w:sz w:val="22"/>
                <w:lang w:val="en-US" w:eastAsia="en-US"/>
              </w:rPr>
              <w:t>x</w:t>
            </w:r>
            <w:r w:rsidRPr="0062235C">
              <w:rPr>
                <w:rFonts w:ascii="Arial" w:hAnsi="Arial" w:cs="Arial"/>
                <w:sz w:val="22"/>
                <w:lang w:eastAsia="en-US"/>
              </w:rPr>
              <w:t>35, 4</w:t>
            </w:r>
            <w:r w:rsidRPr="0062235C">
              <w:rPr>
                <w:rFonts w:ascii="Arial" w:hAnsi="Arial" w:cs="Arial"/>
                <w:sz w:val="22"/>
                <w:lang w:val="en-US" w:eastAsia="en-US"/>
              </w:rPr>
              <w:t>x</w:t>
            </w:r>
            <w:r w:rsidRPr="0062235C">
              <w:rPr>
                <w:rFonts w:ascii="Arial" w:hAnsi="Arial" w:cs="Arial"/>
                <w:sz w:val="22"/>
                <w:lang w:eastAsia="en-US"/>
              </w:rPr>
              <w:t>35мм2</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92</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Увлачење кабла 4</w:t>
            </w:r>
            <w:r w:rsidRPr="0062235C">
              <w:rPr>
                <w:rFonts w:ascii="Arial" w:hAnsi="Arial" w:cs="Arial"/>
                <w:sz w:val="22"/>
                <w:lang w:val="en-US" w:eastAsia="en-US"/>
              </w:rPr>
              <w:t>x</w:t>
            </w:r>
            <w:r w:rsidRPr="0062235C">
              <w:rPr>
                <w:rFonts w:ascii="Arial" w:hAnsi="Arial" w:cs="Arial"/>
                <w:sz w:val="22"/>
                <w:lang w:eastAsia="en-US"/>
              </w:rPr>
              <w:t>50 у орман</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93</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Израда завршница ПО-13 4</w:t>
            </w:r>
            <w:r w:rsidRPr="0062235C">
              <w:rPr>
                <w:rFonts w:ascii="Arial" w:hAnsi="Arial" w:cs="Arial"/>
                <w:sz w:val="22"/>
                <w:lang w:val="en-US" w:eastAsia="en-US"/>
              </w:rPr>
              <w:t>x</w:t>
            </w:r>
            <w:r w:rsidRPr="0062235C">
              <w:rPr>
                <w:rFonts w:ascii="Arial" w:hAnsi="Arial" w:cs="Arial"/>
                <w:sz w:val="22"/>
                <w:lang w:eastAsia="en-US"/>
              </w:rPr>
              <w:t>50 или ПП00 4</w:t>
            </w:r>
            <w:r w:rsidRPr="0062235C">
              <w:rPr>
                <w:rFonts w:ascii="Arial" w:hAnsi="Arial" w:cs="Arial"/>
                <w:sz w:val="22"/>
                <w:lang w:val="en-US" w:eastAsia="en-US"/>
              </w:rPr>
              <w:t>x</w:t>
            </w:r>
            <w:r w:rsidRPr="0062235C">
              <w:rPr>
                <w:rFonts w:ascii="Arial" w:hAnsi="Arial" w:cs="Arial"/>
                <w:sz w:val="22"/>
                <w:lang w:eastAsia="en-US"/>
              </w:rPr>
              <w:t>50мм2</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94</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Везивање штафете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95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Постављање сонде на цев са монтажом цеви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96</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Исто само на згради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97</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Постављање МТК уређаја за паљење и гашење осветљења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98</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Сечење кабла 4</w:t>
            </w:r>
            <w:r w:rsidRPr="0062235C">
              <w:rPr>
                <w:rFonts w:ascii="Arial" w:hAnsi="Arial" w:cs="Arial"/>
                <w:sz w:val="22"/>
                <w:lang w:val="en-US" w:eastAsia="en-US"/>
              </w:rPr>
              <w:t>x</w:t>
            </w:r>
            <w:r w:rsidRPr="0062235C">
              <w:rPr>
                <w:rFonts w:ascii="Arial" w:hAnsi="Arial" w:cs="Arial"/>
                <w:sz w:val="22"/>
                <w:lang w:eastAsia="en-US"/>
              </w:rPr>
              <w:t>25 или 3</w:t>
            </w:r>
            <w:r w:rsidRPr="0062235C">
              <w:rPr>
                <w:rFonts w:ascii="Arial" w:hAnsi="Arial" w:cs="Arial"/>
                <w:sz w:val="22"/>
                <w:lang w:val="en-US" w:eastAsia="en-US"/>
              </w:rPr>
              <w:t>x</w:t>
            </w:r>
            <w:r w:rsidRPr="0062235C">
              <w:rPr>
                <w:rFonts w:ascii="Arial" w:hAnsi="Arial" w:cs="Arial"/>
                <w:sz w:val="22"/>
                <w:lang w:eastAsia="en-US"/>
              </w:rPr>
              <w:t>16</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99</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Увлачење кабла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100</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Увлачење кабла 4</w:t>
            </w:r>
            <w:r w:rsidRPr="0062235C">
              <w:rPr>
                <w:rFonts w:ascii="Arial" w:hAnsi="Arial" w:cs="Arial"/>
                <w:sz w:val="22"/>
                <w:lang w:val="en-US" w:eastAsia="en-US"/>
              </w:rPr>
              <w:t>x</w:t>
            </w:r>
            <w:r w:rsidRPr="0062235C">
              <w:rPr>
                <w:rFonts w:ascii="Arial" w:hAnsi="Arial" w:cs="Arial"/>
                <w:sz w:val="22"/>
                <w:lang w:eastAsia="en-US"/>
              </w:rPr>
              <w:t>25 или 3</w:t>
            </w:r>
            <w:r w:rsidRPr="0062235C">
              <w:rPr>
                <w:rFonts w:ascii="Arial" w:hAnsi="Arial" w:cs="Arial"/>
                <w:sz w:val="22"/>
                <w:lang w:val="en-US" w:eastAsia="en-US"/>
              </w:rPr>
              <w:t>x</w:t>
            </w:r>
            <w:r w:rsidRPr="0062235C">
              <w:rPr>
                <w:rFonts w:ascii="Arial" w:hAnsi="Arial" w:cs="Arial"/>
                <w:sz w:val="22"/>
                <w:lang w:eastAsia="en-US"/>
              </w:rPr>
              <w:t>16 стуб сисак</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101</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Увлачење кабла 3</w:t>
            </w:r>
            <w:r w:rsidRPr="0062235C">
              <w:rPr>
                <w:rFonts w:ascii="Arial" w:hAnsi="Arial" w:cs="Arial"/>
                <w:sz w:val="22"/>
                <w:lang w:val="en-US" w:eastAsia="en-US"/>
              </w:rPr>
              <w:t>x</w:t>
            </w:r>
            <w:r w:rsidRPr="0062235C">
              <w:rPr>
                <w:rFonts w:ascii="Arial" w:hAnsi="Arial" w:cs="Arial"/>
                <w:sz w:val="22"/>
                <w:lang w:eastAsia="en-US"/>
              </w:rPr>
              <w:t>16 или 4</w:t>
            </w:r>
            <w:r w:rsidRPr="0062235C">
              <w:rPr>
                <w:rFonts w:ascii="Arial" w:hAnsi="Arial" w:cs="Arial"/>
                <w:sz w:val="22"/>
                <w:lang w:val="en-US" w:eastAsia="en-US"/>
              </w:rPr>
              <w:t>x</w:t>
            </w:r>
            <w:r w:rsidRPr="0062235C">
              <w:rPr>
                <w:rFonts w:ascii="Arial" w:hAnsi="Arial" w:cs="Arial"/>
                <w:sz w:val="22"/>
                <w:lang w:eastAsia="en-US"/>
              </w:rPr>
              <w:t>25 у канделаберски стуб</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102</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Развлачење кабла по рову 3</w:t>
            </w:r>
            <w:r w:rsidRPr="0062235C">
              <w:rPr>
                <w:rFonts w:ascii="Arial" w:hAnsi="Arial" w:cs="Arial"/>
                <w:sz w:val="22"/>
                <w:lang w:val="en-US" w:eastAsia="en-US"/>
              </w:rPr>
              <w:t>x</w:t>
            </w:r>
            <w:r w:rsidRPr="0062235C">
              <w:rPr>
                <w:rFonts w:ascii="Arial" w:hAnsi="Arial" w:cs="Arial"/>
                <w:sz w:val="22"/>
                <w:lang w:eastAsia="en-US"/>
              </w:rPr>
              <w:t>16 или 4</w:t>
            </w:r>
            <w:r w:rsidRPr="0062235C">
              <w:rPr>
                <w:rFonts w:ascii="Arial" w:hAnsi="Arial" w:cs="Arial"/>
                <w:sz w:val="22"/>
                <w:lang w:val="en-US" w:eastAsia="en-US"/>
              </w:rPr>
              <w:t>x</w:t>
            </w:r>
            <w:r w:rsidRPr="0062235C">
              <w:rPr>
                <w:rFonts w:ascii="Arial" w:hAnsi="Arial" w:cs="Arial"/>
                <w:sz w:val="22"/>
                <w:lang w:eastAsia="en-US"/>
              </w:rPr>
              <w:t>25 по распону од 30м</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Pr>
                <w:rFonts w:ascii="Arial" w:hAnsi="Arial" w:cs="Arial"/>
                <w:sz w:val="22"/>
                <w:lang w:val="en-US" w:eastAsia="en-US"/>
              </w:rPr>
              <w:t>103</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Израда завршница са ПО-13 летовањем и нуловањем у стубу</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GB" w:eastAsia="en-US"/>
              </w:rPr>
            </w:pPr>
            <w:r>
              <w:rPr>
                <w:rFonts w:ascii="Arial" w:hAnsi="Arial" w:cs="Arial"/>
                <w:sz w:val="22"/>
                <w:lang w:eastAsia="en-US"/>
              </w:rPr>
              <w:t>104</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Израда завршница са каблом ПО-13 или ПП00 3</w:t>
            </w:r>
            <w:r w:rsidRPr="0062235C">
              <w:rPr>
                <w:rFonts w:ascii="Arial" w:hAnsi="Arial" w:cs="Arial"/>
                <w:sz w:val="22"/>
                <w:lang w:val="en-US" w:eastAsia="en-US"/>
              </w:rPr>
              <w:t>x</w:t>
            </w:r>
            <w:r w:rsidRPr="0062235C">
              <w:rPr>
                <w:rFonts w:ascii="Arial" w:hAnsi="Arial" w:cs="Arial"/>
                <w:sz w:val="22"/>
                <w:lang w:eastAsia="en-US"/>
              </w:rPr>
              <w:t>16 / 4</w:t>
            </w:r>
            <w:r w:rsidRPr="0062235C">
              <w:rPr>
                <w:rFonts w:ascii="Arial" w:hAnsi="Arial" w:cs="Arial"/>
                <w:sz w:val="22"/>
                <w:lang w:val="en-US" w:eastAsia="en-US"/>
              </w:rPr>
              <w:t>x</w:t>
            </w:r>
            <w:r w:rsidRPr="0062235C">
              <w:rPr>
                <w:rFonts w:ascii="Arial" w:hAnsi="Arial" w:cs="Arial"/>
                <w:sz w:val="22"/>
                <w:lang w:eastAsia="en-US"/>
              </w:rPr>
              <w:t>16 летовањем и нуловањем у стубу</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105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Израда завршница са каблом ПО-13 или ПП00 4</w:t>
            </w:r>
            <w:r w:rsidRPr="0062235C">
              <w:rPr>
                <w:rFonts w:ascii="Arial" w:hAnsi="Arial" w:cs="Arial"/>
                <w:sz w:val="22"/>
                <w:lang w:val="en-US" w:eastAsia="en-US"/>
              </w:rPr>
              <w:t>x</w:t>
            </w:r>
            <w:r w:rsidRPr="0062235C">
              <w:rPr>
                <w:rFonts w:ascii="Arial" w:hAnsi="Arial" w:cs="Arial"/>
                <w:sz w:val="22"/>
                <w:lang w:eastAsia="en-US"/>
              </w:rPr>
              <w:t>25 / 3</w:t>
            </w:r>
            <w:r w:rsidRPr="0062235C">
              <w:rPr>
                <w:rFonts w:ascii="Arial" w:hAnsi="Arial" w:cs="Arial"/>
                <w:sz w:val="22"/>
                <w:lang w:val="en-US" w:eastAsia="en-US"/>
              </w:rPr>
              <w:t>x</w:t>
            </w:r>
            <w:r w:rsidRPr="0062235C">
              <w:rPr>
                <w:rFonts w:ascii="Arial" w:hAnsi="Arial" w:cs="Arial"/>
                <w:sz w:val="22"/>
                <w:lang w:eastAsia="en-US"/>
              </w:rPr>
              <w:t>25 летовањем и нуловањем у стубу</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Pr>
                <w:rFonts w:ascii="Arial" w:hAnsi="Arial" w:cs="Arial"/>
                <w:sz w:val="22"/>
                <w:lang w:val="en-US" w:eastAsia="en-US"/>
              </w:rPr>
              <w:t>106</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Израда кабловске спојнице кабл ПО-13</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107</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Израда кабловске спојнице за кабл ПО-13 или ПП00 3</w:t>
            </w:r>
            <w:r w:rsidRPr="0062235C">
              <w:rPr>
                <w:rFonts w:ascii="Arial" w:hAnsi="Arial" w:cs="Arial"/>
                <w:sz w:val="22"/>
                <w:lang w:val="en-US" w:eastAsia="en-US"/>
              </w:rPr>
              <w:t>x</w:t>
            </w:r>
            <w:r w:rsidRPr="0062235C">
              <w:rPr>
                <w:rFonts w:ascii="Arial" w:hAnsi="Arial" w:cs="Arial"/>
                <w:sz w:val="22"/>
                <w:lang w:eastAsia="en-US"/>
              </w:rPr>
              <w:t>16 / 4</w:t>
            </w:r>
            <w:r w:rsidRPr="0062235C">
              <w:rPr>
                <w:rFonts w:ascii="Arial" w:hAnsi="Arial" w:cs="Arial"/>
                <w:sz w:val="22"/>
                <w:lang w:val="en-US" w:eastAsia="en-US"/>
              </w:rPr>
              <w:t>x</w:t>
            </w:r>
            <w:r w:rsidRPr="0062235C">
              <w:rPr>
                <w:rFonts w:ascii="Arial" w:hAnsi="Arial" w:cs="Arial"/>
                <w:sz w:val="22"/>
                <w:lang w:eastAsia="en-US"/>
              </w:rPr>
              <w:t>16</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108</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Израда кабловске спојнице за  кабл ПО-</w:t>
            </w:r>
            <w:r w:rsidRPr="0062235C">
              <w:rPr>
                <w:rFonts w:ascii="Arial" w:hAnsi="Arial" w:cs="Arial"/>
                <w:sz w:val="22"/>
                <w:lang w:eastAsia="en-US"/>
              </w:rPr>
              <w:lastRenderedPageBreak/>
              <w:t>13 или ПП00 3</w:t>
            </w:r>
            <w:r w:rsidRPr="0062235C">
              <w:rPr>
                <w:rFonts w:ascii="Arial" w:hAnsi="Arial" w:cs="Arial"/>
                <w:sz w:val="22"/>
                <w:lang w:val="en-US" w:eastAsia="en-US"/>
              </w:rPr>
              <w:t>x</w:t>
            </w:r>
            <w:r w:rsidRPr="0062235C">
              <w:rPr>
                <w:rFonts w:ascii="Arial" w:hAnsi="Arial" w:cs="Arial"/>
                <w:sz w:val="22"/>
                <w:lang w:eastAsia="en-US"/>
              </w:rPr>
              <w:t>25/4</w:t>
            </w:r>
            <w:r w:rsidRPr="0062235C">
              <w:rPr>
                <w:rFonts w:ascii="Arial" w:hAnsi="Arial" w:cs="Arial"/>
                <w:sz w:val="22"/>
                <w:lang w:val="en-US" w:eastAsia="en-US"/>
              </w:rPr>
              <w:t>x</w:t>
            </w:r>
            <w:r w:rsidRPr="0062235C">
              <w:rPr>
                <w:rFonts w:ascii="Arial" w:hAnsi="Arial" w:cs="Arial"/>
                <w:sz w:val="22"/>
                <w:lang w:eastAsia="en-US"/>
              </w:rPr>
              <w:t>25</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lastRenderedPageBreak/>
              <w:t>109</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Израда кабловске спојнице за кабл ПО-13 или ПП00 3</w:t>
            </w:r>
            <w:r w:rsidRPr="0062235C">
              <w:rPr>
                <w:rFonts w:ascii="Arial" w:hAnsi="Arial" w:cs="Arial"/>
                <w:sz w:val="22"/>
                <w:lang w:val="en-US" w:eastAsia="en-US"/>
              </w:rPr>
              <w:t>x</w:t>
            </w:r>
            <w:r w:rsidRPr="0062235C">
              <w:rPr>
                <w:rFonts w:ascii="Arial" w:hAnsi="Arial" w:cs="Arial"/>
                <w:sz w:val="22"/>
                <w:lang w:eastAsia="en-US"/>
              </w:rPr>
              <w:t>95+50</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GB" w:eastAsia="en-US"/>
              </w:rPr>
            </w:pPr>
            <w:r>
              <w:rPr>
                <w:rFonts w:ascii="Arial" w:hAnsi="Arial" w:cs="Arial"/>
                <w:sz w:val="22"/>
                <w:lang w:eastAsia="en-US"/>
              </w:rPr>
              <w:t>110</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Монтажа плочице РПО-3 ; РПО-4 или РПО-В у стубу или канделаберу</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111</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Монтажа кабловске главе на стуб дрвени 9-11м на каблу 3</w:t>
            </w:r>
            <w:r w:rsidRPr="0062235C">
              <w:rPr>
                <w:rFonts w:ascii="Arial" w:hAnsi="Arial" w:cs="Arial"/>
                <w:sz w:val="22"/>
                <w:lang w:val="en-US" w:eastAsia="en-US"/>
              </w:rPr>
              <w:t>x</w:t>
            </w:r>
            <w:r w:rsidRPr="0062235C">
              <w:rPr>
                <w:rFonts w:ascii="Arial" w:hAnsi="Arial" w:cs="Arial"/>
                <w:sz w:val="22"/>
                <w:lang w:eastAsia="en-US"/>
              </w:rPr>
              <w:t>16 / 4</w:t>
            </w:r>
            <w:r w:rsidRPr="0062235C">
              <w:rPr>
                <w:rFonts w:ascii="Arial" w:hAnsi="Arial" w:cs="Arial"/>
                <w:sz w:val="22"/>
                <w:lang w:val="en-US" w:eastAsia="en-US"/>
              </w:rPr>
              <w:t>x</w:t>
            </w:r>
            <w:r w:rsidRPr="0062235C">
              <w:rPr>
                <w:rFonts w:ascii="Arial" w:hAnsi="Arial" w:cs="Arial"/>
                <w:sz w:val="22"/>
                <w:lang w:eastAsia="en-US"/>
              </w:rPr>
              <w:t>16мм2</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112</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Монтажа кабловске главе на стуб дрвени 9-11м на каблу 3</w:t>
            </w:r>
            <w:r w:rsidRPr="0062235C">
              <w:rPr>
                <w:rFonts w:ascii="Arial" w:hAnsi="Arial" w:cs="Arial"/>
                <w:sz w:val="22"/>
                <w:lang w:val="en-US" w:eastAsia="en-US"/>
              </w:rPr>
              <w:t>x</w:t>
            </w:r>
            <w:r w:rsidRPr="0062235C">
              <w:rPr>
                <w:rFonts w:ascii="Arial" w:hAnsi="Arial" w:cs="Arial"/>
                <w:sz w:val="22"/>
                <w:lang w:eastAsia="en-US"/>
              </w:rPr>
              <w:t>25/4</w:t>
            </w:r>
            <w:r w:rsidRPr="0062235C">
              <w:rPr>
                <w:rFonts w:ascii="Arial" w:hAnsi="Arial" w:cs="Arial"/>
                <w:sz w:val="22"/>
                <w:lang w:val="en-US" w:eastAsia="en-US"/>
              </w:rPr>
              <w:t>x</w:t>
            </w:r>
            <w:r w:rsidRPr="0062235C">
              <w:rPr>
                <w:rFonts w:ascii="Arial" w:hAnsi="Arial" w:cs="Arial"/>
                <w:sz w:val="22"/>
                <w:lang w:eastAsia="en-US"/>
              </w:rPr>
              <w:t>25мм2</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eastAsia="en-US"/>
              </w:rPr>
            </w:pPr>
            <w:r>
              <w:rPr>
                <w:rFonts w:ascii="Arial" w:hAnsi="Arial" w:cs="Arial"/>
                <w:sz w:val="22"/>
                <w:lang w:eastAsia="en-US"/>
              </w:rPr>
              <w:t>113</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Монтажа кабловске главе на бетонски стуб или гвоздени 9-11м 3</w:t>
            </w:r>
            <w:r w:rsidRPr="0062235C">
              <w:rPr>
                <w:rFonts w:ascii="Arial" w:hAnsi="Arial" w:cs="Arial"/>
                <w:sz w:val="22"/>
                <w:lang w:val="en-US" w:eastAsia="en-US"/>
              </w:rPr>
              <w:t>x</w:t>
            </w:r>
            <w:r w:rsidRPr="0062235C">
              <w:rPr>
                <w:rFonts w:ascii="Arial" w:hAnsi="Arial" w:cs="Arial"/>
                <w:sz w:val="22"/>
                <w:lang w:eastAsia="en-US"/>
              </w:rPr>
              <w:t>16/4</w:t>
            </w:r>
            <w:r w:rsidRPr="0062235C">
              <w:rPr>
                <w:rFonts w:ascii="Arial" w:hAnsi="Arial" w:cs="Arial"/>
                <w:sz w:val="22"/>
                <w:lang w:val="en-US" w:eastAsia="en-US"/>
              </w:rPr>
              <w:t>x</w:t>
            </w:r>
            <w:r w:rsidRPr="0062235C">
              <w:rPr>
                <w:rFonts w:ascii="Arial" w:hAnsi="Arial" w:cs="Arial"/>
                <w:sz w:val="22"/>
                <w:lang w:eastAsia="en-US"/>
              </w:rPr>
              <w:t>16</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FFFFFF" w:themeFill="background1"/>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eastAsia="en-US"/>
              </w:rPr>
            </w:pPr>
            <w:r>
              <w:rPr>
                <w:rFonts w:ascii="Arial" w:hAnsi="Arial" w:cs="Arial"/>
                <w:sz w:val="22"/>
                <w:lang w:eastAsia="en-US"/>
              </w:rPr>
              <w:t>114</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Монтажа кабловске главе на бетонски стуб или гвоздени 9-11м за кабал 3</w:t>
            </w:r>
            <w:r w:rsidRPr="0062235C">
              <w:rPr>
                <w:rFonts w:ascii="Arial" w:hAnsi="Arial" w:cs="Arial"/>
                <w:sz w:val="22"/>
                <w:lang w:val="en-US" w:eastAsia="en-US"/>
              </w:rPr>
              <w:t>x</w:t>
            </w:r>
            <w:r w:rsidRPr="0062235C">
              <w:rPr>
                <w:rFonts w:ascii="Arial" w:hAnsi="Arial" w:cs="Arial"/>
                <w:sz w:val="22"/>
                <w:lang w:eastAsia="en-US"/>
              </w:rPr>
              <w:t>25/4</w:t>
            </w:r>
            <w:r w:rsidRPr="0062235C">
              <w:rPr>
                <w:rFonts w:ascii="Arial" w:hAnsi="Arial" w:cs="Arial"/>
                <w:sz w:val="22"/>
                <w:lang w:val="en-US" w:eastAsia="en-US"/>
              </w:rPr>
              <w:t>x</w:t>
            </w:r>
            <w:r w:rsidRPr="0062235C">
              <w:rPr>
                <w:rFonts w:ascii="Arial" w:hAnsi="Arial" w:cs="Arial"/>
                <w:sz w:val="22"/>
                <w:lang w:eastAsia="en-US"/>
              </w:rPr>
              <w:t>25мм</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FFFFFF" w:themeFill="background1"/>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115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3x95+50</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FFFFFF" w:themeFill="background1"/>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464"/>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116</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Постављање зашт, мех. За кабл уз стуб</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FFFFFF" w:themeFill="background1"/>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117</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Монтажа ормана за ЈР на стубу или зграду</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FFFFFF" w:themeFill="background1"/>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Pr>
                <w:rFonts w:ascii="Arial" w:hAnsi="Arial" w:cs="Arial"/>
                <w:sz w:val="22"/>
                <w:lang w:eastAsia="en-US"/>
              </w:rPr>
              <w:t>118</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Монтажа ормана РОЈО-3/Н (А) на стубу или зграду</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FFFFFF" w:themeFill="background1"/>
            <w:noWrap/>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119</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Монтажа прикључних кутија улаз излаз за Јо у  зградама</w:t>
            </w:r>
          </w:p>
        </w:tc>
        <w:tc>
          <w:tcPr>
            <w:tcW w:w="992" w:type="dxa"/>
            <w:gridSpan w:val="2"/>
            <w:tcBorders>
              <w:top w:val="single" w:sz="4" w:space="0" w:color="auto"/>
              <w:left w:val="nil"/>
              <w:bottom w:val="single" w:sz="4" w:space="0" w:color="auto"/>
              <w:right w:val="nil"/>
            </w:tcBorders>
            <w:shd w:val="clear" w:color="auto" w:fill="auto"/>
            <w:noWrap/>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val="en-US" w:eastAsia="en-U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val="en-US" w:eastAsia="en-US"/>
              </w:rPr>
              <w:t>3</w:t>
            </w:r>
          </w:p>
        </w:tc>
        <w:tc>
          <w:tcPr>
            <w:tcW w:w="236" w:type="dxa"/>
            <w:tcBorders>
              <w:top w:val="single" w:sz="4" w:space="0" w:color="auto"/>
              <w:left w:val="single" w:sz="4" w:space="0" w:color="auto"/>
              <w:bottom w:val="single" w:sz="4" w:space="0" w:color="auto"/>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120</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Везивање кабла за РПО плочицу са убацивањем осигурача ФРА</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121</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Испитивање фазе између 2 стуба</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122</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Испитивање фазе (исправности кабла) између 2 стуба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123</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Исто само четворожилни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nil"/>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124</w:t>
            </w:r>
          </w:p>
        </w:tc>
        <w:tc>
          <w:tcPr>
            <w:tcW w:w="4395"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Локализација квара на надземној мрежи /развезивање, везивање кабла са испитивањем/</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125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Заливање изолатора на штицну</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126</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Завртање изолатора Н80 Н95 на стубу</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lastRenderedPageBreak/>
              <w:t>127</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Постављање конзоле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128</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Постављање конзоле за 2 изолатора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129</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Постављање конзоле са три или више изолатора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val="en-US" w:eastAsia="en-US"/>
              </w:rPr>
              <w:t>4</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130</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Постављање изолатора на конзолу</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417"/>
        </w:trPr>
        <w:tc>
          <w:tcPr>
            <w:tcW w:w="14034" w:type="dxa"/>
            <w:gridSpan w:val="11"/>
            <w:tcBorders>
              <w:top w:val="nil"/>
              <w:left w:val="single" w:sz="4" w:space="0" w:color="auto"/>
              <w:bottom w:val="single" w:sz="4" w:space="0" w:color="auto"/>
              <w:right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eastAsia="en-US"/>
              </w:rPr>
              <w:t>Развлачење, подизање, затезање и везивање линије</w:t>
            </w: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131</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1x16 по км</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132</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Исто само 1x25</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133</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Исто само Цу 2</w:t>
            </w:r>
            <w:r w:rsidRPr="0062235C">
              <w:rPr>
                <w:rFonts w:ascii="Arial" w:hAnsi="Arial" w:cs="Arial"/>
                <w:sz w:val="22"/>
                <w:lang w:val="en-US" w:eastAsia="en-US"/>
              </w:rPr>
              <w:t>x</w:t>
            </w:r>
            <w:r w:rsidRPr="0062235C">
              <w:rPr>
                <w:rFonts w:ascii="Arial" w:hAnsi="Arial" w:cs="Arial"/>
                <w:sz w:val="22"/>
                <w:lang w:eastAsia="en-US"/>
              </w:rPr>
              <w:t>16 и утовар и истовар бобине АлЧ 2</w:t>
            </w:r>
            <w:r w:rsidRPr="0062235C">
              <w:rPr>
                <w:rFonts w:ascii="Arial" w:hAnsi="Arial" w:cs="Arial"/>
                <w:sz w:val="22"/>
                <w:lang w:val="en-US" w:eastAsia="en-US"/>
              </w:rPr>
              <w:t>x</w:t>
            </w:r>
            <w:r w:rsidRPr="0062235C">
              <w:rPr>
                <w:rFonts w:ascii="Arial" w:hAnsi="Arial" w:cs="Arial"/>
                <w:sz w:val="22"/>
                <w:lang w:eastAsia="en-US"/>
              </w:rPr>
              <w:t>16</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134</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Исто само 2x25-АИЦ</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135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Исто само 1x35</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136</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Исто само 2x35</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413"/>
        </w:trPr>
        <w:tc>
          <w:tcPr>
            <w:tcW w:w="5954" w:type="dxa"/>
            <w:gridSpan w:val="3"/>
            <w:tcBorders>
              <w:top w:val="nil"/>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Монтажа затеге за ношење светиљки мреже</w:t>
            </w:r>
          </w:p>
        </w:tc>
        <w:tc>
          <w:tcPr>
            <w:tcW w:w="8080" w:type="dxa"/>
            <w:gridSpan w:val="8"/>
            <w:tcBorders>
              <w:top w:val="nil"/>
              <w:left w:val="nil"/>
              <w:bottom w:val="single" w:sz="4" w:space="0" w:color="auto"/>
              <w:right w:val="single" w:sz="4"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137</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Монтажа истог измедју стубова, тј. На два стуба висине 7-1 Ом</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138</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Монтажа између 2 зграде са штемовањем рупе у згради и бетонирањем носача затеге</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139</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Монтажа измедју зграде и стуба</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комплет</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140</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Монтажа кровног носача за држање шпрајца</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141</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Монтажа линије 2</w:t>
            </w:r>
            <w:r w:rsidRPr="0062235C">
              <w:rPr>
                <w:rFonts w:ascii="Arial" w:hAnsi="Arial" w:cs="Arial"/>
                <w:sz w:val="22"/>
                <w:lang w:val="en-US" w:eastAsia="en-US"/>
              </w:rPr>
              <w:t>x</w:t>
            </w:r>
            <w:r w:rsidRPr="0062235C">
              <w:rPr>
                <w:rFonts w:ascii="Arial" w:hAnsi="Arial" w:cs="Arial"/>
                <w:sz w:val="22"/>
                <w:lang w:eastAsia="en-US"/>
              </w:rPr>
              <w:t>10 на шпрајц по распону</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1D417D" w:rsidRDefault="001D417D" w:rsidP="0062235C">
            <w:pPr>
              <w:jc w:val="center"/>
              <w:rPr>
                <w:rFonts w:ascii="Arial" w:hAnsi="Arial" w:cs="Arial"/>
                <w:sz w:val="22"/>
                <w:lang w:val="en-GB" w:eastAsia="en-US"/>
              </w:rPr>
            </w:pPr>
            <w:r>
              <w:rPr>
                <w:rFonts w:ascii="Arial" w:hAnsi="Arial" w:cs="Arial"/>
                <w:sz w:val="22"/>
                <w:lang w:val="en-GB" w:eastAsia="en-US"/>
              </w:rPr>
              <w:t>142</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Монтажа арматуре на шпрајц</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143</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125W</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tcPr>
          <w:p w:rsidR="0062235C" w:rsidRPr="0062235C" w:rsidRDefault="001D417D" w:rsidP="0062235C">
            <w:pPr>
              <w:jc w:val="center"/>
              <w:rPr>
                <w:rFonts w:ascii="Arial" w:hAnsi="Arial" w:cs="Arial"/>
                <w:sz w:val="22"/>
                <w:lang w:eastAsia="en-US"/>
              </w:rPr>
            </w:pPr>
            <w:r>
              <w:rPr>
                <w:rFonts w:ascii="Arial" w:hAnsi="Arial" w:cs="Arial"/>
                <w:sz w:val="22"/>
                <w:lang w:eastAsia="en-US"/>
              </w:rPr>
              <w:t>144</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Исто само 250W</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145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Исто само 400W</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146</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Монтажа лире за сисак стуб 9-11 м</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147</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Монтажа лире на бетонски стуб 9-11м</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148</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 xml:space="preserve">Монтажа лире на дрвени стуб са </w:t>
            </w:r>
            <w:r w:rsidRPr="0062235C">
              <w:rPr>
                <w:rFonts w:ascii="Arial" w:hAnsi="Arial" w:cs="Arial"/>
                <w:sz w:val="22"/>
                <w:lang w:eastAsia="en-US"/>
              </w:rPr>
              <w:lastRenderedPageBreak/>
              <w:t>бушењем истог са (2 рупе) 9-11м</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lastRenderedPageBreak/>
              <w:t>149</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Монтажа лире тип рода на дрвени стуб без бушења са обухватном шелном</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150</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Монтажа кандалабера на готов темељ са завртњима висине до 5м</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151</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Монтажа кандалабера изнад 5м са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1D417D" w:rsidRDefault="001D417D" w:rsidP="0062235C">
            <w:pPr>
              <w:jc w:val="center"/>
              <w:rPr>
                <w:rFonts w:ascii="Arial" w:hAnsi="Arial" w:cs="Arial"/>
                <w:sz w:val="22"/>
                <w:lang w:val="en-GB" w:eastAsia="en-US"/>
              </w:rPr>
            </w:pPr>
            <w:r>
              <w:rPr>
                <w:rFonts w:ascii="Arial" w:hAnsi="Arial" w:cs="Arial"/>
                <w:sz w:val="22"/>
                <w:lang w:val="en-GB" w:eastAsia="en-US"/>
              </w:rPr>
              <w:t>152</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Монтажа стуба КОРС са готовим темељом на завртњима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153</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до 10м</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154</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Исто само преко 10м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5954" w:type="dxa"/>
            <w:gridSpan w:val="3"/>
            <w:tcBorders>
              <w:top w:val="nil"/>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Монтажа СКС-а</w:t>
            </w:r>
          </w:p>
        </w:tc>
        <w:tc>
          <w:tcPr>
            <w:tcW w:w="8080" w:type="dxa"/>
            <w:gridSpan w:val="8"/>
            <w:tcBorders>
              <w:top w:val="nil"/>
              <w:left w:val="nil"/>
              <w:bottom w:val="single" w:sz="4" w:space="0" w:color="auto"/>
              <w:right w:val="single" w:sz="4"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155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Опрема линијског стуба за ношење СКС-а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комплет</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156</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Опрема крајњег стуба за ношење СКС-а</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комплет</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157</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Опрема угаоног стуба за ношење СКС-а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комплет</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158</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Израда двоструког затезног веза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159</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Израда троструког затезног веза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160</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Израда носећег веза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161</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Постављање комплет носача са прибором за фасаду зграде за прихватање СКС</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комплет</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162</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Исто само вешање за дрвену конструкцију</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комплет</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1D417D" w:rsidRDefault="0062235C" w:rsidP="001D417D">
            <w:pPr>
              <w:jc w:val="center"/>
              <w:rPr>
                <w:rFonts w:ascii="Arial" w:hAnsi="Arial" w:cs="Arial"/>
                <w:sz w:val="22"/>
                <w:lang w:val="en-GB" w:eastAsia="en-US"/>
              </w:rPr>
            </w:pPr>
            <w:r w:rsidRPr="0062235C">
              <w:rPr>
                <w:rFonts w:ascii="Arial" w:hAnsi="Arial" w:cs="Arial"/>
                <w:sz w:val="22"/>
                <w:lang w:eastAsia="en-US"/>
              </w:rPr>
              <w:t>16</w:t>
            </w:r>
            <w:r w:rsidR="001D417D">
              <w:rPr>
                <w:rFonts w:ascii="Arial" w:hAnsi="Arial" w:cs="Arial"/>
                <w:sz w:val="22"/>
                <w:lang w:val="en-GB" w:eastAsia="en-US"/>
              </w:rPr>
              <w:t>3</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Исто само за угао зграде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комплет</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164</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Намештање носача на кровни носач</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комплет</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165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Монтажа споја наставном спојницом и изолационим цевчицом</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166</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Монтажа одвојне стезаљке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167</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Намештање котурача за разви. СКС</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lastRenderedPageBreak/>
              <w:t>168</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Развлачење вучног ужета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169</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Демонтажа котураче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tcPr>
          <w:p w:rsidR="0062235C" w:rsidRPr="0062235C" w:rsidRDefault="001D417D" w:rsidP="0062235C">
            <w:pPr>
              <w:jc w:val="center"/>
              <w:rPr>
                <w:rFonts w:ascii="Arial" w:hAnsi="Arial" w:cs="Arial"/>
                <w:sz w:val="22"/>
                <w:lang w:eastAsia="en-US"/>
              </w:rPr>
            </w:pPr>
            <w:r>
              <w:rPr>
                <w:rFonts w:ascii="Arial" w:hAnsi="Arial" w:cs="Arial"/>
                <w:sz w:val="22"/>
                <w:lang w:eastAsia="en-US"/>
              </w:rPr>
              <w:t>170</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Пребацивање СКС-а из котураче у стезаљку са притезањем везова, по стубном месту</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5954" w:type="dxa"/>
            <w:gridSpan w:val="3"/>
            <w:tcBorders>
              <w:top w:val="nil"/>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Ручно развлачење</w:t>
            </w:r>
          </w:p>
        </w:tc>
        <w:tc>
          <w:tcPr>
            <w:tcW w:w="8080" w:type="dxa"/>
            <w:gridSpan w:val="8"/>
            <w:tcBorders>
              <w:top w:val="nil"/>
              <w:left w:val="nil"/>
              <w:bottom w:val="single" w:sz="4" w:space="0" w:color="auto"/>
              <w:right w:val="single" w:sz="4"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tcPr>
          <w:p w:rsidR="0062235C" w:rsidRPr="0062235C" w:rsidRDefault="001D417D" w:rsidP="0062235C">
            <w:pPr>
              <w:jc w:val="center"/>
              <w:rPr>
                <w:rFonts w:ascii="Arial" w:hAnsi="Arial" w:cs="Arial"/>
                <w:sz w:val="22"/>
                <w:lang w:eastAsia="en-US"/>
              </w:rPr>
            </w:pPr>
            <w:r>
              <w:rPr>
                <w:rFonts w:ascii="Arial" w:hAnsi="Arial" w:cs="Arial"/>
                <w:sz w:val="22"/>
                <w:lang w:eastAsia="en-US"/>
              </w:rPr>
              <w:t>171</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СКС-а 2</w:t>
            </w:r>
            <w:r w:rsidRPr="0062235C">
              <w:rPr>
                <w:rFonts w:ascii="Arial" w:hAnsi="Arial" w:cs="Arial"/>
                <w:sz w:val="22"/>
                <w:lang w:val="en-US" w:eastAsia="en-US"/>
              </w:rPr>
              <w:t>x</w:t>
            </w:r>
            <w:r w:rsidRPr="0062235C">
              <w:rPr>
                <w:rFonts w:ascii="Arial" w:hAnsi="Arial" w:cs="Arial"/>
                <w:sz w:val="22"/>
                <w:lang w:eastAsia="en-US"/>
              </w:rPr>
              <w:t>16мм2 по 1км</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tcPr>
          <w:p w:rsidR="0062235C" w:rsidRPr="0062235C" w:rsidRDefault="001D417D" w:rsidP="0062235C">
            <w:pPr>
              <w:jc w:val="center"/>
              <w:rPr>
                <w:rFonts w:ascii="Arial" w:hAnsi="Arial" w:cs="Arial"/>
                <w:sz w:val="22"/>
                <w:lang w:eastAsia="en-US"/>
              </w:rPr>
            </w:pPr>
            <w:r>
              <w:rPr>
                <w:rFonts w:ascii="Arial" w:hAnsi="Arial" w:cs="Arial"/>
                <w:sz w:val="22"/>
                <w:lang w:eastAsia="en-US"/>
              </w:rPr>
              <w:t>172</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СКС-а 4x16мм2</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tcPr>
          <w:p w:rsidR="0062235C" w:rsidRPr="0062235C" w:rsidRDefault="001D417D" w:rsidP="0062235C">
            <w:pPr>
              <w:jc w:val="center"/>
              <w:rPr>
                <w:rFonts w:ascii="Arial" w:hAnsi="Arial" w:cs="Arial"/>
                <w:sz w:val="22"/>
                <w:lang w:eastAsia="en-US"/>
              </w:rPr>
            </w:pPr>
            <w:r>
              <w:rPr>
                <w:rFonts w:ascii="Arial" w:hAnsi="Arial" w:cs="Arial"/>
                <w:sz w:val="22"/>
                <w:lang w:eastAsia="en-US"/>
              </w:rPr>
              <w:t>173</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СКС-а 3x35+71,5мм2</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tcPr>
          <w:p w:rsidR="0062235C" w:rsidRPr="0062235C" w:rsidRDefault="001D417D" w:rsidP="0062235C">
            <w:pPr>
              <w:jc w:val="center"/>
              <w:rPr>
                <w:rFonts w:ascii="Arial" w:hAnsi="Arial" w:cs="Arial"/>
                <w:sz w:val="22"/>
                <w:lang w:eastAsia="en-US"/>
              </w:rPr>
            </w:pPr>
            <w:r>
              <w:rPr>
                <w:rFonts w:ascii="Arial" w:hAnsi="Arial" w:cs="Arial"/>
                <w:sz w:val="22"/>
                <w:lang w:eastAsia="en-US"/>
              </w:rPr>
              <w:t>174</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СКС-а 3x35+71,5+2x16мм2</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608" w:type="dxa"/>
            <w:gridSpan w:val="7"/>
            <w:tcBorders>
              <w:top w:val="nil"/>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Затезање</w:t>
            </w:r>
          </w:p>
        </w:tc>
        <w:tc>
          <w:tcPr>
            <w:tcW w:w="6426" w:type="dxa"/>
            <w:gridSpan w:val="4"/>
            <w:tcBorders>
              <w:top w:val="nil"/>
              <w:left w:val="nil"/>
              <w:bottom w:val="single" w:sz="4" w:space="0" w:color="auto"/>
              <w:right w:val="single" w:sz="4"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tcPr>
          <w:p w:rsidR="0062235C" w:rsidRPr="0062235C" w:rsidRDefault="001D417D" w:rsidP="0062235C">
            <w:pPr>
              <w:jc w:val="center"/>
              <w:rPr>
                <w:rFonts w:ascii="Arial" w:hAnsi="Arial" w:cs="Arial"/>
                <w:sz w:val="22"/>
                <w:lang w:eastAsia="en-US"/>
              </w:rPr>
            </w:pPr>
            <w:r>
              <w:rPr>
                <w:rFonts w:ascii="Arial" w:hAnsi="Arial" w:cs="Arial"/>
                <w:sz w:val="22"/>
                <w:lang w:eastAsia="en-US"/>
              </w:rPr>
              <w:t>175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СКС-а 2</w:t>
            </w:r>
            <w:r w:rsidRPr="0062235C">
              <w:rPr>
                <w:rFonts w:ascii="Arial" w:hAnsi="Arial" w:cs="Arial"/>
                <w:sz w:val="22"/>
                <w:lang w:val="en-US" w:eastAsia="en-US"/>
              </w:rPr>
              <w:t>x</w:t>
            </w:r>
            <w:r w:rsidRPr="0062235C">
              <w:rPr>
                <w:rFonts w:ascii="Arial" w:hAnsi="Arial" w:cs="Arial"/>
                <w:sz w:val="22"/>
                <w:lang w:eastAsia="en-US"/>
              </w:rPr>
              <w:t>16мм2 по 1км</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tcPr>
          <w:p w:rsidR="0062235C" w:rsidRPr="0062235C" w:rsidRDefault="001D417D" w:rsidP="0062235C">
            <w:pPr>
              <w:jc w:val="center"/>
              <w:rPr>
                <w:rFonts w:ascii="Arial" w:hAnsi="Arial" w:cs="Arial"/>
                <w:sz w:val="22"/>
                <w:lang w:eastAsia="en-US"/>
              </w:rPr>
            </w:pPr>
            <w:r>
              <w:rPr>
                <w:rFonts w:ascii="Arial" w:hAnsi="Arial" w:cs="Arial"/>
                <w:sz w:val="22"/>
                <w:lang w:eastAsia="en-US"/>
              </w:rPr>
              <w:t>175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СКС-а 4x16мм2</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tcPr>
          <w:p w:rsidR="0062235C" w:rsidRPr="0062235C" w:rsidRDefault="001D417D" w:rsidP="0062235C">
            <w:pPr>
              <w:jc w:val="center"/>
              <w:rPr>
                <w:rFonts w:ascii="Arial" w:hAnsi="Arial" w:cs="Arial"/>
                <w:sz w:val="22"/>
                <w:lang w:eastAsia="en-US"/>
              </w:rPr>
            </w:pPr>
            <w:r>
              <w:rPr>
                <w:rFonts w:ascii="Arial" w:hAnsi="Arial" w:cs="Arial"/>
                <w:sz w:val="22"/>
                <w:lang w:eastAsia="en-US"/>
              </w:rPr>
              <w:t>176</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СКС-а 3x35+71,5мм2</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tcPr>
          <w:p w:rsidR="0062235C" w:rsidRPr="001D417D" w:rsidRDefault="001D417D" w:rsidP="0062235C">
            <w:pPr>
              <w:jc w:val="center"/>
              <w:rPr>
                <w:rFonts w:ascii="Arial" w:hAnsi="Arial" w:cs="Arial"/>
                <w:sz w:val="22"/>
                <w:lang w:val="en-GB" w:eastAsia="en-US"/>
              </w:rPr>
            </w:pPr>
            <w:r>
              <w:rPr>
                <w:rFonts w:ascii="Arial" w:hAnsi="Arial" w:cs="Arial"/>
                <w:sz w:val="22"/>
                <w:lang w:eastAsia="en-US"/>
              </w:rPr>
              <w:t>177</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СКС-а 3x35+71,5+2x16мм2</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5954" w:type="dxa"/>
            <w:gridSpan w:val="3"/>
            <w:tcBorders>
              <w:top w:val="nil"/>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МЕРЕЊА И ИСПИТИВАЊА НА ОБЈЕКТИМА ЈАВНЕ РАСВЕТЕ</w:t>
            </w:r>
          </w:p>
        </w:tc>
        <w:tc>
          <w:tcPr>
            <w:tcW w:w="8080" w:type="dxa"/>
            <w:gridSpan w:val="8"/>
            <w:tcBorders>
              <w:top w:val="nil"/>
              <w:left w:val="nil"/>
              <w:bottom w:val="single" w:sz="4" w:space="0" w:color="auto"/>
              <w:right w:val="single" w:sz="4"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178</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Мерење светлотехничких карактеристика ЈР на појединим објектима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мерно место</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179</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Мерење оптерећења извода у напојним тачкама ЈР</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мерно место</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180</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eastAsia="en-US"/>
              </w:rPr>
              <w:t xml:space="preserve">Мерење напона на границама напајања ЈР на ваздуш. </w:t>
            </w:r>
            <w:r w:rsidRPr="0062235C">
              <w:rPr>
                <w:rFonts w:ascii="Arial" w:hAnsi="Arial" w:cs="Arial"/>
                <w:sz w:val="22"/>
                <w:lang w:val="en-US" w:eastAsia="en-US"/>
              </w:rPr>
              <w:t>Мрежи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мерно место</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181</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eastAsia="en-US"/>
              </w:rPr>
              <w:t xml:space="preserve">Мерење напона на границама напајања ЈР на каблов. </w:t>
            </w:r>
            <w:r w:rsidRPr="0062235C">
              <w:rPr>
                <w:rFonts w:ascii="Arial" w:hAnsi="Arial" w:cs="Arial"/>
                <w:sz w:val="22"/>
                <w:lang w:val="en-US" w:eastAsia="en-US"/>
              </w:rPr>
              <w:t>Мрежи</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мерно место</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3</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405"/>
        </w:trPr>
        <w:tc>
          <w:tcPr>
            <w:tcW w:w="5954" w:type="dxa"/>
            <w:gridSpan w:val="3"/>
            <w:tcBorders>
              <w:top w:val="nil"/>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БРАВАРСКО ЗАВАРИВАЧКИ РАДОВИ</w:t>
            </w:r>
          </w:p>
        </w:tc>
        <w:tc>
          <w:tcPr>
            <w:tcW w:w="8080" w:type="dxa"/>
            <w:gridSpan w:val="8"/>
            <w:tcBorders>
              <w:top w:val="nil"/>
              <w:left w:val="nil"/>
              <w:bottom w:val="single" w:sz="4" w:space="0" w:color="auto"/>
              <w:right w:val="single" w:sz="4"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182</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браве на вратима разводног ормана на терену</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183</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неисправне браве заломљен кључ, закочена брава на терену</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lastRenderedPageBreak/>
              <w:t>184</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Уградјивање брава на вратима са израдом отвора и монтажом браве у радионици</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185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шарке на вратима ормана за ЈР на терену</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1</w:t>
            </w:r>
            <w:r w:rsidR="001D417D">
              <w:rPr>
                <w:rFonts w:ascii="Arial" w:hAnsi="Arial" w:cs="Arial"/>
                <w:sz w:val="22"/>
                <w:lang w:eastAsia="en-US"/>
              </w:rPr>
              <w:t>86</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Прерада оштећеног стуба кандекабера у радионици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187</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Исто као поз.6-5, само стуб СИСАК</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188</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Исто као поз. 6-5, само стуб КОРС</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189</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Исто као поз. 6-5, само стуб решеткаст</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190</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Преправка носача за РПО плочицу у стубовима, на терену</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191</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Израда поклопца од АИ лима за стубов свих врста у радионици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192</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Бушење рупа и нарезивање лозе на стубовима, на терену</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193</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Исправљање стуба канделабера са заваривањем загревањем апаратом, на терену</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194</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Исто као поз. 6-12, само стуб СИСАК</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195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Прерада оштећене велике лире за стуб, у радионици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196</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Исто као поз. 6-14, само лира 2-крака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197</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Исто као поз. 6-14, само лира 3-крака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198</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Исто као поз. 6-14, само лира 4-крака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199</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Исто као поз. 6-14, само лира велика рода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200</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Исто као поз. 6-14, само лира мала рода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201</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Израда нових специјалних лира (великих) по краку</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202</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Исто као поз. 6-20, само лира (средња) по краку</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203</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 xml:space="preserve">Исто као поз. 6-20, само лира (мала) по </w:t>
            </w:r>
            <w:r w:rsidRPr="0062235C">
              <w:rPr>
                <w:rFonts w:ascii="Arial" w:hAnsi="Arial" w:cs="Arial"/>
                <w:sz w:val="22"/>
                <w:lang w:eastAsia="en-US"/>
              </w:rPr>
              <w:lastRenderedPageBreak/>
              <w:t>краку</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lastRenderedPageBreak/>
              <w:t>204</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Израда узорка лире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205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Демонтажа лире или запечне услед корозије на стубовима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206</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Израда наставка за настављање стуба и варење стуба на терену</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single" w:sz="4" w:space="0" w:color="auto"/>
              <w:bottom w:val="single" w:sz="4" w:space="0" w:color="auto"/>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207</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Сечење отвора швајс апаратом на стубовима на прикључну плочицу у радионици</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208</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Исто као поз. 6-26, само отвор за пролаз кабла, у радионици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209</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Израда носача за пригушницу и обујмице за кондензатор, са варењем на лицу места на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210</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Израда врата од декапираног лима 2,5мм за ормане јавне расвете, са шаркама без браве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211</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Израда заштитне ограде од жицаног плетива на оквиру од Л профила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212</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Израда постоља од профилисаног гвождја за разводни орман ЈР у радионици</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213</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Прерада разводног ормана типа РОР-3 у радионици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214</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Исправљање оштећеног разводног ормана „парапете" РОР-6 у радионици-средње оштећење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215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Прерада поља ЈР у склопу ТС</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1 поље</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1D417D">
        <w:trPr>
          <w:trHeight w:val="804"/>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1D417D">
            <w:pPr>
              <w:jc w:val="center"/>
              <w:rPr>
                <w:rFonts w:ascii="Arial" w:hAnsi="Arial" w:cs="Arial"/>
                <w:sz w:val="22"/>
                <w:lang w:eastAsia="en-US"/>
              </w:rPr>
            </w:pPr>
            <w:r>
              <w:rPr>
                <w:rFonts w:ascii="Arial" w:hAnsi="Arial" w:cs="Arial"/>
                <w:sz w:val="22"/>
                <w:lang w:eastAsia="en-US"/>
              </w:rPr>
              <w:t>216</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Израда носача за каблове, нулте шине од Цу са израдом шине за уземљење Фе/Зн са монтажом у разводни орман или поље ЈР у радионици</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single" w:sz="4" w:space="0" w:color="auto"/>
              <w:left w:val="single" w:sz="4" w:space="0" w:color="auto"/>
              <w:bottom w:val="single" w:sz="4" w:space="0" w:color="auto"/>
              <w:right w:val="single" w:sz="4" w:space="0" w:color="auto"/>
            </w:tcBorders>
            <w:shd w:val="clear" w:color="auto" w:fill="auto"/>
          </w:tcPr>
          <w:p w:rsidR="0062235C" w:rsidRPr="0062235C" w:rsidRDefault="001D417D" w:rsidP="0062235C">
            <w:pPr>
              <w:jc w:val="center"/>
              <w:rPr>
                <w:rFonts w:ascii="Arial" w:hAnsi="Arial" w:cs="Arial"/>
                <w:sz w:val="22"/>
                <w:lang w:eastAsia="en-US"/>
              </w:rPr>
            </w:pPr>
            <w:r>
              <w:rPr>
                <w:rFonts w:ascii="Arial" w:hAnsi="Arial" w:cs="Arial"/>
                <w:sz w:val="22"/>
                <w:lang w:eastAsia="en-US"/>
              </w:rPr>
              <w:t>217</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 xml:space="preserve">Израда натписа плочице за ознаку каблова или разводних ормана, без </w:t>
            </w:r>
            <w:r w:rsidRPr="0062235C">
              <w:rPr>
                <w:rFonts w:ascii="Arial" w:hAnsi="Arial" w:cs="Arial"/>
                <w:sz w:val="22"/>
                <w:lang w:eastAsia="en-US"/>
              </w:rPr>
              <w:lastRenderedPageBreak/>
              <w:t>монтаже у радионици</w:t>
            </w:r>
          </w:p>
        </w:tc>
        <w:tc>
          <w:tcPr>
            <w:tcW w:w="992" w:type="dxa"/>
            <w:gridSpan w:val="2"/>
            <w:tcBorders>
              <w:top w:val="single" w:sz="4" w:space="0" w:color="auto"/>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tcPr>
          <w:p w:rsidR="0062235C" w:rsidRPr="0062235C" w:rsidRDefault="001D417D" w:rsidP="0062235C">
            <w:pPr>
              <w:jc w:val="center"/>
              <w:rPr>
                <w:rFonts w:ascii="Arial" w:hAnsi="Arial" w:cs="Arial"/>
                <w:sz w:val="22"/>
                <w:lang w:eastAsia="en-US"/>
              </w:rPr>
            </w:pPr>
            <w:r>
              <w:rPr>
                <w:rFonts w:ascii="Arial" w:hAnsi="Arial" w:cs="Arial"/>
                <w:sz w:val="22"/>
                <w:lang w:eastAsia="en-US"/>
              </w:rPr>
              <w:lastRenderedPageBreak/>
              <w:t>218</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Израда округле обујмице за стуб, ради монтаже арматуре</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tcPr>
          <w:p w:rsidR="0062235C" w:rsidRPr="0062235C" w:rsidRDefault="001D417D" w:rsidP="0062235C">
            <w:pPr>
              <w:jc w:val="center"/>
              <w:rPr>
                <w:rFonts w:ascii="Arial" w:hAnsi="Arial" w:cs="Arial"/>
                <w:sz w:val="22"/>
                <w:lang w:eastAsia="en-US"/>
              </w:rPr>
            </w:pPr>
            <w:r>
              <w:rPr>
                <w:rFonts w:ascii="Arial" w:hAnsi="Arial" w:cs="Arial"/>
                <w:sz w:val="22"/>
                <w:lang w:eastAsia="en-US"/>
              </w:rPr>
              <w:t>219</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Исто као поз. 6-37 само за четвртасти стуб</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tcPr>
          <w:p w:rsidR="0062235C" w:rsidRPr="0062235C" w:rsidRDefault="001D417D" w:rsidP="0062235C">
            <w:pPr>
              <w:jc w:val="center"/>
              <w:rPr>
                <w:rFonts w:ascii="Arial" w:hAnsi="Arial" w:cs="Arial"/>
                <w:sz w:val="22"/>
                <w:lang w:eastAsia="en-US"/>
              </w:rPr>
            </w:pPr>
            <w:r>
              <w:rPr>
                <w:rFonts w:ascii="Arial" w:hAnsi="Arial" w:cs="Arial"/>
                <w:sz w:val="22"/>
                <w:lang w:eastAsia="en-US"/>
              </w:rPr>
              <w:t>220</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Исто као поз. 6-37 само за гасне цеви 3/8</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tcPr>
          <w:p w:rsidR="0062235C" w:rsidRPr="0062235C" w:rsidRDefault="001D417D" w:rsidP="0062235C">
            <w:pPr>
              <w:jc w:val="center"/>
              <w:rPr>
                <w:rFonts w:ascii="Arial" w:hAnsi="Arial" w:cs="Arial"/>
                <w:sz w:val="22"/>
                <w:lang w:eastAsia="en-US"/>
              </w:rPr>
            </w:pPr>
            <w:r>
              <w:rPr>
                <w:rFonts w:ascii="Arial" w:hAnsi="Arial" w:cs="Arial"/>
                <w:sz w:val="22"/>
                <w:lang w:eastAsia="en-US"/>
              </w:rPr>
              <w:t>221</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Израда комплетне конзоле за кабловску главу у радионици</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tcPr>
          <w:p w:rsidR="0062235C" w:rsidRPr="0062235C" w:rsidRDefault="001D417D" w:rsidP="0062235C">
            <w:pPr>
              <w:jc w:val="center"/>
              <w:rPr>
                <w:rFonts w:ascii="Arial" w:hAnsi="Arial" w:cs="Arial"/>
                <w:sz w:val="22"/>
                <w:lang w:eastAsia="en-US"/>
              </w:rPr>
            </w:pPr>
            <w:r>
              <w:rPr>
                <w:rFonts w:ascii="Arial" w:hAnsi="Arial" w:cs="Arial"/>
                <w:sz w:val="22"/>
                <w:lang w:eastAsia="en-US"/>
              </w:rPr>
              <w:t>222</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Исто као поз. 6-40 само за изолаторе од У профила, у радионици</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tcPr>
          <w:p w:rsidR="0062235C" w:rsidRPr="0062235C" w:rsidRDefault="001D417D" w:rsidP="0062235C">
            <w:pPr>
              <w:jc w:val="center"/>
              <w:rPr>
                <w:rFonts w:ascii="Arial" w:hAnsi="Arial" w:cs="Arial"/>
                <w:sz w:val="22"/>
                <w:lang w:eastAsia="en-US"/>
              </w:rPr>
            </w:pPr>
            <w:r>
              <w:rPr>
                <w:rFonts w:ascii="Arial" w:hAnsi="Arial" w:cs="Arial"/>
                <w:sz w:val="22"/>
                <w:lang w:eastAsia="en-US"/>
              </w:rPr>
              <w:t>223</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Исто као поз. 6-40 само зидне од профилисаног гвождја у радионици</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tcPr>
          <w:p w:rsidR="0062235C" w:rsidRPr="0062235C" w:rsidRDefault="001D417D" w:rsidP="0062235C">
            <w:pPr>
              <w:jc w:val="center"/>
              <w:rPr>
                <w:rFonts w:ascii="Arial" w:hAnsi="Arial" w:cs="Arial"/>
                <w:sz w:val="22"/>
                <w:lang w:eastAsia="en-US"/>
              </w:rPr>
            </w:pPr>
            <w:r>
              <w:rPr>
                <w:rFonts w:ascii="Arial" w:hAnsi="Arial" w:cs="Arial"/>
                <w:sz w:val="22"/>
                <w:lang w:eastAsia="en-US"/>
              </w:rPr>
              <w:t>224</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Израда цевног уземљења од поцинковане цеви Фи2,5" са израдом обујмице за уземљење у радионици</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tcPr>
          <w:p w:rsidR="0062235C" w:rsidRPr="0062235C" w:rsidRDefault="001D417D" w:rsidP="0062235C">
            <w:pPr>
              <w:jc w:val="center"/>
              <w:rPr>
                <w:rFonts w:ascii="Arial" w:hAnsi="Arial" w:cs="Arial"/>
                <w:sz w:val="22"/>
                <w:lang w:eastAsia="en-US"/>
              </w:rPr>
            </w:pPr>
            <w:r>
              <w:rPr>
                <w:rFonts w:ascii="Arial" w:hAnsi="Arial" w:cs="Arial"/>
                <w:sz w:val="22"/>
                <w:lang w:eastAsia="en-US"/>
              </w:rPr>
              <w:t>225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Израда цеви и кутије за сонду фоторелеја са израдом 2 обујмице, бушењем рупа на разводном орману на терену и монтажом исте</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tcPr>
          <w:p w:rsidR="0062235C" w:rsidRPr="0062235C" w:rsidRDefault="001D417D" w:rsidP="0062235C">
            <w:pPr>
              <w:jc w:val="center"/>
              <w:rPr>
                <w:rFonts w:ascii="Arial" w:hAnsi="Arial" w:cs="Arial"/>
                <w:sz w:val="22"/>
                <w:lang w:eastAsia="en-US"/>
              </w:rPr>
            </w:pPr>
            <w:r>
              <w:rPr>
                <w:rFonts w:ascii="Arial" w:hAnsi="Arial" w:cs="Arial"/>
                <w:sz w:val="22"/>
                <w:lang w:eastAsia="en-US"/>
              </w:rPr>
              <w:t>225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Израда лименог олука са каблом комплет израда без монтаже исте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tcPr>
          <w:p w:rsidR="0062235C" w:rsidRPr="001D417D" w:rsidRDefault="001D417D" w:rsidP="0062235C">
            <w:pPr>
              <w:jc w:val="center"/>
              <w:rPr>
                <w:rFonts w:ascii="Arial" w:hAnsi="Arial" w:cs="Arial"/>
                <w:sz w:val="22"/>
                <w:lang w:val="en-GB" w:eastAsia="en-US"/>
              </w:rPr>
            </w:pPr>
            <w:r>
              <w:rPr>
                <w:rFonts w:ascii="Arial" w:hAnsi="Arial" w:cs="Arial"/>
                <w:sz w:val="22"/>
                <w:lang w:eastAsia="en-US"/>
              </w:rPr>
              <w:t>227</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Нарезивање лозе на цеви 3/8" и 1/2" у радионици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tcPr>
          <w:p w:rsidR="0062235C" w:rsidRPr="0062235C" w:rsidRDefault="001D417D" w:rsidP="0062235C">
            <w:pPr>
              <w:jc w:val="center"/>
              <w:rPr>
                <w:rFonts w:ascii="Arial" w:hAnsi="Arial" w:cs="Arial"/>
                <w:sz w:val="22"/>
                <w:lang w:eastAsia="en-US"/>
              </w:rPr>
            </w:pPr>
            <w:r>
              <w:rPr>
                <w:rFonts w:ascii="Arial" w:hAnsi="Arial" w:cs="Arial"/>
                <w:sz w:val="22"/>
                <w:lang w:eastAsia="en-US"/>
              </w:rPr>
              <w:t>228</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Израда заштитне капе од поцинкованог лима за стуб</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tcPr>
          <w:p w:rsidR="0062235C" w:rsidRPr="0062235C" w:rsidRDefault="001D417D" w:rsidP="0062235C">
            <w:pPr>
              <w:jc w:val="center"/>
              <w:rPr>
                <w:rFonts w:ascii="Arial" w:hAnsi="Arial" w:cs="Arial"/>
                <w:sz w:val="22"/>
                <w:lang w:eastAsia="en-US"/>
              </w:rPr>
            </w:pPr>
            <w:r>
              <w:rPr>
                <w:rFonts w:ascii="Arial" w:hAnsi="Arial" w:cs="Arial"/>
                <w:sz w:val="22"/>
                <w:lang w:eastAsia="en-US"/>
              </w:rPr>
              <w:t>229</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Израда разних завртњева за дрвене стубове у радионици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tcPr>
          <w:p w:rsidR="0062235C" w:rsidRPr="0062235C" w:rsidRDefault="001D417D" w:rsidP="0062235C">
            <w:pPr>
              <w:jc w:val="center"/>
              <w:rPr>
                <w:rFonts w:ascii="Arial" w:hAnsi="Arial" w:cs="Arial"/>
                <w:sz w:val="22"/>
                <w:lang w:eastAsia="en-US"/>
              </w:rPr>
            </w:pPr>
            <w:r>
              <w:rPr>
                <w:rFonts w:ascii="Arial" w:hAnsi="Arial" w:cs="Arial"/>
                <w:sz w:val="22"/>
                <w:lang w:eastAsia="en-US"/>
              </w:rPr>
              <w:t>230</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Сечење фурде старих стубова и гвождја швајс апаратом</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431"/>
        </w:trPr>
        <w:tc>
          <w:tcPr>
            <w:tcW w:w="5954" w:type="dxa"/>
            <w:gridSpan w:val="3"/>
            <w:tcBorders>
              <w:top w:val="nil"/>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МОНТАЖА ЕЛЕМЕНАТА СВЕТИЉКЕ</w:t>
            </w:r>
          </w:p>
        </w:tc>
        <w:tc>
          <w:tcPr>
            <w:tcW w:w="8080" w:type="dxa"/>
            <w:gridSpan w:val="8"/>
            <w:tcBorders>
              <w:top w:val="nil"/>
              <w:left w:val="nil"/>
              <w:bottom w:val="single" w:sz="4" w:space="0" w:color="auto"/>
              <w:right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231</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 xml:space="preserve">Замена светиљке, испитивање исправности са просечним </w:t>
            </w:r>
            <w:r w:rsidRPr="0062235C">
              <w:rPr>
                <w:rFonts w:ascii="Arial" w:hAnsi="Arial" w:cs="Arial"/>
                <w:sz w:val="22"/>
                <w:lang w:eastAsia="en-US"/>
              </w:rPr>
              <w:lastRenderedPageBreak/>
              <w:t>ангажовањем радне снаге и возила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lastRenderedPageBreak/>
              <w:t>232</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Монтажа светиљке, испитивање исправности са просечним ангажовањем радне снаге и возила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233</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Просечна цена замене сијалице са ужареним влакном, са провером исправности сијалице и прањем протектора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234</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Просечна цена замене халогене сијалице, са провером исправности сијалице и прањем протектора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235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Просечна цена замене Живине (Хг) сијалице, са провером исправности сијалице и прањем протектора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236</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Просечна цена замене натријум (На) сијалице, са провером исправности сијалице и прањем протектора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237</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Просечна цена замене Метал-халогене сијалице, са провером исправности сијалице и прањем протектора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238</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пригушнице са провером исправности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239</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упаљача са провером исправности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240</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кондензатора са провером исправности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241</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грла са провером исправности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242</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осигурача у команди са провером исправности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243</w:t>
            </w:r>
          </w:p>
        </w:tc>
        <w:tc>
          <w:tcPr>
            <w:tcW w:w="4395" w:type="dxa"/>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Замена поклопца светиљке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244</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протектора светиљке /заштитно стакло/</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245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 xml:space="preserve">Прање протектора /заштитног стакла/ </w:t>
            </w:r>
            <w:r w:rsidRPr="0062235C">
              <w:rPr>
                <w:rFonts w:ascii="Arial" w:hAnsi="Arial" w:cs="Arial"/>
                <w:sz w:val="22"/>
                <w:lang w:eastAsia="en-US"/>
              </w:rPr>
              <w:lastRenderedPageBreak/>
              <w:t>светиљки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lastRenderedPageBreak/>
              <w:t>246</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Ремонт светиљке у радионици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247</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Просечна цена норма часа ангажовања стручне радне снаге /ВКВ ел. монтер, КВ ел. монтер, ел. техничар</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час</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405"/>
        </w:trPr>
        <w:tc>
          <w:tcPr>
            <w:tcW w:w="5954" w:type="dxa"/>
            <w:gridSpan w:val="3"/>
            <w:tcBorders>
              <w:top w:val="nil"/>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ИСПИТИВАЊА</w:t>
            </w:r>
          </w:p>
        </w:tc>
        <w:tc>
          <w:tcPr>
            <w:tcW w:w="8080" w:type="dxa"/>
            <w:gridSpan w:val="8"/>
            <w:tcBorders>
              <w:top w:val="nil"/>
              <w:left w:val="nil"/>
              <w:bottom w:val="single" w:sz="4" w:space="0" w:color="auto"/>
              <w:right w:val="single" w:sz="4"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248</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Мерење импедансе петље квара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249</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Мерење уземљења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250</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Тражење квара апаратом за лоцирање</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5954" w:type="dxa"/>
            <w:gridSpan w:val="3"/>
            <w:tcBorders>
              <w:top w:val="single" w:sz="4" w:space="0" w:color="auto"/>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СТУБОВИ</w:t>
            </w:r>
          </w:p>
        </w:tc>
        <w:tc>
          <w:tcPr>
            <w:tcW w:w="8080" w:type="dxa"/>
            <w:gridSpan w:val="8"/>
            <w:tcBorders>
              <w:top w:val="single" w:sz="4" w:space="0" w:color="auto"/>
              <w:left w:val="nil"/>
              <w:bottom w:val="single" w:sz="4" w:space="0" w:color="auto"/>
              <w:right w:val="single" w:sz="4"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251</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ИСКРИВЉЕНОГ ИЛИ ПОЛОМЉЕНОГ ПОКЛОПЦА ЗА ТРОЛЕБУСКИ СТУБ,ОСМОУГАОНИ</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3</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252</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ИСПРАВЉАЊЕ ЛИРЕ НА ТРОЛЕБУСКОМ,ОСМОУГАОНОМ, РЕШЕТКАСТОМ СТУБУ</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253</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ИСПРАВЉАЊЕ ТРОЛЕБУСКОГ,ОСМОУГАОНОГ, РЕШЕТКАСТОГ СТУБА</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254</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МОНТАЖА ЛИРЕ СА ЦЕНТРИРАЊЕМ И ФИКСИРАЊЕМ НА ТРОЛЕБУСКОМ, ОСМОУГАОНОМ, РЕШЕТКАСТОМ СТУБУ</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255</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НУМЕРИСАЊЕ СТУБОВА</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5954" w:type="dxa"/>
            <w:gridSpan w:val="3"/>
            <w:tcBorders>
              <w:top w:val="single" w:sz="4" w:space="0" w:color="auto"/>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ЗАТЕГЕ И КОНЗОЛЕ</w:t>
            </w:r>
          </w:p>
        </w:tc>
        <w:tc>
          <w:tcPr>
            <w:tcW w:w="8080" w:type="dxa"/>
            <w:gridSpan w:val="8"/>
            <w:tcBorders>
              <w:top w:val="single" w:sz="4" w:space="0" w:color="auto"/>
              <w:left w:val="nil"/>
              <w:bottom w:val="single" w:sz="4" w:space="0" w:color="auto"/>
              <w:right w:val="single" w:sz="4"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256</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ДЕМОНТАЖА ЗАТЕГЕ</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компл</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257</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ДЕМОНТАЖА ЗИДНЕ КОНЗОЛЕ</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5954" w:type="dxa"/>
            <w:gridSpan w:val="3"/>
            <w:tcBorders>
              <w:top w:val="single" w:sz="4" w:space="0" w:color="auto"/>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НАДЗЕМНИ ВОДОВИ</w:t>
            </w:r>
          </w:p>
        </w:tc>
        <w:tc>
          <w:tcPr>
            <w:tcW w:w="8080" w:type="dxa"/>
            <w:gridSpan w:val="8"/>
            <w:tcBorders>
              <w:top w:val="single" w:sz="4" w:space="0" w:color="auto"/>
              <w:left w:val="nil"/>
              <w:bottom w:val="single" w:sz="4" w:space="0" w:color="auto"/>
              <w:right w:val="single" w:sz="4"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258</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ИЗРАДА БИНДРАТА</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5954" w:type="dxa"/>
            <w:gridSpan w:val="3"/>
            <w:tcBorders>
              <w:top w:val="single" w:sz="4" w:space="0" w:color="auto"/>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РАЗВОДНИ ОРМАНИ И БЛОКОВИ Ј.О. У ТС 10/0.4</w:t>
            </w:r>
          </w:p>
        </w:tc>
        <w:tc>
          <w:tcPr>
            <w:tcW w:w="8080" w:type="dxa"/>
            <w:gridSpan w:val="8"/>
            <w:tcBorders>
              <w:top w:val="single" w:sz="4" w:space="0" w:color="auto"/>
              <w:left w:val="nil"/>
              <w:bottom w:val="single" w:sz="4" w:space="0" w:color="auto"/>
              <w:right w:val="single" w:sz="4"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259</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РЕМОНТ УЛОШКА РОР-3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260</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РЕМОНТ УЛОШКА РОР-6</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lastRenderedPageBreak/>
              <w:t>261</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СИЈАЛИЧНОГ ГРЛА Е-27 У РАЗВОДНОМ ОРМАНУ Ј.О.</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262</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ЈЕДНОПОЛНОГ ПРЕКИДАЧА У РАЗВОДНОМ ОРМАНУ Ј.О.</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263</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СИЈАЛИЦЕ У РАЗВОДНОМ ОРМАНУ Ј.О.</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5954" w:type="dxa"/>
            <w:gridSpan w:val="3"/>
            <w:tcBorders>
              <w:top w:val="single" w:sz="4" w:space="0" w:color="auto"/>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МОНТАЖА ЕЛЕМЕНАТА СВЕТИЉКЕ</w:t>
            </w:r>
          </w:p>
        </w:tc>
        <w:tc>
          <w:tcPr>
            <w:tcW w:w="8080" w:type="dxa"/>
            <w:gridSpan w:val="8"/>
            <w:tcBorders>
              <w:top w:val="single" w:sz="4" w:space="0" w:color="auto"/>
              <w:left w:val="nil"/>
              <w:bottom w:val="single" w:sz="4" w:space="0" w:color="auto"/>
              <w:right w:val="single" w:sz="4"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264</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ПРИГУШНИЦЕ 125</w:t>
            </w:r>
            <w:r w:rsidRPr="0062235C">
              <w:rPr>
                <w:rFonts w:ascii="Arial" w:hAnsi="Arial" w:cs="Arial"/>
                <w:sz w:val="22"/>
                <w:lang w:val="en-US" w:eastAsia="en-US"/>
              </w:rPr>
              <w:t>W</w:t>
            </w:r>
            <w:r w:rsidRPr="0062235C">
              <w:rPr>
                <w:rFonts w:ascii="Arial" w:hAnsi="Arial" w:cs="Arial"/>
                <w:sz w:val="22"/>
                <w:lang w:eastAsia="en-US"/>
              </w:rPr>
              <w:t xml:space="preserve"> СА ПРОВЕРОМ ИСПРАВНОСТИ</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265</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ПРИГУШНИЦЕ 150</w:t>
            </w:r>
            <w:r w:rsidRPr="0062235C">
              <w:rPr>
                <w:rFonts w:ascii="Arial" w:hAnsi="Arial" w:cs="Arial"/>
                <w:sz w:val="22"/>
                <w:lang w:val="en-US" w:eastAsia="en-US"/>
              </w:rPr>
              <w:t>W</w:t>
            </w:r>
            <w:r w:rsidRPr="0062235C">
              <w:rPr>
                <w:rFonts w:ascii="Arial" w:hAnsi="Arial" w:cs="Arial"/>
                <w:sz w:val="22"/>
                <w:lang w:eastAsia="en-US"/>
              </w:rPr>
              <w:t xml:space="preserve"> НА СА ПРОВЕРОМ ИСПРАВНОСТИ</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266</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ПРИГУШНИЦЕ 250</w:t>
            </w:r>
            <w:r w:rsidRPr="0062235C">
              <w:rPr>
                <w:rFonts w:ascii="Arial" w:hAnsi="Arial" w:cs="Arial"/>
                <w:sz w:val="22"/>
                <w:lang w:val="en-US" w:eastAsia="en-US"/>
              </w:rPr>
              <w:t>W</w:t>
            </w:r>
            <w:r w:rsidRPr="0062235C">
              <w:rPr>
                <w:rFonts w:ascii="Arial" w:hAnsi="Arial" w:cs="Arial"/>
                <w:sz w:val="22"/>
                <w:lang w:eastAsia="en-US"/>
              </w:rPr>
              <w:t xml:space="preserve"> ХГ СА ПРОВЕРОМ ИСПРАВНОСТИ</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267</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ПРИГУШНИЦЕ 250 НА СА ПРОВЕРОМ ИСПРАВНОСТИ</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268</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ПРИГУШНИЦЕ 70</w:t>
            </w:r>
            <w:r w:rsidRPr="0062235C">
              <w:rPr>
                <w:rFonts w:ascii="Arial" w:hAnsi="Arial" w:cs="Arial"/>
                <w:sz w:val="22"/>
                <w:lang w:val="en-US" w:eastAsia="en-US"/>
              </w:rPr>
              <w:t>W</w:t>
            </w:r>
            <w:r w:rsidRPr="0062235C">
              <w:rPr>
                <w:rFonts w:ascii="Arial" w:hAnsi="Arial" w:cs="Arial"/>
                <w:sz w:val="22"/>
                <w:lang w:eastAsia="en-US"/>
              </w:rPr>
              <w:t xml:space="preserve"> СА ПРОВЕРОМ ИСПРАВНОСТИ</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269</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ПРИГУШНИЦЕ 35</w:t>
            </w:r>
            <w:r w:rsidRPr="0062235C">
              <w:rPr>
                <w:rFonts w:ascii="Arial" w:hAnsi="Arial" w:cs="Arial"/>
                <w:sz w:val="22"/>
                <w:lang w:val="en-US" w:eastAsia="en-US"/>
              </w:rPr>
              <w:t>W</w:t>
            </w:r>
            <w:r w:rsidRPr="0062235C">
              <w:rPr>
                <w:rFonts w:ascii="Arial" w:hAnsi="Arial" w:cs="Arial"/>
                <w:sz w:val="22"/>
                <w:lang w:eastAsia="en-US"/>
              </w:rPr>
              <w:t xml:space="preserve"> СА ПРОВЕРОМ ИСПРАВНОСТИ</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270</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ПРИГУШНИЦЕ 400</w:t>
            </w:r>
            <w:r w:rsidRPr="0062235C">
              <w:rPr>
                <w:rFonts w:ascii="Arial" w:hAnsi="Arial" w:cs="Arial"/>
                <w:sz w:val="22"/>
                <w:lang w:val="en-US" w:eastAsia="en-US"/>
              </w:rPr>
              <w:t>W</w:t>
            </w:r>
            <w:r w:rsidRPr="0062235C">
              <w:rPr>
                <w:rFonts w:ascii="Arial" w:hAnsi="Arial" w:cs="Arial"/>
                <w:sz w:val="22"/>
                <w:lang w:eastAsia="en-US"/>
              </w:rPr>
              <w:t xml:space="preserve"> ХГ СА ПРОВЕРОМ ИСПРАВНОСТИ</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271</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ПРИГУШНИЦЕ 400</w:t>
            </w:r>
            <w:r w:rsidRPr="0062235C">
              <w:rPr>
                <w:rFonts w:ascii="Arial" w:hAnsi="Arial" w:cs="Arial"/>
                <w:sz w:val="22"/>
                <w:lang w:val="en-US" w:eastAsia="en-US"/>
              </w:rPr>
              <w:t>W</w:t>
            </w:r>
            <w:r w:rsidRPr="0062235C">
              <w:rPr>
                <w:rFonts w:ascii="Arial" w:hAnsi="Arial" w:cs="Arial"/>
                <w:sz w:val="22"/>
                <w:lang w:eastAsia="en-US"/>
              </w:rPr>
              <w:t xml:space="preserve"> НА СА ПРОВЕРОМ ИСПРАВНОСТИ</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272</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ПРИГУШНИЦЕ 600</w:t>
            </w:r>
            <w:r w:rsidRPr="0062235C">
              <w:rPr>
                <w:rFonts w:ascii="Arial" w:hAnsi="Arial" w:cs="Arial"/>
                <w:sz w:val="22"/>
                <w:lang w:val="en-US" w:eastAsia="en-US"/>
              </w:rPr>
              <w:t>W</w:t>
            </w:r>
            <w:r w:rsidRPr="0062235C">
              <w:rPr>
                <w:rFonts w:ascii="Arial" w:hAnsi="Arial" w:cs="Arial"/>
                <w:sz w:val="22"/>
                <w:lang w:eastAsia="en-US"/>
              </w:rPr>
              <w:t xml:space="preserve"> НА СА ПРОВЕРОМ ИСПРАВНОСТИ</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273</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ЗАМЕНА ГРЛА Е-27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274</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ЗАМЕНА ГРЛА Е-40 ПОРЦЕЛАН</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275</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ЗАМЕНА ГРЛА Е-40 МЕТАЛ</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276</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ЗАМЕНА ЕЛЕКТРОНСКОГ УПАЉАЧА 70-400W</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tcPr>
          <w:p w:rsidR="0062235C" w:rsidRPr="0062235C" w:rsidRDefault="001D417D" w:rsidP="0062235C">
            <w:pPr>
              <w:jc w:val="center"/>
              <w:rPr>
                <w:rFonts w:ascii="Arial" w:hAnsi="Arial" w:cs="Arial"/>
                <w:sz w:val="22"/>
                <w:lang w:eastAsia="en-US"/>
              </w:rPr>
            </w:pPr>
            <w:r>
              <w:rPr>
                <w:rFonts w:ascii="Arial" w:hAnsi="Arial" w:cs="Arial"/>
                <w:sz w:val="22"/>
                <w:lang w:eastAsia="en-US"/>
              </w:rPr>
              <w:t>277</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ЗАМЕНА ЕЛЕКТРОНСКОГ УПАЉАЧА 1000W</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5954" w:type="dxa"/>
            <w:gridSpan w:val="3"/>
            <w:tcBorders>
              <w:top w:val="single" w:sz="4" w:space="0" w:color="auto"/>
              <w:left w:val="single" w:sz="4" w:space="0" w:color="auto"/>
              <w:bottom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Укупно без ПДВ-а:</w:t>
            </w:r>
          </w:p>
        </w:tc>
        <w:tc>
          <w:tcPr>
            <w:tcW w:w="3119" w:type="dxa"/>
            <w:gridSpan w:val="5"/>
            <w:tcBorders>
              <w:top w:val="single" w:sz="4" w:space="0" w:color="auto"/>
              <w:left w:val="nil"/>
              <w:bottom w:val="single" w:sz="4" w:space="0" w:color="auto"/>
              <w:right w:val="single" w:sz="4"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p>
        </w:tc>
        <w:tc>
          <w:tcPr>
            <w:tcW w:w="4961" w:type="dxa"/>
            <w:gridSpan w:val="3"/>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bl>
    <w:p w:rsidR="0062235C" w:rsidRPr="0062235C" w:rsidRDefault="0062235C" w:rsidP="0062235C">
      <w:pPr>
        <w:jc w:val="center"/>
        <w:rPr>
          <w:rFonts w:ascii="Arial" w:hAnsi="Arial" w:cs="Arial"/>
          <w:sz w:val="22"/>
          <w:lang w:val="sr-Cyrl-RS" w:eastAsia="x-none"/>
        </w:rPr>
      </w:pPr>
    </w:p>
    <w:p w:rsidR="0062235C" w:rsidRPr="0062235C" w:rsidRDefault="0062235C" w:rsidP="0062235C">
      <w:pPr>
        <w:jc w:val="center"/>
        <w:rPr>
          <w:rFonts w:ascii="Arial" w:hAnsi="Arial" w:cs="Arial"/>
          <w:sz w:val="22"/>
          <w:lang w:val="sr-Cyrl-RS" w:eastAsia="x-none"/>
        </w:rPr>
      </w:pPr>
    </w:p>
    <w:p w:rsidR="0062235C" w:rsidRPr="001D417D" w:rsidRDefault="0062235C" w:rsidP="0062235C">
      <w:pPr>
        <w:jc w:val="center"/>
        <w:rPr>
          <w:rFonts w:ascii="Arial" w:hAnsi="Arial" w:cs="Arial"/>
          <w:b/>
          <w:sz w:val="22"/>
          <w:lang w:val="sr-Cyrl-RS" w:eastAsia="x-none"/>
        </w:rPr>
      </w:pPr>
      <w:r w:rsidRPr="001D417D">
        <w:rPr>
          <w:rFonts w:ascii="Arial" w:hAnsi="Arial" w:cs="Arial"/>
          <w:b/>
          <w:sz w:val="22"/>
          <w:lang w:val="sr-Cyrl-RS" w:eastAsia="x-none"/>
        </w:rPr>
        <w:t>Табела А2. ГРАЂЕВИНСКА ДЕЛАТНОСТ</w:t>
      </w:r>
    </w:p>
    <w:p w:rsidR="0062235C" w:rsidRPr="0062235C" w:rsidRDefault="0062235C" w:rsidP="0062235C">
      <w:pPr>
        <w:jc w:val="center"/>
        <w:rPr>
          <w:rFonts w:ascii="Arial" w:hAnsi="Arial" w:cs="Arial"/>
          <w:sz w:val="22"/>
          <w:lang w:val="sr-Cyrl-RS" w:eastAsia="x-none"/>
        </w:rPr>
      </w:pPr>
    </w:p>
    <w:tbl>
      <w:tblPr>
        <w:tblW w:w="18793" w:type="dxa"/>
        <w:tblInd w:w="-743" w:type="dxa"/>
        <w:tblLayout w:type="fixed"/>
        <w:tblLook w:val="04A0" w:firstRow="1" w:lastRow="0" w:firstColumn="1" w:lastColumn="0" w:noHBand="0" w:noVBand="1"/>
      </w:tblPr>
      <w:tblGrid>
        <w:gridCol w:w="709"/>
        <w:gridCol w:w="1131"/>
        <w:gridCol w:w="861"/>
        <w:gridCol w:w="2398"/>
        <w:gridCol w:w="323"/>
        <w:gridCol w:w="669"/>
        <w:gridCol w:w="1174"/>
        <w:gridCol w:w="102"/>
        <w:gridCol w:w="1741"/>
        <w:gridCol w:w="102"/>
        <w:gridCol w:w="1842"/>
        <w:gridCol w:w="1843"/>
        <w:gridCol w:w="1988"/>
        <w:gridCol w:w="24"/>
        <w:gridCol w:w="3886"/>
      </w:tblGrid>
      <w:tr w:rsidR="0062235C" w:rsidRPr="0062235C" w:rsidTr="0062235C">
        <w:trPr>
          <w:gridAfter w:val="2"/>
          <w:wAfter w:w="3910" w:type="dxa"/>
          <w:trHeight w:val="830"/>
        </w:trPr>
        <w:tc>
          <w:tcPr>
            <w:tcW w:w="709" w:type="dxa"/>
            <w:tcBorders>
              <w:top w:val="single" w:sz="4" w:space="0" w:color="auto"/>
              <w:left w:val="single" w:sz="8" w:space="0" w:color="auto"/>
              <w:right w:val="single" w:sz="8"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Ред.бр.</w:t>
            </w:r>
          </w:p>
        </w:tc>
        <w:tc>
          <w:tcPr>
            <w:tcW w:w="4390" w:type="dxa"/>
            <w:gridSpan w:val="3"/>
            <w:tcBorders>
              <w:top w:val="single" w:sz="8" w:space="0" w:color="auto"/>
              <w:left w:val="single" w:sz="8" w:space="0" w:color="auto"/>
              <w:bottom w:val="nil"/>
              <w:right w:val="nil"/>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Опис активности</w:t>
            </w:r>
          </w:p>
        </w:tc>
        <w:tc>
          <w:tcPr>
            <w:tcW w:w="992"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Јед. мере</w:t>
            </w:r>
          </w:p>
        </w:tc>
        <w:tc>
          <w:tcPr>
            <w:tcW w:w="1276" w:type="dxa"/>
            <w:gridSpan w:val="2"/>
            <w:tcBorders>
              <w:top w:val="single" w:sz="4" w:space="0" w:color="auto"/>
              <w:left w:val="nil"/>
              <w:bottom w:val="single" w:sz="8" w:space="0" w:color="000000"/>
              <w:right w:val="single" w:sz="8" w:space="0" w:color="auto"/>
            </w:tcBorders>
            <w:shd w:val="clear" w:color="auto" w:fill="F2F2F2" w:themeFill="background1" w:themeFillShade="F2"/>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Количина</w:t>
            </w:r>
          </w:p>
        </w:tc>
        <w:tc>
          <w:tcPr>
            <w:tcW w:w="1843" w:type="dxa"/>
            <w:gridSpan w:val="2"/>
            <w:tcBorders>
              <w:top w:val="single" w:sz="4" w:space="0" w:color="auto"/>
              <w:left w:val="nil"/>
              <w:bottom w:val="single" w:sz="8" w:space="0" w:color="000000"/>
              <w:right w:val="single" w:sz="8"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Јединична цена без ПДВ-а</w:t>
            </w:r>
          </w:p>
          <w:p w:rsidR="0062235C" w:rsidRPr="0062235C" w:rsidRDefault="0062235C" w:rsidP="0062235C">
            <w:pPr>
              <w:jc w:val="center"/>
              <w:rPr>
                <w:rFonts w:ascii="Arial" w:hAnsi="Arial" w:cs="Arial"/>
                <w:sz w:val="22"/>
                <w:lang w:val="sr-Cyrl-RS" w:eastAsia="en-US"/>
              </w:rPr>
            </w:pPr>
            <w:r w:rsidRPr="0062235C">
              <w:rPr>
                <w:rFonts w:ascii="Arial" w:hAnsi="Arial" w:cs="Arial"/>
                <w:sz w:val="22"/>
                <w:lang w:val="sr-Cyrl-RS" w:eastAsia="en-US"/>
              </w:rPr>
              <w:t>(динара)</w:t>
            </w:r>
          </w:p>
        </w:tc>
        <w:tc>
          <w:tcPr>
            <w:tcW w:w="1842" w:type="dxa"/>
            <w:tcBorders>
              <w:top w:val="single" w:sz="4" w:space="0" w:color="auto"/>
              <w:left w:val="nil"/>
              <w:bottom w:val="single" w:sz="8" w:space="0" w:color="000000"/>
              <w:right w:val="single" w:sz="8"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Јединична цена са ПДВ-ом</w:t>
            </w:r>
          </w:p>
          <w:p w:rsidR="0062235C" w:rsidRPr="0062235C" w:rsidRDefault="0062235C" w:rsidP="0062235C">
            <w:pPr>
              <w:jc w:val="center"/>
              <w:rPr>
                <w:rFonts w:ascii="Arial" w:hAnsi="Arial" w:cs="Arial"/>
                <w:sz w:val="22"/>
                <w:lang w:val="sr-Cyrl-RS" w:eastAsia="en-US"/>
              </w:rPr>
            </w:pPr>
            <w:r w:rsidRPr="0062235C">
              <w:rPr>
                <w:rFonts w:ascii="Arial" w:hAnsi="Arial" w:cs="Arial"/>
                <w:sz w:val="22"/>
                <w:lang w:val="sr-Cyrl-RS" w:eastAsia="en-US"/>
              </w:rPr>
              <w:t>(динара)</w:t>
            </w:r>
          </w:p>
        </w:tc>
        <w:tc>
          <w:tcPr>
            <w:tcW w:w="1843" w:type="dxa"/>
            <w:tcBorders>
              <w:top w:val="single" w:sz="4" w:space="0" w:color="auto"/>
              <w:left w:val="nil"/>
              <w:bottom w:val="single" w:sz="8" w:space="0" w:color="000000"/>
              <w:right w:val="single" w:sz="8"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Cyrl-RS" w:eastAsia="en-US"/>
              </w:rPr>
              <w:t xml:space="preserve">Укупна </w:t>
            </w:r>
            <w:r w:rsidRPr="0062235C">
              <w:rPr>
                <w:rFonts w:ascii="Arial" w:hAnsi="Arial" w:cs="Arial"/>
                <w:sz w:val="22"/>
                <w:lang w:val="en-US" w:eastAsia="en-US"/>
              </w:rPr>
              <w:t>цена без ПДВ-а</w:t>
            </w:r>
          </w:p>
          <w:p w:rsidR="0062235C" w:rsidRPr="0062235C" w:rsidRDefault="0062235C" w:rsidP="0062235C">
            <w:pPr>
              <w:jc w:val="center"/>
              <w:rPr>
                <w:rFonts w:ascii="Arial" w:hAnsi="Arial" w:cs="Arial"/>
                <w:sz w:val="22"/>
                <w:lang w:val="sr-Cyrl-RS" w:eastAsia="en-US"/>
              </w:rPr>
            </w:pPr>
            <w:r w:rsidRPr="0062235C">
              <w:rPr>
                <w:rFonts w:ascii="Arial" w:hAnsi="Arial" w:cs="Arial"/>
                <w:sz w:val="22"/>
                <w:lang w:val="sr-Cyrl-RS" w:eastAsia="en-US"/>
              </w:rPr>
              <w:t>(динара)</w:t>
            </w:r>
          </w:p>
        </w:tc>
        <w:tc>
          <w:tcPr>
            <w:tcW w:w="1988" w:type="dxa"/>
            <w:tcBorders>
              <w:top w:val="single" w:sz="4" w:space="0" w:color="auto"/>
              <w:left w:val="nil"/>
              <w:bottom w:val="single" w:sz="8" w:space="0" w:color="000000"/>
              <w:right w:val="single" w:sz="8"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Cyrl-RS" w:eastAsia="en-US"/>
              </w:rPr>
              <w:t xml:space="preserve">Укупна </w:t>
            </w:r>
            <w:r w:rsidRPr="0062235C">
              <w:rPr>
                <w:rFonts w:ascii="Arial" w:hAnsi="Arial" w:cs="Arial"/>
                <w:sz w:val="22"/>
                <w:lang w:val="en-US" w:eastAsia="en-US"/>
              </w:rPr>
              <w:t xml:space="preserve">цена </w:t>
            </w:r>
            <w:r w:rsidRPr="0062235C">
              <w:rPr>
                <w:rFonts w:ascii="Arial" w:hAnsi="Arial" w:cs="Arial"/>
                <w:sz w:val="22"/>
                <w:lang w:val="sr-Cyrl-RS" w:eastAsia="en-US"/>
              </w:rPr>
              <w:t>са</w:t>
            </w:r>
            <w:r w:rsidRPr="0062235C">
              <w:rPr>
                <w:rFonts w:ascii="Arial" w:hAnsi="Arial" w:cs="Arial"/>
                <w:sz w:val="22"/>
                <w:lang w:val="en-US" w:eastAsia="en-US"/>
              </w:rPr>
              <w:t xml:space="preserve"> ПДВ-ом</w:t>
            </w:r>
          </w:p>
          <w:p w:rsidR="0062235C" w:rsidRPr="0062235C" w:rsidRDefault="0062235C" w:rsidP="0062235C">
            <w:pPr>
              <w:jc w:val="center"/>
              <w:rPr>
                <w:rFonts w:ascii="Arial" w:hAnsi="Arial" w:cs="Arial"/>
                <w:sz w:val="22"/>
                <w:lang w:val="en-US" w:eastAsia="en-US"/>
              </w:rPr>
            </w:pPr>
            <w:r w:rsidRPr="0062235C">
              <w:rPr>
                <w:rFonts w:ascii="Arial" w:hAnsi="Arial" w:cs="Arial"/>
                <w:sz w:val="22"/>
                <w:lang w:val="sr-Cyrl-RS" w:eastAsia="en-US"/>
              </w:rPr>
              <w:t>(динара)</w:t>
            </w:r>
          </w:p>
        </w:tc>
      </w:tr>
      <w:tr w:rsidR="0062235C" w:rsidRPr="0062235C" w:rsidTr="0062235C">
        <w:trPr>
          <w:gridAfter w:val="2"/>
          <w:wAfter w:w="3910" w:type="dxa"/>
          <w:trHeight w:val="60"/>
        </w:trPr>
        <w:tc>
          <w:tcPr>
            <w:tcW w:w="709" w:type="dxa"/>
            <w:tcBorders>
              <w:top w:val="single" w:sz="4" w:space="0" w:color="auto"/>
              <w:left w:val="single" w:sz="8" w:space="0" w:color="auto"/>
              <w:right w:val="single" w:sz="8"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1</w:t>
            </w:r>
          </w:p>
        </w:tc>
        <w:tc>
          <w:tcPr>
            <w:tcW w:w="4390" w:type="dxa"/>
            <w:gridSpan w:val="3"/>
            <w:tcBorders>
              <w:top w:val="single" w:sz="8" w:space="0" w:color="auto"/>
              <w:left w:val="single" w:sz="8" w:space="0" w:color="auto"/>
              <w:bottom w:val="nil"/>
              <w:right w:val="nil"/>
            </w:tcBorders>
            <w:shd w:val="clear" w:color="auto" w:fill="F2F2F2" w:themeFill="background1" w:themeFillShade="F2"/>
            <w:vAlign w:val="center"/>
          </w:tcPr>
          <w:p w:rsidR="0062235C" w:rsidRPr="0062235C" w:rsidRDefault="0062235C" w:rsidP="0062235C">
            <w:pPr>
              <w:jc w:val="center"/>
              <w:rPr>
                <w:rFonts w:ascii="Arial" w:hAnsi="Arial" w:cs="Arial"/>
                <w:sz w:val="22"/>
                <w:lang w:val="sr-Cyrl-RS" w:eastAsia="en-US"/>
              </w:rPr>
            </w:pPr>
            <w:r w:rsidRPr="0062235C">
              <w:rPr>
                <w:rFonts w:ascii="Arial" w:hAnsi="Arial" w:cs="Arial"/>
                <w:sz w:val="22"/>
                <w:lang w:val="sr-Cyrl-RS" w:eastAsia="en-US"/>
              </w:rPr>
              <w:t>2</w:t>
            </w:r>
          </w:p>
        </w:tc>
        <w:tc>
          <w:tcPr>
            <w:tcW w:w="992"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sr-Cyrl-RS" w:eastAsia="en-US"/>
              </w:rPr>
            </w:pPr>
            <w:r w:rsidRPr="0062235C">
              <w:rPr>
                <w:rFonts w:ascii="Arial" w:hAnsi="Arial" w:cs="Arial"/>
                <w:sz w:val="22"/>
                <w:lang w:val="sr-Cyrl-RS" w:eastAsia="en-US"/>
              </w:rPr>
              <w:t>3</w:t>
            </w:r>
          </w:p>
        </w:tc>
        <w:tc>
          <w:tcPr>
            <w:tcW w:w="1276" w:type="dxa"/>
            <w:gridSpan w:val="2"/>
            <w:tcBorders>
              <w:top w:val="single" w:sz="4" w:space="0" w:color="auto"/>
              <w:left w:val="nil"/>
              <w:bottom w:val="single" w:sz="8" w:space="0" w:color="000000"/>
              <w:right w:val="single" w:sz="8" w:space="0" w:color="auto"/>
            </w:tcBorders>
            <w:shd w:val="clear" w:color="auto" w:fill="F2F2F2" w:themeFill="background1" w:themeFillShade="F2"/>
            <w:noWrap/>
            <w:vAlign w:val="center"/>
          </w:tcPr>
          <w:p w:rsidR="0062235C" w:rsidRPr="0062235C" w:rsidRDefault="0062235C" w:rsidP="0062235C">
            <w:pPr>
              <w:jc w:val="center"/>
              <w:rPr>
                <w:rFonts w:ascii="Arial" w:hAnsi="Arial" w:cs="Arial"/>
                <w:sz w:val="22"/>
                <w:lang w:val="sr-Cyrl-RS" w:eastAsia="en-US"/>
              </w:rPr>
            </w:pPr>
            <w:r w:rsidRPr="0062235C">
              <w:rPr>
                <w:rFonts w:ascii="Arial" w:hAnsi="Arial" w:cs="Arial"/>
                <w:sz w:val="22"/>
                <w:lang w:val="sr-Cyrl-RS" w:eastAsia="en-US"/>
              </w:rPr>
              <w:t>4</w:t>
            </w:r>
          </w:p>
        </w:tc>
        <w:tc>
          <w:tcPr>
            <w:tcW w:w="1843" w:type="dxa"/>
            <w:gridSpan w:val="2"/>
            <w:tcBorders>
              <w:top w:val="single" w:sz="4" w:space="0" w:color="auto"/>
              <w:left w:val="nil"/>
              <w:bottom w:val="single" w:sz="8" w:space="0" w:color="000000"/>
              <w:right w:val="single" w:sz="8"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sr-Cyrl-RS" w:eastAsia="en-US"/>
              </w:rPr>
            </w:pPr>
            <w:r w:rsidRPr="0062235C">
              <w:rPr>
                <w:rFonts w:ascii="Arial" w:hAnsi="Arial" w:cs="Arial"/>
                <w:sz w:val="22"/>
                <w:lang w:val="sr-Cyrl-RS" w:eastAsia="en-US"/>
              </w:rPr>
              <w:t>5</w:t>
            </w:r>
          </w:p>
        </w:tc>
        <w:tc>
          <w:tcPr>
            <w:tcW w:w="1842" w:type="dxa"/>
            <w:tcBorders>
              <w:top w:val="single" w:sz="4" w:space="0" w:color="auto"/>
              <w:left w:val="nil"/>
              <w:bottom w:val="single" w:sz="8" w:space="0" w:color="000000"/>
              <w:right w:val="single" w:sz="8"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sr-Cyrl-RS" w:eastAsia="en-US"/>
              </w:rPr>
            </w:pPr>
            <w:r w:rsidRPr="0062235C">
              <w:rPr>
                <w:rFonts w:ascii="Arial" w:hAnsi="Arial" w:cs="Arial"/>
                <w:sz w:val="22"/>
                <w:lang w:val="sr-Cyrl-RS" w:eastAsia="en-US"/>
              </w:rPr>
              <w:t>6</w:t>
            </w:r>
          </w:p>
        </w:tc>
        <w:tc>
          <w:tcPr>
            <w:tcW w:w="1843" w:type="dxa"/>
            <w:tcBorders>
              <w:top w:val="single" w:sz="4" w:space="0" w:color="auto"/>
              <w:left w:val="nil"/>
              <w:bottom w:val="single" w:sz="8" w:space="0" w:color="000000"/>
              <w:right w:val="single" w:sz="8" w:space="0" w:color="auto"/>
            </w:tcBorders>
            <w:shd w:val="clear" w:color="auto" w:fill="F2F2F2" w:themeFill="background1" w:themeFillShade="F2"/>
          </w:tcPr>
          <w:p w:rsidR="0062235C" w:rsidRPr="0062235C" w:rsidRDefault="0062235C" w:rsidP="0062235C">
            <w:pPr>
              <w:jc w:val="center"/>
              <w:rPr>
                <w:rFonts w:ascii="Arial" w:hAnsi="Arial" w:cs="Arial"/>
                <w:sz w:val="22"/>
                <w:lang w:val="sr-Cyrl-RS" w:eastAsia="en-US"/>
              </w:rPr>
            </w:pPr>
            <w:r w:rsidRPr="0062235C">
              <w:rPr>
                <w:rFonts w:ascii="Arial" w:hAnsi="Arial" w:cs="Arial"/>
                <w:sz w:val="22"/>
                <w:lang w:val="sr-Cyrl-RS" w:eastAsia="en-US"/>
              </w:rPr>
              <w:t>7</w:t>
            </w:r>
          </w:p>
        </w:tc>
        <w:tc>
          <w:tcPr>
            <w:tcW w:w="1988" w:type="dxa"/>
            <w:tcBorders>
              <w:top w:val="single" w:sz="4" w:space="0" w:color="auto"/>
              <w:left w:val="nil"/>
              <w:bottom w:val="single" w:sz="8" w:space="0" w:color="000000"/>
              <w:right w:val="single" w:sz="8" w:space="0" w:color="auto"/>
            </w:tcBorders>
            <w:shd w:val="clear" w:color="auto" w:fill="F2F2F2" w:themeFill="background1" w:themeFillShade="F2"/>
          </w:tcPr>
          <w:p w:rsidR="0062235C" w:rsidRPr="0062235C" w:rsidRDefault="0062235C" w:rsidP="0062235C">
            <w:pPr>
              <w:jc w:val="center"/>
              <w:rPr>
                <w:rFonts w:ascii="Arial" w:hAnsi="Arial" w:cs="Arial"/>
                <w:sz w:val="22"/>
                <w:lang w:val="sr-Cyrl-RS" w:eastAsia="en-US"/>
              </w:rPr>
            </w:pPr>
            <w:r w:rsidRPr="0062235C">
              <w:rPr>
                <w:rFonts w:ascii="Arial" w:hAnsi="Arial" w:cs="Arial"/>
                <w:sz w:val="22"/>
                <w:lang w:val="sr-Cyrl-RS" w:eastAsia="en-US"/>
              </w:rPr>
              <w:t>8</w:t>
            </w:r>
          </w:p>
        </w:tc>
      </w:tr>
      <w:tr w:rsidR="0062235C" w:rsidRPr="0062235C" w:rsidTr="0062235C">
        <w:trPr>
          <w:gridAfter w:val="2"/>
          <w:wAfter w:w="3910" w:type="dxa"/>
          <w:trHeight w:val="276"/>
        </w:trPr>
        <w:tc>
          <w:tcPr>
            <w:tcW w:w="709" w:type="dxa"/>
            <w:vMerge w:val="restart"/>
            <w:tcBorders>
              <w:top w:val="single" w:sz="8" w:space="0" w:color="auto"/>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Cyrl-RS" w:eastAsia="en-US"/>
              </w:rPr>
              <w:t>3.</w:t>
            </w:r>
            <w:r w:rsidRPr="0062235C">
              <w:rPr>
                <w:rFonts w:ascii="Arial" w:hAnsi="Arial" w:cs="Arial"/>
                <w:sz w:val="22"/>
                <w:lang w:val="en-US" w:eastAsia="en-US"/>
              </w:rPr>
              <w:t>1</w:t>
            </w:r>
          </w:p>
        </w:tc>
        <w:tc>
          <w:tcPr>
            <w:tcW w:w="1131" w:type="dxa"/>
            <w:vMerge w:val="restart"/>
            <w:tcBorders>
              <w:top w:val="single" w:sz="8" w:space="0" w:color="auto"/>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Ископ рова димензија 0,4x0,8 м</w:t>
            </w:r>
          </w:p>
        </w:tc>
        <w:tc>
          <w:tcPr>
            <w:tcW w:w="3259" w:type="dxa"/>
            <w:gridSpan w:val="2"/>
            <w:tcBorders>
              <w:top w:val="single" w:sz="8" w:space="0" w:color="auto"/>
              <w:left w:val="nil"/>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Позиција обухвата:</w:t>
            </w:r>
          </w:p>
        </w:tc>
        <w:tc>
          <w:tcPr>
            <w:tcW w:w="992" w:type="dxa"/>
            <w:gridSpan w:val="2"/>
            <w:vMerge w:val="restart"/>
            <w:tcBorders>
              <w:top w:val="single" w:sz="8" w:space="0" w:color="auto"/>
              <w:left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w:t>
            </w: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nil"/>
              <w:right w:val="single" w:sz="8" w:space="0" w:color="auto"/>
            </w:tcBorders>
            <w:vAlign w:val="center"/>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vAlign w:val="center"/>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sr-Cyrl-R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8" w:space="0" w:color="auto"/>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8"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Трасирање рова</w:t>
            </w:r>
          </w:p>
        </w:tc>
        <w:tc>
          <w:tcPr>
            <w:tcW w:w="992" w:type="dxa"/>
            <w:gridSpan w:val="2"/>
            <w:vMerge/>
            <w:tcBorders>
              <w:left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vAlign w:val="center"/>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vAlign w:val="center"/>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single" w:sz="8" w:space="0" w:color="auto"/>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8"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земље ИИИ кат. у слободном терену са запрекама</w:t>
            </w:r>
          </w:p>
        </w:tc>
        <w:tc>
          <w:tcPr>
            <w:tcW w:w="992" w:type="dxa"/>
            <w:gridSpan w:val="2"/>
            <w:vMerge/>
            <w:tcBorders>
              <w:left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vAlign w:val="center"/>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vAlign w:val="center"/>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single" w:sz="8" w:space="0" w:color="auto"/>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8"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Покривање кабла упозоравајућом пластичном траком</w:t>
            </w:r>
          </w:p>
        </w:tc>
        <w:tc>
          <w:tcPr>
            <w:tcW w:w="992" w:type="dxa"/>
            <w:gridSpan w:val="2"/>
            <w:vMerge/>
            <w:tcBorders>
              <w:left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vAlign w:val="center"/>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vAlign w:val="center"/>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single" w:sz="8" w:space="0" w:color="auto"/>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8"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затрпавање рова земљом од ископа, у слојевима</w:t>
            </w:r>
          </w:p>
        </w:tc>
        <w:tc>
          <w:tcPr>
            <w:tcW w:w="992" w:type="dxa"/>
            <w:gridSpan w:val="2"/>
            <w:vMerge/>
            <w:tcBorders>
              <w:left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3</w:t>
            </w:r>
          </w:p>
        </w:tc>
        <w:tc>
          <w:tcPr>
            <w:tcW w:w="1843" w:type="dxa"/>
            <w:gridSpan w:val="2"/>
            <w:tcBorders>
              <w:top w:val="nil"/>
              <w:left w:val="nil"/>
              <w:bottom w:val="nil"/>
              <w:right w:val="single" w:sz="8" w:space="0" w:color="auto"/>
            </w:tcBorders>
            <w:vAlign w:val="center"/>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vAlign w:val="center"/>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8" w:space="0" w:color="auto"/>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8"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Машинско збијање земље у слојевима од  15 цм</w:t>
            </w:r>
          </w:p>
        </w:tc>
        <w:tc>
          <w:tcPr>
            <w:tcW w:w="992" w:type="dxa"/>
            <w:gridSpan w:val="2"/>
            <w:vMerge/>
            <w:tcBorders>
              <w:left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single" w:sz="8" w:space="0" w:color="auto"/>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8"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утовар вишка земље ; 5% за трајно повећање запремине самоникле земље</w:t>
            </w:r>
          </w:p>
        </w:tc>
        <w:tc>
          <w:tcPr>
            <w:tcW w:w="992" w:type="dxa"/>
            <w:gridSpan w:val="2"/>
            <w:vMerge/>
            <w:tcBorders>
              <w:left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8" w:space="0" w:color="auto"/>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8"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Одвоз вишка земље на депонију</w:t>
            </w:r>
          </w:p>
        </w:tc>
        <w:tc>
          <w:tcPr>
            <w:tcW w:w="992" w:type="dxa"/>
            <w:gridSpan w:val="2"/>
            <w:vMerge/>
            <w:tcBorders>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single" w:sz="4" w:space="0" w:color="auto"/>
              <w:left w:val="single" w:sz="8" w:space="0" w:color="auto"/>
              <w:bottom w:val="single" w:sz="4"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Cyrl-RS" w:eastAsia="en-US"/>
              </w:rPr>
              <w:t>3.</w:t>
            </w:r>
            <w:r w:rsidRPr="0062235C">
              <w:rPr>
                <w:rFonts w:ascii="Arial" w:hAnsi="Arial" w:cs="Arial"/>
                <w:sz w:val="22"/>
                <w:lang w:val="en-US" w:eastAsia="en-US"/>
              </w:rPr>
              <w:t>2</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Ископ рова димензија 0,6x0,8 м</w:t>
            </w:r>
          </w:p>
        </w:tc>
        <w:tc>
          <w:tcPr>
            <w:tcW w:w="3259" w:type="dxa"/>
            <w:gridSpan w:val="2"/>
            <w:tcBorders>
              <w:top w:val="single" w:sz="4" w:space="0" w:color="auto"/>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Позиција обухвата:</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w:t>
            </w:r>
          </w:p>
        </w:tc>
        <w:tc>
          <w:tcPr>
            <w:tcW w:w="1276" w:type="dxa"/>
            <w:gridSpan w:val="2"/>
            <w:tcBorders>
              <w:top w:val="single" w:sz="4" w:space="0" w:color="auto"/>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Трасирање рова</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земље ИИИ кат. у слободном терену са запрекама</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Покривање кабла упозоравајућом пластичном траком</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3</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затрпавање рова земљом од ископа, у слојевима</w:t>
            </w:r>
          </w:p>
        </w:tc>
        <w:tc>
          <w:tcPr>
            <w:tcW w:w="992" w:type="dxa"/>
            <w:gridSpan w:val="2"/>
            <w:vMerge w:val="restart"/>
            <w:tcBorders>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Машинско збијање земље у слојевима од  15 цм</w:t>
            </w:r>
          </w:p>
        </w:tc>
        <w:tc>
          <w:tcPr>
            <w:tcW w:w="992" w:type="dxa"/>
            <w:gridSpan w:val="2"/>
            <w:vMerge/>
            <w:tcBorders>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утовар вишка земље ; 5% за трајно повећање запремине самоникле земље</w:t>
            </w:r>
          </w:p>
        </w:tc>
        <w:tc>
          <w:tcPr>
            <w:tcW w:w="992" w:type="dxa"/>
            <w:gridSpan w:val="2"/>
            <w:vMerge/>
            <w:tcBorders>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4"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Одвоз вишка земље на депонију</w:t>
            </w:r>
          </w:p>
        </w:tc>
        <w:tc>
          <w:tcPr>
            <w:tcW w:w="992" w:type="dxa"/>
            <w:gridSpan w:val="2"/>
            <w:vMerge/>
            <w:tcBorders>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4" w:space="0" w:color="auto"/>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nil"/>
              <w:left w:val="single" w:sz="8" w:space="0" w:color="auto"/>
              <w:bottom w:val="single" w:sz="4" w:space="0" w:color="000000"/>
              <w:right w:val="nil"/>
            </w:tcBorders>
            <w:shd w:val="clear" w:color="auto" w:fill="auto"/>
            <w:vAlign w:val="center"/>
          </w:tcPr>
          <w:p w:rsidR="0062235C" w:rsidRPr="0062235C" w:rsidRDefault="0062235C" w:rsidP="0062235C">
            <w:pPr>
              <w:jc w:val="center"/>
              <w:rPr>
                <w:rFonts w:ascii="Arial" w:hAnsi="Arial" w:cs="Arial"/>
                <w:sz w:val="22"/>
                <w:lang w:val="sr-Cyrl-RS" w:eastAsia="en-US"/>
              </w:rPr>
            </w:pPr>
            <w:r w:rsidRPr="0062235C">
              <w:rPr>
                <w:rFonts w:ascii="Arial" w:hAnsi="Arial" w:cs="Arial"/>
                <w:sz w:val="22"/>
                <w:lang w:val="en-US" w:eastAsia="en-US"/>
              </w:rPr>
              <w:t>3</w:t>
            </w:r>
            <w:r w:rsidRPr="0062235C">
              <w:rPr>
                <w:rFonts w:ascii="Arial" w:hAnsi="Arial" w:cs="Arial"/>
                <w:sz w:val="22"/>
                <w:lang w:val="sr-Cyrl-RS" w:eastAsia="en-US"/>
              </w:rPr>
              <w:t>.3</w:t>
            </w:r>
          </w:p>
        </w:tc>
        <w:tc>
          <w:tcPr>
            <w:tcW w:w="1131" w:type="dxa"/>
            <w:vMerge w:val="restart"/>
            <w:tcBorders>
              <w:top w:val="nil"/>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Ископ рова димензија 0,7x0,8 м</w:t>
            </w: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Позиција обухвата:</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w:t>
            </w: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Трасирање рова</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земље ИИИ кат. у слободном терену са запрекама</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Покривање кабла упозоравајућом пластичном траком</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затрпавање рова земљом од ископа, у слојевима</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3</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Машинско збијање земље у слојевима од  15 цм</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утовар вишка земље ; 5% за трајно повећање запремине самоникле земље</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4"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Одвоз вишка земље на депонију</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4"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nil"/>
              <w:left w:val="single" w:sz="8" w:space="0" w:color="auto"/>
              <w:bottom w:val="single" w:sz="8"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3.4</w:t>
            </w:r>
          </w:p>
        </w:tc>
        <w:tc>
          <w:tcPr>
            <w:tcW w:w="1131" w:type="dxa"/>
            <w:vMerge w:val="restart"/>
            <w:tcBorders>
              <w:top w:val="nil"/>
              <w:left w:val="single" w:sz="4" w:space="0" w:color="auto"/>
              <w:bottom w:val="single" w:sz="8"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 xml:space="preserve">Ископ рова димензија 0,9x0,8 </w:t>
            </w:r>
            <w:r w:rsidRPr="0062235C">
              <w:rPr>
                <w:rFonts w:ascii="Arial" w:hAnsi="Arial" w:cs="Arial"/>
                <w:sz w:val="22"/>
                <w:lang w:val="en-US" w:eastAsia="en-US"/>
              </w:rPr>
              <w:lastRenderedPageBreak/>
              <w:t>м</w:t>
            </w: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Позиција обухвата:</w:t>
            </w:r>
          </w:p>
        </w:tc>
        <w:tc>
          <w:tcPr>
            <w:tcW w:w="992"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w:t>
            </w: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8"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Трасирање рова</w:t>
            </w: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single" w:sz="8"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земље ИИИ кат. у слободном терену са запрекама</w:t>
            </w: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single" w:sz="8"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Покривање кабла упозоравајућом пластичном траком</w:t>
            </w: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3</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single" w:sz="8"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затрпавање рова земљом од ископа, у слојевима</w:t>
            </w: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8"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Машинско збијање земље у слојевима од  15 цм</w:t>
            </w: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single" w:sz="8"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утовар вишка земље ; 5% за трајно повећање запремине самоникле земље</w:t>
            </w: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88"/>
        </w:trPr>
        <w:tc>
          <w:tcPr>
            <w:tcW w:w="709" w:type="dxa"/>
            <w:vMerge/>
            <w:tcBorders>
              <w:top w:val="nil"/>
              <w:left w:val="single" w:sz="8" w:space="0" w:color="auto"/>
              <w:bottom w:val="single" w:sz="8"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8"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Одвоз вишка земље на депонију</w:t>
            </w: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8"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40"/>
        </w:trPr>
        <w:tc>
          <w:tcPr>
            <w:tcW w:w="709" w:type="dxa"/>
            <w:tcBorders>
              <w:top w:val="nil"/>
              <w:left w:val="single" w:sz="8" w:space="0" w:color="auto"/>
              <w:bottom w:val="single" w:sz="8" w:space="0" w:color="auto"/>
              <w:right w:val="single" w:sz="8"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3.5</w:t>
            </w:r>
          </w:p>
        </w:tc>
        <w:tc>
          <w:tcPr>
            <w:tcW w:w="14174" w:type="dxa"/>
            <w:gridSpan w:val="12"/>
            <w:tcBorders>
              <w:top w:val="single" w:sz="8" w:space="0" w:color="auto"/>
              <w:left w:val="nil"/>
              <w:bottom w:val="single" w:sz="8" w:space="0" w:color="auto"/>
              <w:right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Израда кабловске канализације</w:t>
            </w:r>
          </w:p>
        </w:tc>
      </w:tr>
      <w:tr w:rsidR="0062235C" w:rsidRPr="0062235C" w:rsidTr="0062235C">
        <w:trPr>
          <w:gridAfter w:val="2"/>
          <w:wAfter w:w="3910" w:type="dxa"/>
          <w:trHeight w:val="528"/>
        </w:trPr>
        <w:tc>
          <w:tcPr>
            <w:tcW w:w="709" w:type="dxa"/>
            <w:vMerge w:val="restart"/>
            <w:tcBorders>
              <w:top w:val="nil"/>
              <w:left w:val="single" w:sz="8" w:space="0" w:color="auto"/>
              <w:bottom w:val="single" w:sz="4"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3.5.1</w:t>
            </w:r>
          </w:p>
        </w:tc>
        <w:tc>
          <w:tcPr>
            <w:tcW w:w="1131" w:type="dxa"/>
            <w:vMerge w:val="restart"/>
            <w:tcBorders>
              <w:top w:val="nil"/>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Израда кабловске канализације у коловозу</w:t>
            </w: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Машинско разбијање бетонске коловозне конструкције</w:t>
            </w:r>
          </w:p>
        </w:tc>
        <w:tc>
          <w:tcPr>
            <w:tcW w:w="992"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w:t>
            </w:r>
          </w:p>
        </w:tc>
        <w:tc>
          <w:tcPr>
            <w:tcW w:w="1276" w:type="dxa"/>
            <w:gridSpan w:val="2"/>
            <w:tcBorders>
              <w:top w:val="single" w:sz="8" w:space="0" w:color="auto"/>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земље ИИИ кат. у слободном терену димензије рова 0,7x1,1 м</w:t>
            </w:r>
          </w:p>
        </w:tc>
        <w:tc>
          <w:tcPr>
            <w:tcW w:w="992" w:type="dxa"/>
            <w:gridSpan w:val="2"/>
            <w:vMerge/>
            <w:tcBorders>
              <w:top w:val="single" w:sz="8"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3</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4"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Справљање и израда бетонске подлоге д=10цм, МБ10</w:t>
            </w:r>
          </w:p>
        </w:tc>
        <w:tc>
          <w:tcPr>
            <w:tcW w:w="992" w:type="dxa"/>
            <w:gridSpan w:val="2"/>
            <w:vMerge/>
            <w:tcBorders>
              <w:top w:val="single" w:sz="8"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4"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val="restart"/>
            <w:tcBorders>
              <w:top w:val="nil"/>
              <w:left w:val="single" w:sz="8" w:space="0" w:color="auto"/>
              <w:bottom w:val="single" w:sz="4"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3.5.2</w:t>
            </w:r>
          </w:p>
        </w:tc>
        <w:tc>
          <w:tcPr>
            <w:tcW w:w="1131" w:type="dxa"/>
            <w:vMerge w:val="restart"/>
            <w:tcBorders>
              <w:top w:val="nil"/>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Као позиција 3.5.1 само у слободном терену</w:t>
            </w: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земље ИИИ кат. у слободном терену димензије рова 0,7x1,1 м</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w:t>
            </w: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3</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4"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Справљање и израда бетонске подлоге д=10цм, МБ10</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4" w:space="0" w:color="auto"/>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40"/>
        </w:trPr>
        <w:tc>
          <w:tcPr>
            <w:tcW w:w="709" w:type="dxa"/>
            <w:tcBorders>
              <w:top w:val="nil"/>
              <w:left w:val="single" w:sz="8" w:space="0" w:color="auto"/>
              <w:bottom w:val="nil"/>
              <w:right w:val="single" w:sz="8"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3.6</w:t>
            </w:r>
          </w:p>
        </w:tc>
        <w:tc>
          <w:tcPr>
            <w:tcW w:w="14174" w:type="dxa"/>
            <w:gridSpan w:val="12"/>
            <w:tcBorders>
              <w:top w:val="nil"/>
              <w:left w:val="nil"/>
              <w:bottom w:val="nil"/>
              <w:right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Полагање кабловица са 4 отвора Ф100</w:t>
            </w:r>
          </w:p>
        </w:tc>
      </w:tr>
      <w:tr w:rsidR="0062235C" w:rsidRPr="0062235C" w:rsidTr="0062235C">
        <w:trPr>
          <w:gridAfter w:val="2"/>
          <w:wAfter w:w="3910" w:type="dxa"/>
          <w:trHeight w:val="792"/>
        </w:trPr>
        <w:tc>
          <w:tcPr>
            <w:tcW w:w="709" w:type="dxa"/>
            <w:vMerge w:val="restart"/>
            <w:tcBorders>
              <w:top w:val="single" w:sz="8" w:space="0" w:color="auto"/>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3.6.1</w:t>
            </w:r>
          </w:p>
        </w:tc>
        <w:tc>
          <w:tcPr>
            <w:tcW w:w="1131" w:type="dxa"/>
            <w:tcBorders>
              <w:top w:val="single" w:sz="8" w:space="0" w:color="auto"/>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Полагање кабловица са 4 отвора Ф100 у коловозу</w:t>
            </w:r>
          </w:p>
        </w:tc>
        <w:tc>
          <w:tcPr>
            <w:tcW w:w="3259" w:type="dxa"/>
            <w:gridSpan w:val="2"/>
            <w:tcBorders>
              <w:top w:val="single" w:sz="8" w:space="0" w:color="auto"/>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Полагање са разношењем кабловице, на припремљену бетонску подлогу д=10цм ( Позиција 3.5), израда бетонске спојнице на саставима</w:t>
            </w:r>
          </w:p>
        </w:tc>
        <w:tc>
          <w:tcPr>
            <w:tcW w:w="992" w:type="dxa"/>
            <w:gridSpan w:val="2"/>
            <w:vMerge w:val="restart"/>
            <w:tcBorders>
              <w:top w:val="single" w:sz="8" w:space="0" w:color="auto"/>
              <w:left w:val="single" w:sz="4" w:space="0" w:color="auto"/>
              <w:bottom w:val="nil"/>
              <w:right w:val="single" w:sz="4" w:space="0" w:color="auto"/>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w:t>
            </w:r>
          </w:p>
        </w:tc>
        <w:tc>
          <w:tcPr>
            <w:tcW w:w="1276" w:type="dxa"/>
            <w:gridSpan w:val="2"/>
            <w:tcBorders>
              <w:top w:val="single" w:sz="8" w:space="0" w:color="auto"/>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8" w:space="0" w:color="auto"/>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Затрпавање рова  шљунком, у слојевима</w:t>
            </w:r>
          </w:p>
        </w:tc>
        <w:tc>
          <w:tcPr>
            <w:tcW w:w="992" w:type="dxa"/>
            <w:gridSpan w:val="2"/>
            <w:vMerge/>
            <w:tcBorders>
              <w:top w:val="single" w:sz="8"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single" w:sz="8" w:space="0" w:color="auto"/>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Покривање кабловица упозоравајућом пластичном траком.</w:t>
            </w:r>
          </w:p>
        </w:tc>
        <w:tc>
          <w:tcPr>
            <w:tcW w:w="992" w:type="dxa"/>
            <w:gridSpan w:val="2"/>
            <w:vMerge/>
            <w:tcBorders>
              <w:top w:val="single" w:sz="8"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3</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single" w:sz="8" w:space="0" w:color="auto"/>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Дубина затрпавања рова дата је до горње коте коловоза.</w:t>
            </w:r>
          </w:p>
        </w:tc>
        <w:tc>
          <w:tcPr>
            <w:tcW w:w="992" w:type="dxa"/>
            <w:gridSpan w:val="2"/>
            <w:vMerge/>
            <w:tcBorders>
              <w:top w:val="single" w:sz="8"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8" w:space="0" w:color="auto"/>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Машинско збијање шљунка у слојевима</w:t>
            </w:r>
          </w:p>
        </w:tc>
        <w:tc>
          <w:tcPr>
            <w:tcW w:w="992" w:type="dxa"/>
            <w:gridSpan w:val="2"/>
            <w:vMerge/>
            <w:tcBorders>
              <w:top w:val="single" w:sz="8"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8" w:space="0" w:color="auto"/>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Одвоз вишка земље на депонију</w:t>
            </w:r>
          </w:p>
        </w:tc>
        <w:tc>
          <w:tcPr>
            <w:tcW w:w="992" w:type="dxa"/>
            <w:gridSpan w:val="2"/>
            <w:vMerge/>
            <w:tcBorders>
              <w:top w:val="single" w:sz="8"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val="restart"/>
            <w:tcBorders>
              <w:top w:val="single" w:sz="4" w:space="0" w:color="auto"/>
              <w:left w:val="single" w:sz="8" w:space="0" w:color="auto"/>
              <w:bottom w:val="single" w:sz="4"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3.6-2</w:t>
            </w:r>
          </w:p>
        </w:tc>
        <w:tc>
          <w:tcPr>
            <w:tcW w:w="1131" w:type="dxa"/>
            <w:vMerge w:val="restart"/>
            <w:tcBorders>
              <w:top w:val="nil"/>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Полагање кабловица са 4 отвора у слободном терену</w:t>
            </w:r>
          </w:p>
        </w:tc>
        <w:tc>
          <w:tcPr>
            <w:tcW w:w="3259" w:type="dxa"/>
            <w:gridSpan w:val="2"/>
            <w:tcBorders>
              <w:top w:val="single" w:sz="4" w:space="0" w:color="auto"/>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Полагање кабловице, на припремљену бетонску подлогу д=10цм ( Позиција 3.5)</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w:t>
            </w:r>
          </w:p>
        </w:tc>
        <w:tc>
          <w:tcPr>
            <w:tcW w:w="1276" w:type="dxa"/>
            <w:gridSpan w:val="2"/>
            <w:tcBorders>
              <w:top w:val="single" w:sz="4" w:space="0" w:color="auto"/>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Затрпавање рова  земљом од ископа, у слојевима</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Покривање кабловица упозоравајућом пластичном траком</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3</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Машинско збијање земље у слојевима</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485"/>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4"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Одвоз вишка земље на депонију</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4" w:space="0" w:color="auto"/>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792"/>
        </w:trPr>
        <w:tc>
          <w:tcPr>
            <w:tcW w:w="709" w:type="dxa"/>
            <w:vMerge w:val="restart"/>
            <w:tcBorders>
              <w:top w:val="nil"/>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3.7</w:t>
            </w:r>
          </w:p>
        </w:tc>
        <w:tc>
          <w:tcPr>
            <w:tcW w:w="1131" w:type="dxa"/>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Ископ рупе 0,6x0,6x0,8 м, са постављањем канделаберског стуба</w:t>
            </w:r>
          </w:p>
        </w:tc>
        <w:tc>
          <w:tcPr>
            <w:tcW w:w="3259" w:type="dxa"/>
            <w:gridSpan w:val="2"/>
            <w:tcBorders>
              <w:top w:val="nil"/>
              <w:left w:val="nil"/>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земље ИИИ кат.</w:t>
            </w:r>
          </w:p>
        </w:tc>
        <w:tc>
          <w:tcPr>
            <w:tcW w:w="992" w:type="dxa"/>
            <w:gridSpan w:val="2"/>
            <w:vMerge w:val="restart"/>
            <w:tcBorders>
              <w:top w:val="nil"/>
              <w:left w:val="single" w:sz="4" w:space="0" w:color="auto"/>
              <w:bottom w:val="nil"/>
              <w:right w:val="single" w:sz="4" w:space="0" w:color="auto"/>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3-5 м</w:t>
            </w: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Транспорт материјала, справљање и машинска уградња бетона за темељ канделабра, МБ 20</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Транспорт и монтажа канделабра. Ручни утовар земље од ископа. бетонирање</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3</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Одвоз вишка земље на депонију</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single" w:sz="4" w:space="0" w:color="auto"/>
              <w:left w:val="single" w:sz="8" w:space="0" w:color="auto"/>
              <w:bottom w:val="single" w:sz="4"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3.8</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 xml:space="preserve">Ископ рупе 0,6x0,6x0,8 м са израдом решетке –метална арматура,  за канделабарски стуб  3-5 м, тип ²корс²  (бетон </w:t>
            </w:r>
            <w:r w:rsidRPr="0062235C">
              <w:rPr>
                <w:rFonts w:ascii="Arial" w:hAnsi="Arial" w:cs="Arial"/>
                <w:sz w:val="22"/>
                <w:lang w:val="en-US" w:eastAsia="en-US"/>
              </w:rPr>
              <w:lastRenderedPageBreak/>
              <w:t>МБ 25)</w:t>
            </w:r>
          </w:p>
        </w:tc>
        <w:tc>
          <w:tcPr>
            <w:tcW w:w="3259" w:type="dxa"/>
            <w:gridSpan w:val="2"/>
            <w:tcBorders>
              <w:top w:val="single" w:sz="4" w:space="0" w:color="auto"/>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Ручни ископ земље ИИИ кат.</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p>
        </w:tc>
        <w:tc>
          <w:tcPr>
            <w:tcW w:w="1843" w:type="dxa"/>
            <w:gridSpan w:val="2"/>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Транспорт материјала, справљање и машинска уградња бетона за темељ канделабра, МБ 25</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Транспорт и монтажа канделабра Израда и уградња анкера Ф20 за везу канделабра и темеља.</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3</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утовар земље од ископа</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4"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Одвоз вишка земље на депонију</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4" w:space="0" w:color="auto"/>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nil"/>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3.8.1</w:t>
            </w:r>
          </w:p>
        </w:tc>
        <w:tc>
          <w:tcPr>
            <w:tcW w:w="1131" w:type="dxa"/>
            <w:vMerge w:val="restart"/>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Ископ рупе дим 0.8x0.8x1м са бетонирањем и подизањем стуба 6-9м</w:t>
            </w: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земље ИИИ кат.</w:t>
            </w:r>
          </w:p>
        </w:tc>
        <w:tc>
          <w:tcPr>
            <w:tcW w:w="992" w:type="dxa"/>
            <w:gridSpan w:val="2"/>
            <w:vMerge w:val="restart"/>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Транспорт материјала, справљање и машинска уградња бетона за темељ канделабра, МБ 25</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Транспорт и монтажа канделабра Израда и уградња анкера Ф20 за везу канделабра и темеља.</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3</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утовар земље од ископа</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Одвоз вишка земље на депонију</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single" w:sz="4" w:space="0" w:color="auto"/>
              <w:left w:val="single" w:sz="8" w:space="0" w:color="auto"/>
              <w:bottom w:val="single" w:sz="4"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3.9</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Ископ рупе дим. 0,8x1,7x1,2 м, са дизањем и бетонирањем челичних стубова типа ²Сисак², висине 10м</w:t>
            </w:r>
          </w:p>
        </w:tc>
        <w:tc>
          <w:tcPr>
            <w:tcW w:w="3259" w:type="dxa"/>
            <w:gridSpan w:val="2"/>
            <w:tcBorders>
              <w:top w:val="single" w:sz="4" w:space="0" w:color="auto"/>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земље ИИИ кат.</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Транспорт материјала, справљање и машинска уградња бетона за темељ стуба, МБ 25</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3</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Транспорт и монтажа стуба Израда и уградња анкера Ф20 за везу канделабра и темеља.</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утовар земље од ископа</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4"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Одвоз вишка земље на депонију</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4" w:space="0" w:color="auto"/>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nil"/>
              <w:left w:val="single" w:sz="8" w:space="0" w:color="auto"/>
              <w:bottom w:val="single" w:sz="4"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3.10</w:t>
            </w:r>
          </w:p>
        </w:tc>
        <w:tc>
          <w:tcPr>
            <w:tcW w:w="1131" w:type="dxa"/>
            <w:vMerge w:val="restart"/>
            <w:tcBorders>
              <w:top w:val="nil"/>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Ископ рупе 1,0x1,2x1,7 м за решетка</w:t>
            </w:r>
            <w:r w:rsidRPr="0062235C">
              <w:rPr>
                <w:rFonts w:ascii="Arial" w:hAnsi="Arial" w:cs="Arial"/>
                <w:sz w:val="22"/>
                <w:lang w:val="en-US" w:eastAsia="en-US"/>
              </w:rPr>
              <w:lastRenderedPageBreak/>
              <w:t>сти стуб ГСП, са дизањем и бетонирањем (ручна припрема бетона)</w:t>
            </w: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Ручни ископ земље ИИИ кат.</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Транспорт материјала, справљање и машинска уградња бетона за темељ стуба, МБ 25</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3</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Транспорт и монтажа стуба</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утовар земље од ископа</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4"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Одвоз вишка земље на депонију</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4" w:space="0" w:color="auto"/>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nil"/>
              <w:left w:val="single" w:sz="8" w:space="0" w:color="auto"/>
              <w:bottom w:val="single" w:sz="4"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3.11</w:t>
            </w:r>
          </w:p>
        </w:tc>
        <w:tc>
          <w:tcPr>
            <w:tcW w:w="1131" w:type="dxa"/>
            <w:vMerge w:val="restart"/>
            <w:tcBorders>
              <w:top w:val="nil"/>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Ископ рова у земљи ИИИ категорије, дим. 0,4x0,8 м и постављање ФеЗн траке 30x3мм у ров са затрпавањем.</w:t>
            </w: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земље ИИИ кат.</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w:t>
            </w: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Полагање ФеЗн траке</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затрпавање рова земљом од ископа</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4" w:space="0" w:color="auto"/>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Машинско збијање земље у слојевима</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4"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3</w:t>
            </w: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40"/>
        </w:trPr>
        <w:tc>
          <w:tcPr>
            <w:tcW w:w="709" w:type="dxa"/>
            <w:tcBorders>
              <w:top w:val="nil"/>
              <w:left w:val="single" w:sz="8" w:space="0" w:color="auto"/>
              <w:bottom w:val="single" w:sz="8" w:space="0" w:color="auto"/>
              <w:right w:val="single" w:sz="8"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3.12</w:t>
            </w:r>
          </w:p>
        </w:tc>
        <w:tc>
          <w:tcPr>
            <w:tcW w:w="14174" w:type="dxa"/>
            <w:gridSpan w:val="12"/>
            <w:tcBorders>
              <w:top w:val="single" w:sz="4" w:space="0" w:color="auto"/>
              <w:left w:val="nil"/>
              <w:bottom w:val="single" w:sz="8" w:space="0" w:color="auto"/>
              <w:right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Ископ рупе и побијање сонде</w:t>
            </w:r>
          </w:p>
        </w:tc>
      </w:tr>
      <w:tr w:rsidR="0062235C" w:rsidRPr="0062235C" w:rsidTr="0062235C">
        <w:trPr>
          <w:gridAfter w:val="2"/>
          <w:wAfter w:w="3910" w:type="dxa"/>
          <w:trHeight w:val="528"/>
        </w:trPr>
        <w:tc>
          <w:tcPr>
            <w:tcW w:w="709" w:type="dxa"/>
            <w:vMerge w:val="restart"/>
            <w:tcBorders>
              <w:top w:val="nil"/>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3.12.1</w:t>
            </w:r>
          </w:p>
        </w:tc>
        <w:tc>
          <w:tcPr>
            <w:tcW w:w="1131" w:type="dxa"/>
            <w:vMerge w:val="restart"/>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Побијање сонде  Ф2,5²x2,0м</w:t>
            </w: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рупе 0,6x0,6x0,6м, у земљи ИИИ категорије</w:t>
            </w:r>
          </w:p>
        </w:tc>
        <w:tc>
          <w:tcPr>
            <w:tcW w:w="992" w:type="dxa"/>
            <w:gridSpan w:val="2"/>
            <w:vMerge w:val="restart"/>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Побијање сонде</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Cyrl-RS" w:eastAsia="en-US"/>
              </w:rPr>
            </w:pPr>
          </w:p>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3</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затрпавање рупе, земљом од ископа</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збијање земље, у слојевима</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val="restart"/>
            <w:tcBorders>
              <w:top w:val="single" w:sz="4" w:space="0" w:color="auto"/>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3.12.2</w:t>
            </w:r>
          </w:p>
        </w:tc>
        <w:tc>
          <w:tcPr>
            <w:tcW w:w="1131" w:type="dxa"/>
            <w:vMerge w:val="restart"/>
            <w:tcBorders>
              <w:top w:val="single" w:sz="4" w:space="0" w:color="auto"/>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Побијање сонде  Ф2,2²x3,0м</w:t>
            </w:r>
          </w:p>
        </w:tc>
        <w:tc>
          <w:tcPr>
            <w:tcW w:w="3259" w:type="dxa"/>
            <w:gridSpan w:val="2"/>
            <w:tcBorders>
              <w:top w:val="single" w:sz="4" w:space="0" w:color="auto"/>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рупе 0,6x0,6x0,6м, у земљи ИИ категорије</w:t>
            </w:r>
          </w:p>
        </w:tc>
        <w:tc>
          <w:tcPr>
            <w:tcW w:w="992" w:type="dxa"/>
            <w:gridSpan w:val="2"/>
            <w:vMerge w:val="restart"/>
            <w:tcBorders>
              <w:top w:val="single" w:sz="4" w:space="0" w:color="auto"/>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Побијање сонде</w:t>
            </w:r>
          </w:p>
        </w:tc>
        <w:tc>
          <w:tcPr>
            <w:tcW w:w="992" w:type="dxa"/>
            <w:gridSpan w:val="2"/>
            <w:vMerge/>
            <w:tcBorders>
              <w:top w:val="single" w:sz="4"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затрпавање рупе, земљом од ископа</w:t>
            </w:r>
          </w:p>
        </w:tc>
        <w:tc>
          <w:tcPr>
            <w:tcW w:w="992" w:type="dxa"/>
            <w:gridSpan w:val="2"/>
            <w:vMerge/>
            <w:tcBorders>
              <w:top w:val="single" w:sz="4"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збијање земље, у слојевима</w:t>
            </w:r>
          </w:p>
        </w:tc>
        <w:tc>
          <w:tcPr>
            <w:tcW w:w="992" w:type="dxa"/>
            <w:gridSpan w:val="2"/>
            <w:vMerge/>
            <w:tcBorders>
              <w:top w:val="single" w:sz="4"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tcBorders>
              <w:top w:val="single" w:sz="4" w:space="0" w:color="auto"/>
              <w:left w:val="single" w:sz="8" w:space="0" w:color="auto"/>
              <w:bottom w:val="single" w:sz="4" w:space="0" w:color="auto"/>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3.13</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Постављање пластичних цеви Ф60</w:t>
            </w:r>
          </w:p>
        </w:tc>
        <w:tc>
          <w:tcPr>
            <w:tcW w:w="3259" w:type="dxa"/>
            <w:gridSpan w:val="2"/>
            <w:tcBorders>
              <w:top w:val="single" w:sz="4" w:space="0" w:color="auto"/>
              <w:left w:val="nil"/>
              <w:bottom w:val="single" w:sz="4"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Постављање пластичних цеви у темељ стуба, за пролаз каблова, укупне дужине 2,0 по стубу</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1843" w:type="dxa"/>
            <w:gridSpan w:val="2"/>
            <w:tcBorders>
              <w:top w:val="single" w:sz="4" w:space="0" w:color="auto"/>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4" w:space="0" w:color="auto"/>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4" w:space="0" w:color="auto"/>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tcBorders>
              <w:top w:val="nil"/>
              <w:left w:val="single" w:sz="8" w:space="0" w:color="auto"/>
              <w:bottom w:val="single" w:sz="4" w:space="0" w:color="auto"/>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3.14</w:t>
            </w:r>
          </w:p>
        </w:tc>
        <w:tc>
          <w:tcPr>
            <w:tcW w:w="1131"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Постављање челичних цеви Ф60</w:t>
            </w:r>
          </w:p>
        </w:tc>
        <w:tc>
          <w:tcPr>
            <w:tcW w:w="3259" w:type="dxa"/>
            <w:gridSpan w:val="2"/>
            <w:tcBorders>
              <w:top w:val="nil"/>
              <w:left w:val="nil"/>
              <w:bottom w:val="single" w:sz="4" w:space="0" w:color="auto"/>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Постављање челичне цеви, дужине 70 цм</w:t>
            </w:r>
          </w:p>
        </w:tc>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nil"/>
              <w:left w:val="single" w:sz="8"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3.15</w:t>
            </w:r>
          </w:p>
        </w:tc>
        <w:tc>
          <w:tcPr>
            <w:tcW w:w="1131" w:type="dxa"/>
            <w:vMerge w:val="restart"/>
            <w:tcBorders>
              <w:top w:val="nil"/>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Ископ рова за темељ ормана РОР-6 за ЈО.</w:t>
            </w: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земље ИИИ категорије, дим 2x2x1,5 м</w:t>
            </w:r>
          </w:p>
        </w:tc>
        <w:tc>
          <w:tcPr>
            <w:tcW w:w="992" w:type="dxa"/>
            <w:gridSpan w:val="2"/>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Одвоз вишка земље на депонију</w:t>
            </w:r>
          </w:p>
        </w:tc>
        <w:tc>
          <w:tcPr>
            <w:tcW w:w="992" w:type="dxa"/>
            <w:gridSpan w:val="2"/>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Израда и  уградња бетона, са потребном оплатом.</w:t>
            </w:r>
          </w:p>
        </w:tc>
        <w:tc>
          <w:tcPr>
            <w:tcW w:w="992" w:type="dxa"/>
            <w:gridSpan w:val="2"/>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МБ20</w:t>
            </w:r>
          </w:p>
        </w:tc>
        <w:tc>
          <w:tcPr>
            <w:tcW w:w="992" w:type="dxa"/>
            <w:gridSpan w:val="2"/>
            <w:tcBorders>
              <w:top w:val="nil"/>
              <w:left w:val="single" w:sz="4" w:space="0" w:color="auto"/>
              <w:bottom w:val="nil"/>
              <w:right w:val="single" w:sz="4" w:space="0" w:color="auto"/>
            </w:tcBorders>
            <w:shd w:val="clear" w:color="auto" w:fill="auto"/>
            <w:vAlign w:val="bottom"/>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Зидање постоља РО, пуном опеком у продужном малтеру са справљањем</w:t>
            </w:r>
          </w:p>
        </w:tc>
        <w:tc>
          <w:tcPr>
            <w:tcW w:w="992" w:type="dxa"/>
            <w:gridSpan w:val="2"/>
            <w:tcBorders>
              <w:top w:val="nil"/>
              <w:left w:val="single" w:sz="4" w:space="0" w:color="auto"/>
              <w:bottom w:val="nil"/>
              <w:right w:val="single" w:sz="4" w:space="0" w:color="auto"/>
            </w:tcBorders>
            <w:shd w:val="clear" w:color="auto" w:fill="auto"/>
            <w:vAlign w:val="bottom"/>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справљање продужног малтера.</w:t>
            </w:r>
          </w:p>
        </w:tc>
        <w:tc>
          <w:tcPr>
            <w:tcW w:w="992" w:type="dxa"/>
            <w:gridSpan w:val="2"/>
            <w:tcBorders>
              <w:top w:val="nil"/>
              <w:left w:val="single" w:sz="4" w:space="0" w:color="auto"/>
              <w:bottom w:val="nil"/>
              <w:right w:val="single" w:sz="4" w:space="0" w:color="auto"/>
            </w:tcBorders>
            <w:shd w:val="clear" w:color="auto" w:fill="auto"/>
            <w:vAlign w:val="bottom"/>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Зидање зида од пуне опеке, д=12цм</w:t>
            </w:r>
          </w:p>
        </w:tc>
        <w:tc>
          <w:tcPr>
            <w:tcW w:w="992" w:type="dxa"/>
            <w:gridSpan w:val="2"/>
            <w:tcBorders>
              <w:top w:val="nil"/>
              <w:left w:val="single" w:sz="4" w:space="0" w:color="auto"/>
              <w:bottom w:val="single" w:sz="4" w:space="0" w:color="auto"/>
              <w:right w:val="single" w:sz="4" w:space="0" w:color="auto"/>
            </w:tcBorders>
            <w:shd w:val="clear" w:color="auto" w:fill="auto"/>
            <w:vAlign w:val="bottom"/>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3360"/>
        </w:trPr>
        <w:tc>
          <w:tcPr>
            <w:tcW w:w="709" w:type="dxa"/>
            <w:tcBorders>
              <w:top w:val="nil"/>
              <w:left w:val="single" w:sz="8"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p>
        </w:tc>
        <w:tc>
          <w:tcPr>
            <w:tcW w:w="1131" w:type="dxa"/>
            <w:tcBorders>
              <w:top w:val="nil"/>
              <w:left w:val="nil"/>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Ископ рова за темељ ормана РОЈО-6/Н(А) за ЈО.</w:t>
            </w:r>
          </w:p>
        </w:tc>
        <w:tc>
          <w:tcPr>
            <w:tcW w:w="3259" w:type="dxa"/>
            <w:gridSpan w:val="2"/>
            <w:tcBorders>
              <w:top w:val="single" w:sz="4" w:space="0" w:color="auto"/>
              <w:left w:val="nil"/>
              <w:bottom w:val="single" w:sz="4" w:space="0" w:color="auto"/>
              <w:right w:val="single" w:sz="4" w:space="0" w:color="auto"/>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земље ИИИ категорије, дим 2x2x1,5 м</w:t>
            </w:r>
            <w:r w:rsidRPr="0062235C">
              <w:rPr>
                <w:rFonts w:ascii="Arial" w:hAnsi="Arial" w:cs="Arial"/>
                <w:sz w:val="22"/>
                <w:lang w:val="en-US" w:eastAsia="en-US"/>
              </w:rPr>
              <w:br/>
              <w:t>Одвоз вишка земље на депонију</w:t>
            </w:r>
            <w:r w:rsidRPr="0062235C">
              <w:rPr>
                <w:rFonts w:ascii="Arial" w:hAnsi="Arial" w:cs="Arial"/>
                <w:sz w:val="22"/>
                <w:lang w:val="en-US" w:eastAsia="en-US"/>
              </w:rPr>
              <w:br/>
              <w:t>Израда и  уградња бетона, са потребном оплатом.</w:t>
            </w:r>
            <w:r w:rsidRPr="0062235C">
              <w:rPr>
                <w:rFonts w:ascii="Arial" w:hAnsi="Arial" w:cs="Arial"/>
                <w:sz w:val="22"/>
                <w:lang w:val="en-US" w:eastAsia="en-US"/>
              </w:rPr>
              <w:br/>
              <w:t>МБ20</w:t>
            </w:r>
            <w:r w:rsidRPr="0062235C">
              <w:rPr>
                <w:rFonts w:ascii="Arial" w:hAnsi="Arial" w:cs="Arial"/>
                <w:sz w:val="22"/>
                <w:lang w:val="en-US" w:eastAsia="en-US"/>
              </w:rPr>
              <w:br/>
              <w:t>Зидање постоља РО, пуном опеком у продужном малтеру са справљањем</w:t>
            </w:r>
            <w:r w:rsidRPr="0062235C">
              <w:rPr>
                <w:rFonts w:ascii="Arial" w:hAnsi="Arial" w:cs="Arial"/>
                <w:sz w:val="22"/>
                <w:lang w:val="en-US" w:eastAsia="en-US"/>
              </w:rPr>
              <w:br/>
              <w:t>Ручно справљање продужног малтера.</w:t>
            </w:r>
            <w:r w:rsidRPr="0062235C">
              <w:rPr>
                <w:rFonts w:ascii="Arial" w:hAnsi="Arial" w:cs="Arial"/>
                <w:sz w:val="22"/>
                <w:lang w:val="en-US" w:eastAsia="en-US"/>
              </w:rPr>
              <w:br/>
              <w:t>Зидање зида од пуне опеке, д=12цм</w:t>
            </w:r>
          </w:p>
        </w:tc>
        <w:tc>
          <w:tcPr>
            <w:tcW w:w="992" w:type="dxa"/>
            <w:gridSpan w:val="2"/>
            <w:tcBorders>
              <w:top w:val="nil"/>
              <w:left w:val="nil"/>
              <w:bottom w:val="single" w:sz="4" w:space="0" w:color="auto"/>
              <w:right w:val="single" w:sz="4" w:space="0" w:color="auto"/>
            </w:tcBorders>
            <w:shd w:val="clear" w:color="auto" w:fill="auto"/>
            <w:vAlign w:val="bottom"/>
          </w:tcPr>
          <w:p w:rsidR="0062235C" w:rsidRPr="0062235C" w:rsidRDefault="0062235C" w:rsidP="0062235C">
            <w:pPr>
              <w:jc w:val="center"/>
              <w:rPr>
                <w:rFonts w:ascii="Arial" w:hAnsi="Arial" w:cs="Arial"/>
                <w:sz w:val="22"/>
                <w:lang w:val="en-US" w:eastAsia="en-US"/>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2</w:t>
            </w:r>
          </w:p>
        </w:tc>
        <w:tc>
          <w:tcPr>
            <w:tcW w:w="1843" w:type="dxa"/>
            <w:gridSpan w:val="2"/>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792"/>
        </w:trPr>
        <w:tc>
          <w:tcPr>
            <w:tcW w:w="709" w:type="dxa"/>
            <w:tcBorders>
              <w:top w:val="single" w:sz="4" w:space="0" w:color="auto"/>
              <w:left w:val="single" w:sz="8" w:space="0" w:color="auto"/>
              <w:bottom w:val="single" w:sz="4" w:space="0" w:color="auto"/>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3.15.1</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Ископ рупе за уградњу темеља полиестерског ормана</w:t>
            </w:r>
          </w:p>
        </w:tc>
        <w:tc>
          <w:tcPr>
            <w:tcW w:w="3259" w:type="dxa"/>
            <w:gridSpan w:val="2"/>
            <w:tcBorders>
              <w:top w:val="nil"/>
              <w:left w:val="nil"/>
              <w:bottom w:val="single" w:sz="4" w:space="0" w:color="auto"/>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Комплет радова са одвозом вишка на депонију</w:t>
            </w:r>
          </w:p>
        </w:tc>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1332"/>
        </w:trPr>
        <w:tc>
          <w:tcPr>
            <w:tcW w:w="709" w:type="dxa"/>
            <w:tcBorders>
              <w:top w:val="nil"/>
              <w:left w:val="single" w:sz="8" w:space="0" w:color="auto"/>
              <w:bottom w:val="single" w:sz="4" w:space="0" w:color="auto"/>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3.16</w:t>
            </w:r>
          </w:p>
        </w:tc>
        <w:tc>
          <w:tcPr>
            <w:tcW w:w="1131" w:type="dxa"/>
            <w:tcBorders>
              <w:top w:val="nil"/>
              <w:left w:val="single" w:sz="4" w:space="0" w:color="auto"/>
              <w:bottom w:val="single" w:sz="8"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Постављање месингане ознаке дуж трасе кабла и кабловске канализације</w:t>
            </w:r>
          </w:p>
        </w:tc>
        <w:tc>
          <w:tcPr>
            <w:tcW w:w="3259" w:type="dxa"/>
            <w:gridSpan w:val="2"/>
            <w:tcBorders>
              <w:top w:val="nil"/>
              <w:left w:val="nil"/>
              <w:bottom w:val="single" w:sz="8" w:space="0" w:color="auto"/>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Постављање ознаке за обележавање трасе кабла подземнних арматура и кабловске канализације на регулисаном терену. Бетонска коцка са уграђеном месинганом плочом и уписаним ознакама</w:t>
            </w:r>
          </w:p>
        </w:tc>
        <w:tc>
          <w:tcPr>
            <w:tcW w:w="992" w:type="dxa"/>
            <w:gridSpan w:val="2"/>
            <w:tcBorders>
              <w:top w:val="nil"/>
              <w:left w:val="single" w:sz="4" w:space="0" w:color="auto"/>
              <w:bottom w:val="single" w:sz="8"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8"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1843" w:type="dxa"/>
            <w:gridSpan w:val="2"/>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457"/>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3.17</w:t>
            </w:r>
          </w:p>
        </w:tc>
        <w:tc>
          <w:tcPr>
            <w:tcW w:w="14174" w:type="dxa"/>
            <w:gridSpan w:val="12"/>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Ископ рова у песку</w:t>
            </w:r>
          </w:p>
        </w:tc>
      </w:tr>
      <w:tr w:rsidR="0062235C" w:rsidRPr="0062235C" w:rsidTr="0062235C">
        <w:trPr>
          <w:gridAfter w:val="2"/>
          <w:wAfter w:w="3910" w:type="dxa"/>
          <w:trHeight w:val="276"/>
        </w:trPr>
        <w:tc>
          <w:tcPr>
            <w:tcW w:w="709" w:type="dxa"/>
            <w:vMerge w:val="restart"/>
            <w:tcBorders>
              <w:top w:val="single" w:sz="4" w:space="0" w:color="auto"/>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3.17.1</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Ископ рова 0,4x0,8 м и остали комплет радови</w:t>
            </w:r>
          </w:p>
        </w:tc>
        <w:tc>
          <w:tcPr>
            <w:tcW w:w="3259" w:type="dxa"/>
            <w:gridSpan w:val="2"/>
            <w:tcBorders>
              <w:top w:val="single" w:sz="4" w:space="0" w:color="auto"/>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рова  (ИИ кат.)</w:t>
            </w:r>
          </w:p>
        </w:tc>
        <w:tc>
          <w:tcPr>
            <w:tcW w:w="992" w:type="dxa"/>
            <w:gridSpan w:val="2"/>
            <w:vMerge w:val="restart"/>
            <w:tcBorders>
              <w:top w:val="single" w:sz="8" w:space="0" w:color="auto"/>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w:t>
            </w:r>
          </w:p>
        </w:tc>
        <w:tc>
          <w:tcPr>
            <w:tcW w:w="1276" w:type="dxa"/>
            <w:gridSpan w:val="2"/>
            <w:tcBorders>
              <w:top w:val="single" w:sz="8" w:space="0" w:color="auto"/>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312"/>
        </w:trPr>
        <w:tc>
          <w:tcPr>
            <w:tcW w:w="709" w:type="dxa"/>
            <w:vMerge/>
            <w:tcBorders>
              <w:top w:val="single" w:sz="8" w:space="0" w:color="auto"/>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Разупирање, 0,6м2/м:</w:t>
            </w:r>
          </w:p>
        </w:tc>
        <w:tc>
          <w:tcPr>
            <w:tcW w:w="992" w:type="dxa"/>
            <w:gridSpan w:val="2"/>
            <w:vMerge/>
            <w:tcBorders>
              <w:top w:val="single" w:sz="8"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8" w:space="0" w:color="auto"/>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Затрпавање рова у слојевима</w:t>
            </w:r>
          </w:p>
        </w:tc>
        <w:tc>
          <w:tcPr>
            <w:tcW w:w="992" w:type="dxa"/>
            <w:gridSpan w:val="2"/>
            <w:vMerge/>
            <w:tcBorders>
              <w:top w:val="single" w:sz="8"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8" w:space="0" w:color="auto"/>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Машинско збијање песка у слојевима.</w:t>
            </w:r>
          </w:p>
        </w:tc>
        <w:tc>
          <w:tcPr>
            <w:tcW w:w="992" w:type="dxa"/>
            <w:gridSpan w:val="2"/>
            <w:vMerge/>
            <w:tcBorders>
              <w:top w:val="single" w:sz="8"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single" w:sz="4" w:space="0" w:color="auto"/>
              <w:left w:val="single" w:sz="8" w:space="0" w:color="auto"/>
              <w:bottom w:val="single" w:sz="4"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3.17.2</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Ископ рова 0,8x0,8м  и остали комплет радови</w:t>
            </w:r>
          </w:p>
        </w:tc>
        <w:tc>
          <w:tcPr>
            <w:tcW w:w="3259" w:type="dxa"/>
            <w:gridSpan w:val="2"/>
            <w:tcBorders>
              <w:top w:val="single" w:sz="4" w:space="0" w:color="auto"/>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Ископ рова  (ИИ кат.)</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w:t>
            </w:r>
          </w:p>
        </w:tc>
        <w:tc>
          <w:tcPr>
            <w:tcW w:w="1276" w:type="dxa"/>
            <w:gridSpan w:val="2"/>
            <w:tcBorders>
              <w:top w:val="single" w:sz="4" w:space="0" w:color="auto"/>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Разупирање:</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Затрпавање рова у слојевима</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4"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Машинско збијање песка у слојевима.</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4"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312"/>
        </w:trPr>
        <w:tc>
          <w:tcPr>
            <w:tcW w:w="709" w:type="dxa"/>
            <w:tcBorders>
              <w:top w:val="nil"/>
              <w:left w:val="single" w:sz="8" w:space="0" w:color="auto"/>
              <w:bottom w:val="single" w:sz="4" w:space="0" w:color="auto"/>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3.18</w:t>
            </w:r>
          </w:p>
        </w:tc>
        <w:tc>
          <w:tcPr>
            <w:tcW w:w="1131"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Ископ земље</w:t>
            </w:r>
          </w:p>
        </w:tc>
        <w:tc>
          <w:tcPr>
            <w:tcW w:w="3259" w:type="dxa"/>
            <w:gridSpan w:val="2"/>
            <w:tcBorders>
              <w:top w:val="nil"/>
              <w:left w:val="nil"/>
              <w:bottom w:val="single" w:sz="4"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земље ИИИ категорије, до 2,0 м дубине</w:t>
            </w:r>
          </w:p>
        </w:tc>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м3</w:t>
            </w:r>
          </w:p>
        </w:tc>
        <w:tc>
          <w:tcPr>
            <w:tcW w:w="1276" w:type="dxa"/>
            <w:gridSpan w:val="2"/>
            <w:tcBorders>
              <w:top w:val="nil"/>
              <w:left w:val="nil"/>
              <w:bottom w:val="single" w:sz="4"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nil"/>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3.19</w:t>
            </w:r>
          </w:p>
        </w:tc>
        <w:tc>
          <w:tcPr>
            <w:tcW w:w="1131" w:type="dxa"/>
            <w:vMerge w:val="restart"/>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Ископ рова и затрпавање, у песку</w:t>
            </w: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рова</w:t>
            </w:r>
          </w:p>
        </w:tc>
        <w:tc>
          <w:tcPr>
            <w:tcW w:w="992" w:type="dxa"/>
            <w:gridSpan w:val="2"/>
            <w:vMerge w:val="restart"/>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м3</w:t>
            </w: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затрпавање рова</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Машинско збијање рова</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single" w:sz="4" w:space="0" w:color="auto"/>
              <w:left w:val="single" w:sz="8" w:space="0" w:color="auto"/>
              <w:bottom w:val="single" w:sz="4"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3.20</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Затрпавање земље и збијање земље.</w:t>
            </w:r>
          </w:p>
        </w:tc>
        <w:tc>
          <w:tcPr>
            <w:tcW w:w="3259" w:type="dxa"/>
            <w:gridSpan w:val="2"/>
            <w:tcBorders>
              <w:top w:val="single" w:sz="4" w:space="0" w:color="auto"/>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затрпавање рова у слојевима</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м3</w:t>
            </w:r>
          </w:p>
        </w:tc>
        <w:tc>
          <w:tcPr>
            <w:tcW w:w="1276" w:type="dxa"/>
            <w:gridSpan w:val="2"/>
            <w:tcBorders>
              <w:top w:val="single" w:sz="4" w:space="0" w:color="auto"/>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2</w:t>
            </w:r>
          </w:p>
        </w:tc>
        <w:tc>
          <w:tcPr>
            <w:tcW w:w="1843" w:type="dxa"/>
            <w:gridSpan w:val="2"/>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4"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Машинско збијање рова, у слојевима</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4"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tcBorders>
              <w:top w:val="nil"/>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3.21</w:t>
            </w:r>
          </w:p>
        </w:tc>
        <w:tc>
          <w:tcPr>
            <w:tcW w:w="1131" w:type="dxa"/>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Избацивање обрушене земље из рова</w:t>
            </w:r>
          </w:p>
        </w:tc>
        <w:tc>
          <w:tcPr>
            <w:tcW w:w="3259" w:type="dxa"/>
            <w:gridSpan w:val="2"/>
            <w:tcBorders>
              <w:top w:val="nil"/>
              <w:left w:val="nil"/>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избацивање-пребацивање земље</w:t>
            </w:r>
          </w:p>
        </w:tc>
        <w:tc>
          <w:tcPr>
            <w:tcW w:w="992" w:type="dxa"/>
            <w:gridSpan w:val="2"/>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м3</w:t>
            </w: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792"/>
        </w:trPr>
        <w:tc>
          <w:tcPr>
            <w:tcW w:w="709" w:type="dxa"/>
            <w:tcBorders>
              <w:top w:val="single" w:sz="4" w:space="0" w:color="auto"/>
              <w:left w:val="single" w:sz="8" w:space="0" w:color="auto"/>
              <w:bottom w:val="single" w:sz="4" w:space="0" w:color="auto"/>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3.22</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 xml:space="preserve">Позицијатављање песка испод и </w:t>
            </w:r>
            <w:r w:rsidRPr="0062235C">
              <w:rPr>
                <w:rFonts w:ascii="Arial" w:hAnsi="Arial" w:cs="Arial"/>
                <w:sz w:val="22"/>
                <w:lang w:val="en-US" w:eastAsia="en-US"/>
              </w:rPr>
              <w:lastRenderedPageBreak/>
              <w:t>на кабл.</w:t>
            </w:r>
          </w:p>
        </w:tc>
        <w:tc>
          <w:tcPr>
            <w:tcW w:w="3259" w:type="dxa"/>
            <w:gridSpan w:val="2"/>
            <w:tcBorders>
              <w:top w:val="single" w:sz="4" w:space="0" w:color="auto"/>
              <w:left w:val="nil"/>
              <w:bottom w:val="single" w:sz="4"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 xml:space="preserve">Ручно убацивање и разастирање слоја песка испод и изнад кабла у укупној дебљини од 20 цм (2x10цм), за ширину рова 0,4 </w:t>
            </w:r>
            <w:r w:rsidRPr="0062235C">
              <w:rPr>
                <w:rFonts w:ascii="Arial" w:hAnsi="Arial" w:cs="Arial"/>
                <w:sz w:val="22"/>
                <w:lang w:val="en-US" w:eastAsia="en-US"/>
              </w:rPr>
              <w:lastRenderedPageBreak/>
              <w:t>м.</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м</w:t>
            </w: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1843" w:type="dxa"/>
            <w:gridSpan w:val="2"/>
            <w:tcBorders>
              <w:top w:val="single" w:sz="4" w:space="0" w:color="auto"/>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4" w:space="0" w:color="auto"/>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4" w:space="0" w:color="auto"/>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nil"/>
              <w:left w:val="single" w:sz="8" w:space="0" w:color="auto"/>
              <w:bottom w:val="single" w:sz="8"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3.23</w:t>
            </w:r>
          </w:p>
        </w:tc>
        <w:tc>
          <w:tcPr>
            <w:tcW w:w="1131" w:type="dxa"/>
            <w:vMerge w:val="restart"/>
            <w:tcBorders>
              <w:top w:val="nil"/>
              <w:left w:val="single" w:sz="4" w:space="0" w:color="auto"/>
              <w:bottom w:val="single" w:sz="8"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Превожење земље (утовар-истовар) јапанером на даљину до 120м</w:t>
            </w: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утовар земље у јапанер,</w:t>
            </w:r>
          </w:p>
        </w:tc>
        <w:tc>
          <w:tcPr>
            <w:tcW w:w="992"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м3</w:t>
            </w: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8"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Превоз земље јапанером,</w:t>
            </w: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88"/>
        </w:trPr>
        <w:tc>
          <w:tcPr>
            <w:tcW w:w="709" w:type="dxa"/>
            <w:vMerge/>
            <w:tcBorders>
              <w:top w:val="nil"/>
              <w:left w:val="single" w:sz="8" w:space="0" w:color="auto"/>
              <w:bottom w:val="single" w:sz="8"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8" w:space="0" w:color="auto"/>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Истовар земље , извртањем</w:t>
            </w: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8" w:space="0" w:color="auto"/>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40"/>
        </w:trPr>
        <w:tc>
          <w:tcPr>
            <w:tcW w:w="709" w:type="dxa"/>
            <w:tcBorders>
              <w:top w:val="nil"/>
              <w:left w:val="single" w:sz="8" w:space="0" w:color="auto"/>
              <w:bottom w:val="single" w:sz="8" w:space="0" w:color="auto"/>
              <w:right w:val="single" w:sz="8"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3.24</w:t>
            </w:r>
          </w:p>
        </w:tc>
        <w:tc>
          <w:tcPr>
            <w:tcW w:w="14174" w:type="dxa"/>
            <w:gridSpan w:val="12"/>
            <w:tcBorders>
              <w:top w:val="nil"/>
              <w:left w:val="nil"/>
              <w:bottom w:val="single" w:sz="8" w:space="0" w:color="auto"/>
              <w:right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Израда пролаза у коловозу, од цеви</w:t>
            </w:r>
          </w:p>
        </w:tc>
      </w:tr>
      <w:tr w:rsidR="0062235C" w:rsidRPr="0062235C" w:rsidTr="0062235C">
        <w:trPr>
          <w:gridAfter w:val="2"/>
          <w:wAfter w:w="3910" w:type="dxa"/>
          <w:trHeight w:val="276"/>
        </w:trPr>
        <w:tc>
          <w:tcPr>
            <w:tcW w:w="709" w:type="dxa"/>
            <w:vMerge w:val="restart"/>
            <w:tcBorders>
              <w:top w:val="nil"/>
              <w:left w:val="single" w:sz="8" w:space="0" w:color="auto"/>
              <w:bottom w:val="single" w:sz="4"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3.24.1</w:t>
            </w:r>
          </w:p>
        </w:tc>
        <w:tc>
          <w:tcPr>
            <w:tcW w:w="1131" w:type="dxa"/>
            <w:vMerge w:val="restart"/>
            <w:tcBorders>
              <w:top w:val="nil"/>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Израда пролаза у коловозу, од цеви 2x4 отвора, комплет</w:t>
            </w: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Машинско разбијање коловоза, ширине 0,8м и</w:t>
            </w:r>
          </w:p>
        </w:tc>
        <w:tc>
          <w:tcPr>
            <w:tcW w:w="992"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w:t>
            </w:r>
          </w:p>
        </w:tc>
        <w:tc>
          <w:tcPr>
            <w:tcW w:w="1276" w:type="dxa"/>
            <w:gridSpan w:val="2"/>
            <w:tcBorders>
              <w:top w:val="single" w:sz="8" w:space="0" w:color="auto"/>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дебљине до 20 цм</w:t>
            </w:r>
          </w:p>
        </w:tc>
        <w:tc>
          <w:tcPr>
            <w:tcW w:w="992" w:type="dxa"/>
            <w:gridSpan w:val="2"/>
            <w:vMerge/>
            <w:tcBorders>
              <w:top w:val="single" w:sz="8"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земље ИИИ категорије, дим. 0,8x1,2м</w:t>
            </w:r>
          </w:p>
        </w:tc>
        <w:tc>
          <w:tcPr>
            <w:tcW w:w="992" w:type="dxa"/>
            <w:gridSpan w:val="2"/>
            <w:vMerge/>
            <w:tcBorders>
              <w:top w:val="single" w:sz="8"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насипање слоја песка испод и изнад  јувидур цеви Ф110.</w:t>
            </w:r>
          </w:p>
        </w:tc>
        <w:tc>
          <w:tcPr>
            <w:tcW w:w="992" w:type="dxa"/>
            <w:gridSpan w:val="2"/>
            <w:vMerge/>
            <w:tcBorders>
              <w:top w:val="single" w:sz="8"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насипање слоја шљунка изнад  јувидур цеви Ф110, до коте коловоза.</w:t>
            </w:r>
          </w:p>
        </w:tc>
        <w:tc>
          <w:tcPr>
            <w:tcW w:w="992" w:type="dxa"/>
            <w:gridSpan w:val="2"/>
            <w:vMerge/>
            <w:tcBorders>
              <w:top w:val="single" w:sz="8"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Покривање цеви упозоравајућом пластичном траком</w:t>
            </w:r>
          </w:p>
        </w:tc>
        <w:tc>
          <w:tcPr>
            <w:tcW w:w="992" w:type="dxa"/>
            <w:gridSpan w:val="2"/>
            <w:vMerge/>
            <w:tcBorders>
              <w:top w:val="single" w:sz="8"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Машинско збијање песка и шљунка, у слојевима.</w:t>
            </w:r>
          </w:p>
        </w:tc>
        <w:tc>
          <w:tcPr>
            <w:tcW w:w="992" w:type="dxa"/>
            <w:gridSpan w:val="2"/>
            <w:vMerge/>
            <w:tcBorders>
              <w:top w:val="single" w:sz="8"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утовар земље од ископа, у камион</w:t>
            </w:r>
          </w:p>
        </w:tc>
        <w:tc>
          <w:tcPr>
            <w:tcW w:w="992" w:type="dxa"/>
            <w:gridSpan w:val="2"/>
            <w:vMerge/>
            <w:tcBorders>
              <w:top w:val="single" w:sz="8"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4"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Одвоз земље и шута од ископа, на депонију.</w:t>
            </w:r>
          </w:p>
        </w:tc>
        <w:tc>
          <w:tcPr>
            <w:tcW w:w="992" w:type="dxa"/>
            <w:gridSpan w:val="2"/>
            <w:vMerge/>
            <w:tcBorders>
              <w:top w:val="single" w:sz="8"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4" w:space="0" w:color="auto"/>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nil"/>
              <w:left w:val="single" w:sz="8" w:space="0" w:color="auto"/>
              <w:bottom w:val="single" w:sz="4"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3.24.2</w:t>
            </w:r>
          </w:p>
        </w:tc>
        <w:tc>
          <w:tcPr>
            <w:tcW w:w="1131" w:type="dxa"/>
            <w:vMerge w:val="restart"/>
            <w:tcBorders>
              <w:top w:val="nil"/>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Израда пролаза у коловозу, од цеви 2x2 отвора, комплет</w:t>
            </w: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Машинско разбијање коловоза, ширине 0,5м и</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w:t>
            </w: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дебљине до 20 цм</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земље ИИИ категорије, дим. 0,5x1,2м</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насипање слоја песка испод и изнад  јувидур цеви Ф110.</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насипање слоја шљунка изнад  јувидур цеви Ф110, до коте коловоза.</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Покривање цеви упозоравајућом пластичном траком</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Машинско збијање песка и шљунка, у слојевима.</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утовар земље од ископа, у камион.</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auto"/>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4"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Одвоз земље и шута од ископа, на депонију.</w:t>
            </w:r>
          </w:p>
        </w:tc>
        <w:tc>
          <w:tcPr>
            <w:tcW w:w="992" w:type="dxa"/>
            <w:gridSpan w:val="2"/>
            <w:vMerge/>
            <w:tcBorders>
              <w:top w:val="nil"/>
              <w:left w:val="single" w:sz="4" w:space="0" w:color="auto"/>
              <w:bottom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4" w:space="0" w:color="auto"/>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16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3.25</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Израда пролаза у коловозу Φ150, један ред</w:t>
            </w:r>
          </w:p>
        </w:tc>
        <w:tc>
          <w:tcPr>
            <w:tcW w:w="3259" w:type="dxa"/>
            <w:gridSpan w:val="2"/>
            <w:tcBorders>
              <w:top w:val="nil"/>
              <w:left w:val="single" w:sz="4" w:space="0" w:color="auto"/>
              <w:bottom w:val="single" w:sz="4" w:space="0" w:color="auto"/>
              <w:right w:val="single" w:sz="4" w:space="0" w:color="auto"/>
            </w:tcBorders>
            <w:shd w:val="clear" w:color="auto" w:fill="auto"/>
            <w:vAlign w:val="bottom"/>
          </w:tcPr>
          <w:p w:rsidR="0062235C" w:rsidRPr="0062235C" w:rsidRDefault="0062235C" w:rsidP="0062235C">
            <w:pPr>
              <w:jc w:val="center"/>
              <w:rPr>
                <w:rFonts w:ascii="Arial" w:hAnsi="Arial" w:cs="Arial"/>
                <w:sz w:val="22"/>
                <w:lang w:val="en-US" w:eastAsia="en-US"/>
              </w:rPr>
            </w:pPr>
          </w:p>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Машинско подбушивање ²кртицом², испод пута за израду прелаза. са припремом места за позиционирање ²кртице²</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w:t>
            </w:r>
          </w:p>
        </w:tc>
        <w:tc>
          <w:tcPr>
            <w:tcW w:w="1276" w:type="dxa"/>
            <w:gridSpan w:val="2"/>
            <w:tcBorders>
              <w:top w:val="nil"/>
              <w:left w:val="single" w:sz="4" w:space="0" w:color="auto"/>
              <w:bottom w:val="single" w:sz="4"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2</w:t>
            </w: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single" w:sz="4" w:space="0" w:color="auto"/>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3.26</w:t>
            </w:r>
          </w:p>
        </w:tc>
        <w:tc>
          <w:tcPr>
            <w:tcW w:w="1131" w:type="dxa"/>
            <w:vMerge w:val="restart"/>
            <w:tcBorders>
              <w:top w:val="single" w:sz="4" w:space="0" w:color="auto"/>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 xml:space="preserve">Полагање цеви  1,5м са израдом бетонске позицијатељице, </w:t>
            </w:r>
            <w:r w:rsidRPr="0062235C">
              <w:rPr>
                <w:rFonts w:ascii="Arial" w:hAnsi="Arial" w:cs="Arial"/>
                <w:sz w:val="22"/>
                <w:lang w:val="en-US" w:eastAsia="en-US"/>
              </w:rPr>
              <w:lastRenderedPageBreak/>
              <w:t>један ред.</w:t>
            </w: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Ручни ископ земље ИИИ категорије</w:t>
            </w:r>
          </w:p>
        </w:tc>
        <w:tc>
          <w:tcPr>
            <w:tcW w:w="992" w:type="dxa"/>
            <w:gridSpan w:val="2"/>
            <w:vMerge w:val="restart"/>
            <w:tcBorders>
              <w:top w:val="single" w:sz="4" w:space="0" w:color="auto"/>
              <w:left w:val="single" w:sz="4" w:space="0" w:color="auto"/>
              <w:bottom w:val="nil"/>
              <w:right w:val="single" w:sz="4" w:space="0" w:color="auto"/>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w:t>
            </w: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Справљање и израда бетонске подлоге д=10цм, МБ10</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Полагање цеви</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 xml:space="preserve">Покривање кабла упозоравајућом пластичном </w:t>
            </w:r>
            <w:r w:rsidRPr="0062235C">
              <w:rPr>
                <w:rFonts w:ascii="Arial" w:hAnsi="Arial" w:cs="Arial"/>
                <w:sz w:val="22"/>
                <w:lang w:val="en-US" w:eastAsia="en-US"/>
              </w:rPr>
              <w:lastRenderedPageBreak/>
              <w:t>траком</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затрпавање рова земљом од ископа, у слојевима</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Машинско збијање рова, у слојевима.</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утовар вишка земље од ископа, у камион.</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Одвоз земље и шута од ископа, на депонију.</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single" w:sz="4" w:space="0" w:color="auto"/>
              <w:left w:val="single" w:sz="8" w:space="0" w:color="auto"/>
              <w:bottom w:val="single" w:sz="4"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3.27</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Полагање цеви  1,5м, један ред.</w:t>
            </w:r>
          </w:p>
        </w:tc>
        <w:tc>
          <w:tcPr>
            <w:tcW w:w="3259" w:type="dxa"/>
            <w:gridSpan w:val="2"/>
            <w:tcBorders>
              <w:top w:val="single" w:sz="4" w:space="0" w:color="auto"/>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земље ИИИ категорије</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w:t>
            </w:r>
          </w:p>
        </w:tc>
        <w:tc>
          <w:tcPr>
            <w:tcW w:w="1276" w:type="dxa"/>
            <w:gridSpan w:val="2"/>
            <w:tcBorders>
              <w:top w:val="single" w:sz="4" w:space="0" w:color="auto"/>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Полагање цеви</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Покривање кабла упозоравајућом пластичном траком</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затрпавање рова земљом од ископа, у слојевима</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4"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Машинско збијање рова, у слојевима.</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4" w:space="0" w:color="auto"/>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792"/>
        </w:trPr>
        <w:tc>
          <w:tcPr>
            <w:tcW w:w="709" w:type="dxa"/>
            <w:vMerge w:val="restart"/>
            <w:tcBorders>
              <w:top w:val="nil"/>
              <w:left w:val="single" w:sz="8" w:space="0" w:color="auto"/>
              <w:bottom w:val="single" w:sz="8"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3.28</w:t>
            </w:r>
          </w:p>
        </w:tc>
        <w:tc>
          <w:tcPr>
            <w:tcW w:w="1131" w:type="dxa"/>
            <w:vMerge w:val="restart"/>
            <w:tcBorders>
              <w:top w:val="nil"/>
              <w:left w:val="single" w:sz="4" w:space="0" w:color="auto"/>
              <w:bottom w:val="single" w:sz="8"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Постављење гвоздених цеви Φ100, прелаз преко кабла</w:t>
            </w: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земље ИИИ кат. у слободном терену, 0,4 x 0,8 м Покривање кабла упозоравајућом пластичном траком</w:t>
            </w:r>
          </w:p>
        </w:tc>
        <w:tc>
          <w:tcPr>
            <w:tcW w:w="992" w:type="dxa"/>
            <w:gridSpan w:val="2"/>
            <w:vMerge w:val="restart"/>
            <w:tcBorders>
              <w:top w:val="nil"/>
              <w:left w:val="single" w:sz="4" w:space="0" w:color="auto"/>
              <w:bottom w:val="single" w:sz="8" w:space="0" w:color="000000"/>
              <w:right w:val="single" w:sz="4" w:space="0" w:color="auto"/>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w:t>
            </w: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single" w:sz="8"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затрпавање рова земљом од ископа, у слојевима</w:t>
            </w: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8"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Полагање цеви</w:t>
            </w: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8"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Машинско збијање земље и песка у слојевима</w:t>
            </w: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792"/>
        </w:trPr>
        <w:tc>
          <w:tcPr>
            <w:tcW w:w="709" w:type="dxa"/>
            <w:vMerge/>
            <w:tcBorders>
              <w:top w:val="nil"/>
              <w:left w:val="single" w:sz="8" w:space="0" w:color="auto"/>
              <w:bottom w:val="single" w:sz="8"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убацивање и разастирање слоја песка испод и изнад цеви у укупној дебљини од 30 цм, за ширину рова 0,4 м.</w:t>
            </w: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8"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утовар земље од ископа, у камион</w:t>
            </w: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88"/>
        </w:trPr>
        <w:tc>
          <w:tcPr>
            <w:tcW w:w="709" w:type="dxa"/>
            <w:vMerge/>
            <w:tcBorders>
              <w:top w:val="nil"/>
              <w:left w:val="single" w:sz="8" w:space="0" w:color="auto"/>
              <w:bottom w:val="single" w:sz="4" w:space="0" w:color="auto"/>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8"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Одвоз земље од ископа, на депонију.</w:t>
            </w: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8"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1843" w:type="dxa"/>
            <w:gridSpan w:val="2"/>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40"/>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3.29</w:t>
            </w:r>
          </w:p>
        </w:tc>
        <w:tc>
          <w:tcPr>
            <w:tcW w:w="14174" w:type="dxa"/>
            <w:gridSpan w:val="12"/>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Рушење асфалтног или бетонског тротоара</w:t>
            </w:r>
          </w:p>
        </w:tc>
      </w:tr>
      <w:tr w:rsidR="0062235C" w:rsidRPr="0062235C" w:rsidTr="0062235C">
        <w:trPr>
          <w:gridAfter w:val="2"/>
          <w:wAfter w:w="3910" w:type="dxa"/>
          <w:trHeight w:val="528"/>
        </w:trPr>
        <w:tc>
          <w:tcPr>
            <w:tcW w:w="709" w:type="dxa"/>
            <w:tcBorders>
              <w:top w:val="single" w:sz="4" w:space="0" w:color="auto"/>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3.29.1</w:t>
            </w:r>
          </w:p>
        </w:tc>
        <w:tc>
          <w:tcPr>
            <w:tcW w:w="1131" w:type="dxa"/>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Компресором</w:t>
            </w: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Машинско рушење асфалтног  или бетонског тротоара са утоваром и одвозом на депонију.</w:t>
            </w:r>
          </w:p>
        </w:tc>
        <w:tc>
          <w:tcPr>
            <w:tcW w:w="992" w:type="dxa"/>
            <w:gridSpan w:val="2"/>
            <w:tcBorders>
              <w:top w:val="single" w:sz="8" w:space="0" w:color="auto"/>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м2</w:t>
            </w:r>
          </w:p>
        </w:tc>
        <w:tc>
          <w:tcPr>
            <w:tcW w:w="1276" w:type="dxa"/>
            <w:gridSpan w:val="2"/>
            <w:tcBorders>
              <w:top w:val="single" w:sz="8" w:space="0" w:color="auto"/>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1843" w:type="dxa"/>
            <w:gridSpan w:val="2"/>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single" w:sz="4" w:space="0" w:color="auto"/>
              <w:left w:val="single" w:sz="8" w:space="0" w:color="auto"/>
              <w:bottom w:val="single" w:sz="4"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3.29.2</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Без компресора</w:t>
            </w:r>
          </w:p>
        </w:tc>
        <w:tc>
          <w:tcPr>
            <w:tcW w:w="3259" w:type="dxa"/>
            <w:gridSpan w:val="2"/>
            <w:vMerge w:val="restart"/>
            <w:tcBorders>
              <w:top w:val="single" w:sz="4" w:space="0" w:color="auto"/>
              <w:left w:val="nil"/>
              <w:bottom w:val="single" w:sz="4" w:space="0" w:color="000000"/>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рушење асфалтног  или бетонског тротоара са утоваром и одвозом на депонију.</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м2</w:t>
            </w:r>
          </w:p>
        </w:tc>
        <w:tc>
          <w:tcPr>
            <w:tcW w:w="1276" w:type="dxa"/>
            <w:gridSpan w:val="2"/>
            <w:tcBorders>
              <w:top w:val="single" w:sz="4" w:space="0" w:color="auto"/>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vMerge/>
            <w:tcBorders>
              <w:top w:val="single" w:sz="4" w:space="0" w:color="auto"/>
              <w:left w:val="nil"/>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4"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tcBorders>
              <w:top w:val="nil"/>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3.30</w:t>
            </w:r>
          </w:p>
        </w:tc>
        <w:tc>
          <w:tcPr>
            <w:tcW w:w="1131" w:type="dxa"/>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Рушење камених коцки , без компресора</w:t>
            </w:r>
          </w:p>
        </w:tc>
        <w:tc>
          <w:tcPr>
            <w:tcW w:w="3259" w:type="dxa"/>
            <w:gridSpan w:val="2"/>
            <w:tcBorders>
              <w:top w:val="nil"/>
              <w:left w:val="nil"/>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Рушење камених коцки у тротоару, без компресора и Истовар извртањем.</w:t>
            </w:r>
          </w:p>
        </w:tc>
        <w:tc>
          <w:tcPr>
            <w:tcW w:w="992" w:type="dxa"/>
            <w:gridSpan w:val="2"/>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м2</w:t>
            </w: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tcBorders>
              <w:top w:val="single" w:sz="4" w:space="0" w:color="auto"/>
              <w:left w:val="single" w:sz="8" w:space="0" w:color="auto"/>
              <w:bottom w:val="single" w:sz="4" w:space="0" w:color="auto"/>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3.31</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Рушење турске калдрме</w:t>
            </w:r>
          </w:p>
        </w:tc>
        <w:tc>
          <w:tcPr>
            <w:tcW w:w="3259" w:type="dxa"/>
            <w:gridSpan w:val="2"/>
            <w:tcBorders>
              <w:top w:val="single" w:sz="4" w:space="0" w:color="auto"/>
              <w:left w:val="nil"/>
              <w:bottom w:val="single" w:sz="4"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Рушење турске калдрме, без компресора и Истовар извртањем.</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м2</w:t>
            </w: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1843" w:type="dxa"/>
            <w:gridSpan w:val="2"/>
            <w:tcBorders>
              <w:top w:val="single" w:sz="4" w:space="0" w:color="auto"/>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4" w:space="0" w:color="auto"/>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4" w:space="0" w:color="auto"/>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360"/>
        </w:trPr>
        <w:tc>
          <w:tcPr>
            <w:tcW w:w="709" w:type="dxa"/>
            <w:vMerge w:val="restart"/>
            <w:tcBorders>
              <w:top w:val="nil"/>
              <w:left w:val="single" w:sz="8" w:space="0" w:color="auto"/>
              <w:bottom w:val="single" w:sz="4"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3.32</w:t>
            </w:r>
          </w:p>
        </w:tc>
        <w:tc>
          <w:tcPr>
            <w:tcW w:w="1131" w:type="dxa"/>
            <w:vMerge w:val="restart"/>
            <w:tcBorders>
              <w:top w:val="nil"/>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Рушење бетонске коцке</w:t>
            </w:r>
          </w:p>
        </w:tc>
        <w:tc>
          <w:tcPr>
            <w:tcW w:w="3259" w:type="dxa"/>
            <w:gridSpan w:val="2"/>
            <w:vMerge w:val="restart"/>
            <w:tcBorders>
              <w:top w:val="nil"/>
              <w:left w:val="nil"/>
              <w:bottom w:val="single" w:sz="4"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Рушење бетонских коцки у тротоару, без компресора и Истовар извртањем.</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м2</w:t>
            </w:r>
          </w:p>
        </w:tc>
        <w:tc>
          <w:tcPr>
            <w:tcW w:w="1276" w:type="dxa"/>
            <w:gridSpan w:val="2"/>
            <w:tcBorders>
              <w:top w:val="nil"/>
              <w:left w:val="nil"/>
              <w:bottom w:val="single" w:sz="4" w:space="0" w:color="auto"/>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Pr>
        <w:tc>
          <w:tcPr>
            <w:tcW w:w="709" w:type="dxa"/>
            <w:vMerge/>
            <w:tcBorders>
              <w:top w:val="nil"/>
              <w:left w:val="single" w:sz="8" w:space="0" w:color="auto"/>
              <w:bottom w:val="single" w:sz="4"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p>
        </w:tc>
        <w:tc>
          <w:tcPr>
            <w:tcW w:w="3259" w:type="dxa"/>
            <w:gridSpan w:val="2"/>
            <w:vMerge/>
            <w:tcBorders>
              <w:top w:val="nil"/>
              <w:left w:val="nil"/>
              <w:bottom w:val="single" w:sz="4" w:space="0" w:color="000000"/>
              <w:right w:val="nil"/>
            </w:tcBorders>
            <w:shd w:val="clear" w:color="auto" w:fill="auto"/>
            <w:vAlign w:val="bottom"/>
          </w:tcPr>
          <w:p w:rsidR="0062235C" w:rsidRPr="0062235C" w:rsidRDefault="0062235C" w:rsidP="0062235C">
            <w:pPr>
              <w:jc w:val="center"/>
              <w:rPr>
                <w:rFonts w:ascii="Arial" w:hAnsi="Arial" w:cs="Arial"/>
                <w:sz w:val="22"/>
                <w:lang w:val="en-US" w:eastAsia="en-US"/>
              </w:rPr>
            </w:pPr>
          </w:p>
        </w:tc>
        <w:tc>
          <w:tcPr>
            <w:tcW w:w="992" w:type="dxa"/>
            <w:gridSpan w:val="2"/>
            <w:vMerge/>
            <w:tcBorders>
              <w:top w:val="nil"/>
              <w:left w:val="single" w:sz="4" w:space="0" w:color="auto"/>
              <w:bottom w:val="single" w:sz="4" w:space="0" w:color="000000"/>
              <w:right w:val="single" w:sz="4" w:space="0" w:color="auto"/>
            </w:tcBorders>
            <w:shd w:val="clear" w:color="auto" w:fill="auto"/>
            <w:vAlign w:val="bottom"/>
          </w:tcPr>
          <w:p w:rsidR="0062235C" w:rsidRPr="0062235C" w:rsidRDefault="0062235C" w:rsidP="0062235C">
            <w:pPr>
              <w:jc w:val="center"/>
              <w:rPr>
                <w:rFonts w:ascii="Arial" w:hAnsi="Arial" w:cs="Arial"/>
                <w:sz w:val="22"/>
                <w:lang w:val="en-US" w:eastAsia="en-US"/>
              </w:rPr>
            </w:pPr>
          </w:p>
        </w:tc>
        <w:tc>
          <w:tcPr>
            <w:tcW w:w="1276" w:type="dxa"/>
            <w:gridSpan w:val="2"/>
            <w:tcBorders>
              <w:top w:val="single" w:sz="4" w:space="0" w:color="auto"/>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vMerge/>
            <w:tcBorders>
              <w:top w:val="nil"/>
              <w:left w:val="nil"/>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4"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tcBorders>
              <w:top w:val="nil"/>
              <w:left w:val="single" w:sz="8" w:space="0" w:color="auto"/>
              <w:bottom w:val="single" w:sz="4" w:space="0" w:color="auto"/>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3.33</w:t>
            </w:r>
          </w:p>
        </w:tc>
        <w:tc>
          <w:tcPr>
            <w:tcW w:w="1131"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 xml:space="preserve">Ручно ломљење </w:t>
            </w:r>
            <w:r w:rsidRPr="0062235C">
              <w:rPr>
                <w:rFonts w:ascii="Arial" w:hAnsi="Arial" w:cs="Arial"/>
                <w:sz w:val="22"/>
                <w:lang w:val="en-US" w:eastAsia="en-US"/>
              </w:rPr>
              <w:lastRenderedPageBreak/>
              <w:t>камена</w:t>
            </w:r>
          </w:p>
        </w:tc>
        <w:tc>
          <w:tcPr>
            <w:tcW w:w="3259" w:type="dxa"/>
            <w:gridSpan w:val="2"/>
            <w:tcBorders>
              <w:top w:val="nil"/>
              <w:left w:val="nil"/>
              <w:bottom w:val="single" w:sz="4"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Ручно разбијање камена; позиција обухвата разбијање и преношење шута до 20 м.</w:t>
            </w:r>
          </w:p>
        </w:tc>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м3</w:t>
            </w:r>
          </w:p>
        </w:tc>
        <w:tc>
          <w:tcPr>
            <w:tcW w:w="1276" w:type="dxa"/>
            <w:gridSpan w:val="2"/>
            <w:tcBorders>
              <w:top w:val="nil"/>
              <w:left w:val="nil"/>
              <w:bottom w:val="single" w:sz="4"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nil"/>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3.34</w:t>
            </w:r>
          </w:p>
        </w:tc>
        <w:tc>
          <w:tcPr>
            <w:tcW w:w="1131" w:type="dxa"/>
            <w:vMerge w:val="restart"/>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Бетонирање површине, уградња бетона д=10цм</w:t>
            </w:r>
          </w:p>
        </w:tc>
        <w:tc>
          <w:tcPr>
            <w:tcW w:w="3259" w:type="dxa"/>
            <w:gridSpan w:val="2"/>
            <w:tcBorders>
              <w:top w:val="nil"/>
              <w:left w:val="nil"/>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Израда слоја шљунчаног тампона д=10 цм</w:t>
            </w:r>
          </w:p>
        </w:tc>
        <w:tc>
          <w:tcPr>
            <w:tcW w:w="992" w:type="dxa"/>
            <w:gridSpan w:val="2"/>
            <w:vMerge w:val="restart"/>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м2</w:t>
            </w: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Машинско збијање шљунчаног тампона.</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са израдом бетона и заливањем фуга; МБ 20</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312"/>
        </w:trPr>
        <w:tc>
          <w:tcPr>
            <w:tcW w:w="709" w:type="dxa"/>
            <w:tcBorders>
              <w:top w:val="single" w:sz="4" w:space="0" w:color="auto"/>
              <w:left w:val="single" w:sz="8" w:space="0" w:color="auto"/>
              <w:bottom w:val="single" w:sz="4" w:space="0" w:color="auto"/>
              <w:right w:val="nil"/>
            </w:tcBorders>
            <w:shd w:val="clear" w:color="000000" w:fill="FFFFFF"/>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3.341</w:t>
            </w:r>
          </w:p>
        </w:tc>
        <w:tc>
          <w:tcPr>
            <w:tcW w:w="1131" w:type="dxa"/>
            <w:tcBorders>
              <w:top w:val="single" w:sz="4" w:space="0" w:color="auto"/>
              <w:left w:val="single" w:sz="4" w:space="0" w:color="auto"/>
              <w:bottom w:val="single" w:sz="4" w:space="0" w:color="auto"/>
              <w:right w:val="single" w:sz="4" w:space="0" w:color="auto"/>
            </w:tcBorders>
            <w:shd w:val="clear" w:color="000000" w:fill="FFFFFF"/>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Асфалтирање површине</w:t>
            </w:r>
          </w:p>
        </w:tc>
        <w:tc>
          <w:tcPr>
            <w:tcW w:w="3259" w:type="dxa"/>
            <w:gridSpan w:val="2"/>
            <w:tcBorders>
              <w:top w:val="single" w:sz="4" w:space="0" w:color="auto"/>
              <w:left w:val="nil"/>
              <w:bottom w:val="single" w:sz="4" w:space="0" w:color="auto"/>
              <w:right w:val="nil"/>
            </w:tcBorders>
            <w:shd w:val="clear" w:color="000000" w:fill="FFFFFF"/>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Комплет радова</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м2</w:t>
            </w: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1843" w:type="dxa"/>
            <w:gridSpan w:val="2"/>
            <w:tcBorders>
              <w:top w:val="single" w:sz="4" w:space="0" w:color="auto"/>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4" w:space="0" w:color="auto"/>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4" w:space="0" w:color="auto"/>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312"/>
        </w:trPr>
        <w:tc>
          <w:tcPr>
            <w:tcW w:w="709" w:type="dxa"/>
            <w:tcBorders>
              <w:top w:val="nil"/>
              <w:left w:val="single" w:sz="8" w:space="0" w:color="auto"/>
              <w:bottom w:val="single" w:sz="4" w:space="0" w:color="auto"/>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3.35</w:t>
            </w:r>
          </w:p>
        </w:tc>
        <w:tc>
          <w:tcPr>
            <w:tcW w:w="1131"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Чишћење тротоара</w:t>
            </w:r>
          </w:p>
        </w:tc>
        <w:tc>
          <w:tcPr>
            <w:tcW w:w="3259" w:type="dxa"/>
            <w:gridSpan w:val="2"/>
            <w:tcBorders>
              <w:top w:val="nil"/>
              <w:left w:val="nil"/>
              <w:bottom w:val="single" w:sz="4" w:space="0" w:color="auto"/>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чишћење тротоара</w:t>
            </w:r>
          </w:p>
        </w:tc>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м2</w:t>
            </w:r>
          </w:p>
        </w:tc>
        <w:tc>
          <w:tcPr>
            <w:tcW w:w="1276" w:type="dxa"/>
            <w:gridSpan w:val="2"/>
            <w:tcBorders>
              <w:top w:val="nil"/>
              <w:left w:val="nil"/>
              <w:bottom w:val="single" w:sz="4"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nil"/>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3.36</w:t>
            </w:r>
          </w:p>
        </w:tc>
        <w:tc>
          <w:tcPr>
            <w:tcW w:w="1131" w:type="dxa"/>
            <w:vMerge w:val="restart"/>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Прање тротоара</w:t>
            </w:r>
          </w:p>
        </w:tc>
        <w:tc>
          <w:tcPr>
            <w:tcW w:w="3259" w:type="dxa"/>
            <w:gridSpan w:val="2"/>
            <w:tcBorders>
              <w:top w:val="nil"/>
              <w:left w:val="nil"/>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Прање тротоара, шмрком, из ауто цистерне.</w:t>
            </w:r>
          </w:p>
        </w:tc>
        <w:tc>
          <w:tcPr>
            <w:tcW w:w="992" w:type="dxa"/>
            <w:gridSpan w:val="2"/>
            <w:vMerge w:val="restart"/>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м2</w:t>
            </w: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Рад машинисте је обухваћен ценом уз ангажовање аутоцистерне.</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single" w:sz="4" w:space="0" w:color="auto"/>
              <w:left w:val="single" w:sz="8" w:space="0" w:color="auto"/>
              <w:bottom w:val="single" w:sz="4"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3.37</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Постављање камених коцки која је била демонтирана пре ископа</w:t>
            </w:r>
          </w:p>
        </w:tc>
        <w:tc>
          <w:tcPr>
            <w:tcW w:w="3259" w:type="dxa"/>
            <w:gridSpan w:val="2"/>
            <w:tcBorders>
              <w:top w:val="single" w:sz="4" w:space="0" w:color="auto"/>
              <w:left w:val="nil"/>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Израда слоја шљунчаног тампона д=5 цм</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м2</w:t>
            </w:r>
          </w:p>
        </w:tc>
        <w:tc>
          <w:tcPr>
            <w:tcW w:w="1276" w:type="dxa"/>
            <w:gridSpan w:val="2"/>
            <w:tcBorders>
              <w:top w:val="single" w:sz="4" w:space="0" w:color="auto"/>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Позицијатављање-уградња камених коцки, које су претходно биле демонтиране.</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4" w:space="0" w:color="auto"/>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Справљање малтера, поплочавање, заливање спојница и пренос</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4"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nil"/>
              <w:left w:val="single" w:sz="8" w:space="0" w:color="auto"/>
              <w:bottom w:val="single" w:sz="8"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3.38</w:t>
            </w:r>
          </w:p>
        </w:tc>
        <w:tc>
          <w:tcPr>
            <w:tcW w:w="1131" w:type="dxa"/>
            <w:vMerge w:val="restart"/>
            <w:tcBorders>
              <w:top w:val="nil"/>
              <w:left w:val="single" w:sz="4" w:space="0" w:color="auto"/>
              <w:bottom w:val="single" w:sz="8"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 xml:space="preserve">Поправљање </w:t>
            </w:r>
            <w:r w:rsidRPr="0062235C">
              <w:rPr>
                <w:rFonts w:ascii="Arial" w:hAnsi="Arial" w:cs="Arial"/>
                <w:sz w:val="22"/>
                <w:lang w:val="en-US" w:eastAsia="en-US"/>
              </w:rPr>
              <w:lastRenderedPageBreak/>
              <w:t>тротоара од бетонских плоча димензија 40x40x8цм</w:t>
            </w:r>
          </w:p>
        </w:tc>
        <w:tc>
          <w:tcPr>
            <w:tcW w:w="3259" w:type="dxa"/>
            <w:gridSpan w:val="2"/>
            <w:tcBorders>
              <w:top w:val="nil"/>
              <w:left w:val="nil"/>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Израда слоја шљунчаног тампона д=5 цм</w:t>
            </w:r>
          </w:p>
        </w:tc>
        <w:tc>
          <w:tcPr>
            <w:tcW w:w="992"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м2</w:t>
            </w: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single" w:sz="8"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Позицијатављање-уградња бетонских плоча, које су претходно биле демонтиране.</w:t>
            </w: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40"/>
        </w:trPr>
        <w:tc>
          <w:tcPr>
            <w:tcW w:w="709" w:type="dxa"/>
            <w:vMerge/>
            <w:tcBorders>
              <w:top w:val="nil"/>
              <w:left w:val="single" w:sz="8" w:space="0" w:color="auto"/>
              <w:bottom w:val="single" w:sz="8"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8"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Справљање малтера, поплочавање, заливање спојница и пренос</w:t>
            </w: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8" w:space="0" w:color="auto"/>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40"/>
        </w:trPr>
        <w:tc>
          <w:tcPr>
            <w:tcW w:w="709" w:type="dxa"/>
            <w:tcBorders>
              <w:top w:val="nil"/>
              <w:left w:val="single" w:sz="8" w:space="0" w:color="auto"/>
              <w:bottom w:val="nil"/>
              <w:right w:val="single" w:sz="8"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3.39</w:t>
            </w:r>
          </w:p>
        </w:tc>
        <w:tc>
          <w:tcPr>
            <w:tcW w:w="14174" w:type="dxa"/>
            <w:gridSpan w:val="12"/>
            <w:tcBorders>
              <w:top w:val="single" w:sz="8" w:space="0" w:color="auto"/>
              <w:left w:val="nil"/>
              <w:bottom w:val="single" w:sz="8" w:space="0" w:color="auto"/>
              <w:right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Штемовање отвора за кутије, улаз-излаз</w:t>
            </w:r>
          </w:p>
        </w:tc>
      </w:tr>
      <w:tr w:rsidR="0062235C" w:rsidRPr="0062235C" w:rsidTr="0062235C">
        <w:trPr>
          <w:gridAfter w:val="2"/>
          <w:wAfter w:w="3910" w:type="dxa"/>
          <w:trHeight w:val="276"/>
        </w:trPr>
        <w:tc>
          <w:tcPr>
            <w:tcW w:w="709" w:type="dxa"/>
            <w:tcBorders>
              <w:top w:val="single" w:sz="8" w:space="0" w:color="auto"/>
              <w:left w:val="single" w:sz="8" w:space="0" w:color="auto"/>
              <w:bottom w:val="single" w:sz="4" w:space="0" w:color="auto"/>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3.39.1</w:t>
            </w:r>
          </w:p>
        </w:tc>
        <w:tc>
          <w:tcPr>
            <w:tcW w:w="1131"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У цигли</w:t>
            </w:r>
          </w:p>
        </w:tc>
        <w:tc>
          <w:tcPr>
            <w:tcW w:w="3259"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пробијање отвора у зиду од опеке</w:t>
            </w:r>
          </w:p>
        </w:tc>
        <w:tc>
          <w:tcPr>
            <w:tcW w:w="992" w:type="dxa"/>
            <w:gridSpan w:val="2"/>
            <w:tcBorders>
              <w:top w:val="single" w:sz="8"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8" w:space="0" w:color="auto"/>
              <w:left w:val="nil"/>
              <w:bottom w:val="single" w:sz="4"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1843" w:type="dxa"/>
            <w:gridSpan w:val="2"/>
            <w:tcBorders>
              <w:top w:val="single" w:sz="8" w:space="0" w:color="auto"/>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8" w:space="0" w:color="auto"/>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8" w:space="0" w:color="auto"/>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8" w:space="0" w:color="auto"/>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tcBorders>
              <w:top w:val="nil"/>
              <w:left w:val="single" w:sz="8" w:space="0" w:color="auto"/>
              <w:bottom w:val="single" w:sz="4" w:space="0" w:color="auto"/>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3.39.2</w:t>
            </w:r>
          </w:p>
        </w:tc>
        <w:tc>
          <w:tcPr>
            <w:tcW w:w="1131"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У бетону или камену</w:t>
            </w:r>
          </w:p>
        </w:tc>
        <w:tc>
          <w:tcPr>
            <w:tcW w:w="3259"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пробијање отвора у зиду од  бетона или камена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852"/>
        </w:trPr>
        <w:tc>
          <w:tcPr>
            <w:tcW w:w="709" w:type="dxa"/>
            <w:tcBorders>
              <w:top w:val="nil"/>
              <w:left w:val="single" w:sz="8" w:space="0" w:color="auto"/>
              <w:bottom w:val="single" w:sz="8" w:space="0" w:color="auto"/>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3.40</w:t>
            </w:r>
          </w:p>
        </w:tc>
        <w:tc>
          <w:tcPr>
            <w:tcW w:w="1131" w:type="dxa"/>
            <w:tcBorders>
              <w:top w:val="nil"/>
              <w:left w:val="single" w:sz="4" w:space="0" w:color="auto"/>
              <w:bottom w:val="single" w:sz="8"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Полагање кабла 3x25 + 16 мм2, 1кВ, са провлачењем кроз цев</w:t>
            </w:r>
          </w:p>
        </w:tc>
        <w:tc>
          <w:tcPr>
            <w:tcW w:w="3259" w:type="dxa"/>
            <w:gridSpan w:val="2"/>
            <w:tcBorders>
              <w:top w:val="nil"/>
              <w:left w:val="nil"/>
              <w:bottom w:val="single" w:sz="8"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Само полагање кабла, без осталих припремних и завршних радова.</w:t>
            </w:r>
          </w:p>
        </w:tc>
        <w:tc>
          <w:tcPr>
            <w:tcW w:w="992" w:type="dxa"/>
            <w:gridSpan w:val="2"/>
            <w:tcBorders>
              <w:top w:val="nil"/>
              <w:left w:val="nil"/>
              <w:bottom w:val="single" w:sz="8"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w:t>
            </w:r>
          </w:p>
        </w:tc>
        <w:tc>
          <w:tcPr>
            <w:tcW w:w="1276" w:type="dxa"/>
            <w:gridSpan w:val="2"/>
            <w:tcBorders>
              <w:top w:val="nil"/>
              <w:left w:val="nil"/>
              <w:bottom w:val="single" w:sz="8"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1843" w:type="dxa"/>
            <w:gridSpan w:val="2"/>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40"/>
        </w:trPr>
        <w:tc>
          <w:tcPr>
            <w:tcW w:w="709" w:type="dxa"/>
            <w:tcBorders>
              <w:top w:val="nil"/>
              <w:left w:val="single" w:sz="8" w:space="0" w:color="auto"/>
              <w:bottom w:val="single" w:sz="8" w:space="0" w:color="auto"/>
              <w:right w:val="single" w:sz="8"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3.41</w:t>
            </w:r>
          </w:p>
        </w:tc>
        <w:tc>
          <w:tcPr>
            <w:tcW w:w="14174" w:type="dxa"/>
            <w:gridSpan w:val="12"/>
            <w:tcBorders>
              <w:top w:val="nil"/>
              <w:left w:val="nil"/>
              <w:bottom w:val="single" w:sz="8" w:space="0" w:color="auto"/>
              <w:right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Вађење стуба</w:t>
            </w:r>
          </w:p>
        </w:tc>
      </w:tr>
      <w:tr w:rsidR="0062235C" w:rsidRPr="0062235C" w:rsidTr="0062235C">
        <w:trPr>
          <w:gridAfter w:val="2"/>
          <w:wAfter w:w="3910" w:type="dxa"/>
          <w:trHeight w:val="276"/>
        </w:trPr>
        <w:tc>
          <w:tcPr>
            <w:tcW w:w="709" w:type="dxa"/>
            <w:vMerge w:val="restart"/>
            <w:tcBorders>
              <w:top w:val="nil"/>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3.41.1</w:t>
            </w:r>
          </w:p>
        </w:tc>
        <w:tc>
          <w:tcPr>
            <w:tcW w:w="1131" w:type="dxa"/>
            <w:vMerge w:val="restart"/>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Вађење канделаберског стуба</w:t>
            </w: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Машинско разбијање бетонског темеља стуба</w:t>
            </w:r>
          </w:p>
        </w:tc>
        <w:tc>
          <w:tcPr>
            <w:tcW w:w="992" w:type="dxa"/>
            <w:gridSpan w:val="2"/>
            <w:vMerge w:val="restart"/>
            <w:tcBorders>
              <w:top w:val="single" w:sz="8" w:space="0" w:color="auto"/>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8" w:space="0" w:color="auto"/>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пренос шута</w:t>
            </w:r>
          </w:p>
        </w:tc>
        <w:tc>
          <w:tcPr>
            <w:tcW w:w="992" w:type="dxa"/>
            <w:gridSpan w:val="2"/>
            <w:vMerge/>
            <w:tcBorders>
              <w:top w:val="single" w:sz="8"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утовар шута у камион</w:t>
            </w:r>
          </w:p>
        </w:tc>
        <w:tc>
          <w:tcPr>
            <w:tcW w:w="992" w:type="dxa"/>
            <w:gridSpan w:val="2"/>
            <w:vMerge/>
            <w:tcBorders>
              <w:top w:val="single" w:sz="8"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Вађење стуба и утовар у камион</w:t>
            </w:r>
          </w:p>
        </w:tc>
        <w:tc>
          <w:tcPr>
            <w:tcW w:w="992" w:type="dxa"/>
            <w:gridSpan w:val="2"/>
            <w:vMerge/>
            <w:tcBorders>
              <w:top w:val="single" w:sz="8"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Транспорт шута и стуба на депонију са утоваром</w:t>
            </w:r>
          </w:p>
        </w:tc>
        <w:tc>
          <w:tcPr>
            <w:tcW w:w="992" w:type="dxa"/>
            <w:gridSpan w:val="2"/>
            <w:vMerge/>
            <w:tcBorders>
              <w:top w:val="single" w:sz="8"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 xml:space="preserve">Затрпавање, набијање и </w:t>
            </w:r>
            <w:r w:rsidRPr="0062235C">
              <w:rPr>
                <w:rFonts w:ascii="Arial" w:hAnsi="Arial" w:cs="Arial"/>
                <w:sz w:val="22"/>
                <w:lang w:val="en-US" w:eastAsia="en-US"/>
              </w:rPr>
              <w:lastRenderedPageBreak/>
              <w:t>равнање.</w:t>
            </w:r>
          </w:p>
        </w:tc>
        <w:tc>
          <w:tcPr>
            <w:tcW w:w="992" w:type="dxa"/>
            <w:gridSpan w:val="2"/>
            <w:vMerge/>
            <w:tcBorders>
              <w:top w:val="single" w:sz="8"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tcBorders>
              <w:top w:val="single" w:sz="4" w:space="0" w:color="auto"/>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Вађење стуба ²Сисак²</w:t>
            </w:r>
          </w:p>
        </w:tc>
        <w:tc>
          <w:tcPr>
            <w:tcW w:w="3259" w:type="dxa"/>
            <w:gridSpan w:val="2"/>
            <w:tcBorders>
              <w:top w:val="single" w:sz="4" w:space="0" w:color="auto"/>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разбијање бетонског темеља стуба</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tcBorders>
              <w:top w:val="nil"/>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3.41.2</w:t>
            </w: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земље ИИИ катекорије и шута од разбијеног темеља</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tcBorders>
              <w:top w:val="nil"/>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утовар шута у камион</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tcBorders>
              <w:top w:val="nil"/>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Вађење стуба и утовар у камион</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tcBorders>
              <w:top w:val="nil"/>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Сечење стуба, ради транспорта</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tcBorders>
              <w:top w:val="nil"/>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Транспорт шута и стуба на депонију са утоваром</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tcBorders>
              <w:top w:val="nil"/>
              <w:left w:val="single" w:sz="8" w:space="0" w:color="auto"/>
              <w:bottom w:val="single" w:sz="4" w:space="0" w:color="auto"/>
              <w:right w:val="nil"/>
            </w:tcBorders>
            <w:shd w:val="clear" w:color="auto" w:fill="auto"/>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4"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Затрпавање, набијање и равнање.</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4"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nil"/>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3.41.3</w:t>
            </w:r>
          </w:p>
        </w:tc>
        <w:tc>
          <w:tcPr>
            <w:tcW w:w="1131" w:type="dxa"/>
            <w:vMerge w:val="restart"/>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Вађење стуба; разбијање бетона компресором</w:t>
            </w: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Машинско разбијање бетонског темеља стуба</w:t>
            </w:r>
          </w:p>
        </w:tc>
        <w:tc>
          <w:tcPr>
            <w:tcW w:w="992" w:type="dxa"/>
            <w:gridSpan w:val="2"/>
            <w:vMerge w:val="restart"/>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пренос шута</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утовар шута у камион</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Вађење стуба и утовар у камион</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Транспорт шута и стуба на депонију са утоваром</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Затрпавање, набијање и равнање.</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single" w:sz="4" w:space="0" w:color="auto"/>
              <w:left w:val="single" w:sz="8" w:space="0" w:color="auto"/>
              <w:bottom w:val="single" w:sz="4"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3.41.4</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Вађење стуба ГСП, ломљење бетона ручно</w:t>
            </w:r>
          </w:p>
        </w:tc>
        <w:tc>
          <w:tcPr>
            <w:tcW w:w="3259" w:type="dxa"/>
            <w:gridSpan w:val="2"/>
            <w:tcBorders>
              <w:top w:val="single" w:sz="4" w:space="0" w:color="auto"/>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разбијање бетонског темеља стуба</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p>
        </w:tc>
        <w:tc>
          <w:tcPr>
            <w:tcW w:w="1843" w:type="dxa"/>
            <w:gridSpan w:val="2"/>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пренос шута</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утовар шута у камион</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Вађење стуба и утовар у камион</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Сечење стуба, ради транспорта</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 xml:space="preserve">Транспорт шута и стуба на </w:t>
            </w:r>
            <w:r w:rsidRPr="0062235C">
              <w:rPr>
                <w:rFonts w:ascii="Arial" w:hAnsi="Arial" w:cs="Arial"/>
                <w:sz w:val="22"/>
                <w:lang w:val="en-US" w:eastAsia="en-US"/>
              </w:rPr>
              <w:lastRenderedPageBreak/>
              <w:t>депонију са утоваром</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4"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Затрпавање, набијање и равнање.</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4" w:space="0" w:color="auto"/>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nil"/>
              <w:left w:val="single" w:sz="8" w:space="0" w:color="auto"/>
              <w:bottom w:val="single" w:sz="4"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3.41.5</w:t>
            </w:r>
          </w:p>
        </w:tc>
        <w:tc>
          <w:tcPr>
            <w:tcW w:w="1131" w:type="dxa"/>
            <w:vMerge w:val="restart"/>
            <w:tcBorders>
              <w:top w:val="nil"/>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Вађење стуба ГСП, ломљење бетона компресором</w:t>
            </w: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Машинско разбијање бетонског темеља стуба</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пренос шута</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утовар шута у камион</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Сечење стуба, ради транспорта</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Вађење стуба и утовар у камион</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Транспорт шута и стуба на депонију са утоваром</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4"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Затрпавање, набијање и равнање.</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4"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nil"/>
              <w:left w:val="single" w:sz="8" w:space="0" w:color="auto"/>
              <w:bottom w:val="single" w:sz="4"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3.41.6</w:t>
            </w:r>
          </w:p>
        </w:tc>
        <w:tc>
          <w:tcPr>
            <w:tcW w:w="1131" w:type="dxa"/>
            <w:vMerge w:val="restart"/>
            <w:tcBorders>
              <w:top w:val="nil"/>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Вађење дрвеног линијског стуба, до 9м</w:t>
            </w: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земље ИИИ кат. Вађење стуба,</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Транспорт стуба са утоваром</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4"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Затрпавање, набијање и равнање.</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4"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nil"/>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3.41.7</w:t>
            </w:r>
          </w:p>
        </w:tc>
        <w:tc>
          <w:tcPr>
            <w:tcW w:w="1131" w:type="dxa"/>
            <w:vMerge w:val="restart"/>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Вађење дрвеног линијског стуба, до 12м</w:t>
            </w: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земље ИИИ кат</w:t>
            </w:r>
          </w:p>
        </w:tc>
        <w:tc>
          <w:tcPr>
            <w:tcW w:w="992" w:type="dxa"/>
            <w:gridSpan w:val="2"/>
            <w:vMerge w:val="restart"/>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Вађење стуба,</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Затрпавање, набијање и равнање.</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Транспорт стуба са утоваром</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single" w:sz="4" w:space="0" w:color="auto"/>
              <w:left w:val="single" w:sz="8" w:space="0" w:color="auto"/>
              <w:bottom w:val="single" w:sz="4"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3.41.8</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Вађење ²А² стуба, до 12м</w:t>
            </w:r>
          </w:p>
        </w:tc>
        <w:tc>
          <w:tcPr>
            <w:tcW w:w="3259" w:type="dxa"/>
            <w:gridSpan w:val="2"/>
            <w:tcBorders>
              <w:top w:val="single" w:sz="4" w:space="0" w:color="auto"/>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земље ИИИ категорије</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Вађење стуба</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Затрпавање, набијање и равнање.</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4"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Транспорт стуба са утоваром</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4"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nil"/>
              <w:left w:val="single" w:sz="8" w:space="0" w:color="auto"/>
              <w:bottom w:val="single" w:sz="8"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3.41.9</w:t>
            </w:r>
          </w:p>
        </w:tc>
        <w:tc>
          <w:tcPr>
            <w:tcW w:w="1131" w:type="dxa"/>
            <w:vMerge w:val="restart"/>
            <w:tcBorders>
              <w:top w:val="nil"/>
              <w:left w:val="single" w:sz="4" w:space="0" w:color="auto"/>
              <w:bottom w:val="single" w:sz="8"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 xml:space="preserve">Вађење ²Е² </w:t>
            </w:r>
            <w:r w:rsidRPr="0062235C">
              <w:rPr>
                <w:rFonts w:ascii="Arial" w:hAnsi="Arial" w:cs="Arial"/>
                <w:sz w:val="22"/>
                <w:lang w:val="en-US" w:eastAsia="en-US"/>
              </w:rPr>
              <w:lastRenderedPageBreak/>
              <w:t>стуба, до 12м</w:t>
            </w: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Ручни ископ земље ИИИ категорије</w:t>
            </w:r>
          </w:p>
        </w:tc>
        <w:tc>
          <w:tcPr>
            <w:tcW w:w="992"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8"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Вађење стуба</w:t>
            </w: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8"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Затрпавање, набијање и равнање.</w:t>
            </w: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88"/>
        </w:trPr>
        <w:tc>
          <w:tcPr>
            <w:tcW w:w="709" w:type="dxa"/>
            <w:vMerge/>
            <w:tcBorders>
              <w:top w:val="nil"/>
              <w:left w:val="single" w:sz="8" w:space="0" w:color="auto"/>
              <w:bottom w:val="single" w:sz="8"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8"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Транспорт стуба са утоваром</w:t>
            </w: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8" w:space="0" w:color="auto"/>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88"/>
        </w:trPr>
        <w:tc>
          <w:tcPr>
            <w:tcW w:w="709" w:type="dxa"/>
            <w:tcBorders>
              <w:top w:val="nil"/>
              <w:left w:val="single" w:sz="8" w:space="0" w:color="auto"/>
              <w:bottom w:val="nil"/>
              <w:right w:val="single" w:sz="8"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3.50</w:t>
            </w:r>
          </w:p>
        </w:tc>
        <w:tc>
          <w:tcPr>
            <w:tcW w:w="14174" w:type="dxa"/>
            <w:gridSpan w:val="12"/>
            <w:tcBorders>
              <w:top w:val="single" w:sz="8" w:space="0" w:color="auto"/>
              <w:left w:val="nil"/>
              <w:bottom w:val="single" w:sz="8" w:space="0" w:color="auto"/>
              <w:right w:val="single" w:sz="8"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Подизање стуба</w:t>
            </w:r>
          </w:p>
        </w:tc>
      </w:tr>
      <w:tr w:rsidR="0062235C" w:rsidRPr="0062235C" w:rsidTr="0062235C">
        <w:trPr>
          <w:gridAfter w:val="2"/>
          <w:wAfter w:w="3910" w:type="dxa"/>
          <w:trHeight w:val="276"/>
        </w:trPr>
        <w:tc>
          <w:tcPr>
            <w:tcW w:w="709" w:type="dxa"/>
            <w:vMerge w:val="restart"/>
            <w:tcBorders>
              <w:top w:val="single" w:sz="8" w:space="0" w:color="auto"/>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3.50.1</w:t>
            </w:r>
          </w:p>
        </w:tc>
        <w:tc>
          <w:tcPr>
            <w:tcW w:w="1131" w:type="dxa"/>
            <w:vMerge w:val="restart"/>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Подизање дрвеног стуба</w:t>
            </w: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земље ИИИ категорије</w:t>
            </w:r>
          </w:p>
        </w:tc>
        <w:tc>
          <w:tcPr>
            <w:tcW w:w="992" w:type="dxa"/>
            <w:gridSpan w:val="2"/>
            <w:vMerge w:val="restart"/>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8" w:space="0" w:color="auto"/>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8" w:space="0" w:color="auto"/>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Подизање стуба</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8" w:space="0" w:color="auto"/>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Затрпавање, набијање и равнање.</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8" w:space="0" w:color="auto"/>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Транспорт шута на депонију са утоваром</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8" w:space="0" w:color="auto"/>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Транспорт стуба са утоваром</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tcBorders>
              <w:top w:val="single" w:sz="4" w:space="0" w:color="auto"/>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Подизање ²А² стуба, до 12м,</w:t>
            </w:r>
          </w:p>
        </w:tc>
        <w:tc>
          <w:tcPr>
            <w:tcW w:w="3259" w:type="dxa"/>
            <w:gridSpan w:val="2"/>
            <w:tcBorders>
              <w:top w:val="single" w:sz="4" w:space="0" w:color="auto"/>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земље ИИИ категорије</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tcBorders>
              <w:top w:val="nil"/>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3.50.2</w:t>
            </w: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Подизање стуба</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tcBorders>
              <w:top w:val="nil"/>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Затрпавање, набијање и равнање.</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tcBorders>
              <w:top w:val="nil"/>
              <w:left w:val="single" w:sz="8" w:space="0" w:color="auto"/>
              <w:bottom w:val="single" w:sz="4" w:space="0" w:color="auto"/>
              <w:right w:val="nil"/>
            </w:tcBorders>
            <w:shd w:val="clear" w:color="auto" w:fill="auto"/>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4"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Транспорт стуба са утоваром</w:t>
            </w: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4" w:space="0" w:color="auto"/>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3.50.3</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Подизање ²Е² стуба, до 12м,</w:t>
            </w:r>
          </w:p>
        </w:tc>
        <w:tc>
          <w:tcPr>
            <w:tcW w:w="32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земље ИИИ категорије</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single" w:sz="4" w:space="0" w:color="auto"/>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4" w:space="0" w:color="auto"/>
              <w:bottom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single" w:sz="4" w:space="0" w:color="auto"/>
              <w:left w:val="single" w:sz="4" w:space="0" w:color="auto"/>
              <w:bottom w:val="nil"/>
              <w:right w:val="single" w:sz="4" w:space="0" w:color="auto"/>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Подизање стуба</w:t>
            </w: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single" w:sz="4" w:space="0" w:color="auto"/>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4" w:space="0" w:color="auto"/>
              <w:bottom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single" w:sz="4" w:space="0" w:color="auto"/>
              <w:bottom w:val="nil"/>
              <w:right w:val="single" w:sz="4" w:space="0" w:color="auto"/>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Затрпавање, набијање и равнање.</w:t>
            </w: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single" w:sz="4" w:space="0" w:color="auto"/>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4" w:space="0" w:color="auto"/>
              <w:bottom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single" w:sz="4" w:space="0" w:color="auto"/>
              <w:bottom w:val="nil"/>
              <w:right w:val="single" w:sz="4" w:space="0" w:color="auto"/>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Транспорт шута на депонију са утоваром</w:t>
            </w: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single" w:sz="4" w:space="0" w:color="auto"/>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4" w:space="0" w:color="auto"/>
              <w:bottom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single" w:sz="4" w:space="0" w:color="auto"/>
              <w:bottom w:val="nil"/>
              <w:right w:val="single" w:sz="4" w:space="0" w:color="auto"/>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Транспорт стуба са утоваром</w:t>
            </w: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single" w:sz="4" w:space="0" w:color="auto"/>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4" w:space="0" w:color="auto"/>
              <w:bottom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single" w:sz="4" w:space="0" w:color="auto"/>
              <w:bottom w:val="single" w:sz="4" w:space="0" w:color="auto"/>
              <w:right w:val="single" w:sz="4" w:space="0" w:color="auto"/>
            </w:tcBorders>
            <w:shd w:val="clear" w:color="auto" w:fill="auto"/>
            <w:vAlign w:val="bottom"/>
          </w:tcPr>
          <w:p w:rsidR="0062235C" w:rsidRPr="0062235C" w:rsidRDefault="0062235C" w:rsidP="0062235C">
            <w:pPr>
              <w:jc w:val="center"/>
              <w:rPr>
                <w:rFonts w:ascii="Arial" w:hAnsi="Arial" w:cs="Arial"/>
                <w:sz w:val="22"/>
                <w:lang w:val="en-US"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single" w:sz="4" w:space="0" w:color="auto"/>
              <w:bottom w:val="single" w:sz="4"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single" w:sz="4" w:space="0" w:color="auto"/>
              <w:left w:val="single" w:sz="8" w:space="0" w:color="auto"/>
              <w:bottom w:val="single" w:sz="8"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3.50.4</w:t>
            </w:r>
          </w:p>
        </w:tc>
        <w:tc>
          <w:tcPr>
            <w:tcW w:w="1131"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 xml:space="preserve">Подизање бетонског стуба </w:t>
            </w:r>
            <w:r w:rsidRPr="0062235C">
              <w:rPr>
                <w:rFonts w:ascii="Arial" w:hAnsi="Arial" w:cs="Arial"/>
                <w:sz w:val="22"/>
                <w:lang w:val="en-US" w:eastAsia="en-US"/>
              </w:rPr>
              <w:lastRenderedPageBreak/>
              <w:t>10м, комплет са употребом дизалице</w:t>
            </w:r>
          </w:p>
        </w:tc>
        <w:tc>
          <w:tcPr>
            <w:tcW w:w="3259" w:type="dxa"/>
            <w:gridSpan w:val="2"/>
            <w:tcBorders>
              <w:top w:val="nil"/>
              <w:left w:val="nil"/>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Ручни ископ земље ИИИ кат.</w:t>
            </w:r>
          </w:p>
        </w:tc>
        <w:tc>
          <w:tcPr>
            <w:tcW w:w="992"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single" w:sz="8"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Транспорт и уградња бетона за темељ стуба, МБ 25</w:t>
            </w: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8"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Транспорт и монтажа стуба</w:t>
            </w: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8"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Утовар и одвоз вишка земље на депонију</w:t>
            </w: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8"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8"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88"/>
        </w:trPr>
        <w:tc>
          <w:tcPr>
            <w:tcW w:w="709" w:type="dxa"/>
            <w:vMerge/>
            <w:tcBorders>
              <w:top w:val="nil"/>
              <w:left w:val="single" w:sz="8" w:space="0" w:color="auto"/>
              <w:bottom w:val="single" w:sz="8"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8"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8" w:space="0" w:color="auto"/>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1D4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86" w:type="dxa"/>
          <w:trHeight w:val="331"/>
        </w:trPr>
        <w:tc>
          <w:tcPr>
            <w:tcW w:w="11052" w:type="dxa"/>
            <w:gridSpan w:val="11"/>
            <w:shd w:val="clear" w:color="auto" w:fill="F2F2F2" w:themeFill="background1" w:themeFillShade="F2"/>
            <w:vAlign w:val="center"/>
          </w:tcPr>
          <w:p w:rsidR="0062235C" w:rsidRPr="0062235C" w:rsidRDefault="0062235C" w:rsidP="0062235C">
            <w:pPr>
              <w:jc w:val="center"/>
              <w:rPr>
                <w:rFonts w:ascii="Arial" w:hAnsi="Arial" w:cs="Arial"/>
                <w:sz w:val="22"/>
                <w:lang w:val="sr-Cyrl-RS" w:eastAsia="en-US"/>
              </w:rPr>
            </w:pPr>
            <w:r w:rsidRPr="0062235C">
              <w:rPr>
                <w:rFonts w:ascii="Arial" w:hAnsi="Arial" w:cs="Arial"/>
                <w:sz w:val="22"/>
                <w:lang w:val="sr-Cyrl-RS" w:eastAsia="en-US"/>
              </w:rPr>
              <w:t>Укупна цена без ПДВ-а:</w:t>
            </w:r>
          </w:p>
        </w:tc>
        <w:tc>
          <w:tcPr>
            <w:tcW w:w="3855" w:type="dxa"/>
            <w:gridSpan w:val="3"/>
          </w:tcPr>
          <w:p w:rsidR="0062235C" w:rsidRPr="0062235C" w:rsidRDefault="0062235C" w:rsidP="0062235C">
            <w:pPr>
              <w:jc w:val="center"/>
              <w:rPr>
                <w:rFonts w:ascii="Arial" w:hAnsi="Arial" w:cs="Arial"/>
                <w:sz w:val="22"/>
                <w:lang w:val="en-US" w:eastAsia="en-US"/>
              </w:rPr>
            </w:pPr>
          </w:p>
        </w:tc>
      </w:tr>
      <w:tr w:rsidR="0062235C" w:rsidRPr="0062235C" w:rsidTr="0062235C">
        <w:trPr>
          <w:gridBefore w:val="2"/>
          <w:wBefore w:w="1840" w:type="dxa"/>
          <w:trHeight w:val="276"/>
        </w:trPr>
        <w:tc>
          <w:tcPr>
            <w:tcW w:w="861" w:type="dxa"/>
            <w:tcBorders>
              <w:top w:val="nil"/>
              <w:left w:val="nil"/>
              <w:bottom w:val="nil"/>
              <w:right w:val="nil"/>
            </w:tcBorders>
          </w:tcPr>
          <w:p w:rsidR="0062235C" w:rsidRPr="0062235C" w:rsidRDefault="0062235C" w:rsidP="0062235C">
            <w:pPr>
              <w:rPr>
                <w:lang w:val="en-US" w:eastAsia="en-US"/>
              </w:rPr>
            </w:pPr>
          </w:p>
        </w:tc>
        <w:tc>
          <w:tcPr>
            <w:tcW w:w="2721" w:type="dxa"/>
            <w:gridSpan w:val="2"/>
            <w:tcBorders>
              <w:top w:val="nil"/>
              <w:left w:val="nil"/>
              <w:bottom w:val="nil"/>
              <w:right w:val="nil"/>
            </w:tcBorders>
          </w:tcPr>
          <w:p w:rsidR="0062235C" w:rsidRPr="0062235C" w:rsidRDefault="0062235C" w:rsidP="0062235C">
            <w:pPr>
              <w:rPr>
                <w:lang w:val="en-US" w:eastAsia="en-US"/>
              </w:rPr>
            </w:pPr>
          </w:p>
        </w:tc>
        <w:tc>
          <w:tcPr>
            <w:tcW w:w="1843" w:type="dxa"/>
            <w:gridSpan w:val="2"/>
            <w:tcBorders>
              <w:top w:val="nil"/>
              <w:left w:val="nil"/>
              <w:bottom w:val="nil"/>
              <w:right w:val="nil"/>
            </w:tcBorders>
          </w:tcPr>
          <w:p w:rsidR="0062235C" w:rsidRPr="0062235C" w:rsidRDefault="0062235C" w:rsidP="0062235C">
            <w:pPr>
              <w:rPr>
                <w:lang w:val="en-US" w:eastAsia="en-US"/>
              </w:rPr>
            </w:pPr>
          </w:p>
        </w:tc>
        <w:tc>
          <w:tcPr>
            <w:tcW w:w="1843" w:type="dxa"/>
            <w:gridSpan w:val="2"/>
            <w:tcBorders>
              <w:top w:val="nil"/>
              <w:left w:val="nil"/>
              <w:bottom w:val="nil"/>
              <w:right w:val="nil"/>
            </w:tcBorders>
          </w:tcPr>
          <w:p w:rsidR="0062235C" w:rsidRPr="0062235C" w:rsidRDefault="0062235C" w:rsidP="0062235C">
            <w:pPr>
              <w:rPr>
                <w:lang w:val="en-US" w:eastAsia="en-US"/>
              </w:rPr>
            </w:pPr>
          </w:p>
        </w:tc>
        <w:tc>
          <w:tcPr>
            <w:tcW w:w="9685" w:type="dxa"/>
            <w:gridSpan w:val="6"/>
            <w:tcBorders>
              <w:top w:val="nil"/>
              <w:left w:val="nil"/>
              <w:bottom w:val="nil"/>
            </w:tcBorders>
            <w:shd w:val="clear" w:color="auto" w:fill="auto"/>
            <w:noWrap/>
            <w:vAlign w:val="center"/>
          </w:tcPr>
          <w:p w:rsidR="0062235C" w:rsidRPr="0062235C" w:rsidRDefault="0062235C" w:rsidP="0062235C">
            <w:pPr>
              <w:rPr>
                <w:lang w:val="en-US" w:eastAsia="en-US"/>
              </w:rPr>
            </w:pPr>
            <w:r w:rsidRPr="0062235C">
              <w:rPr>
                <w:lang w:val="en-US" w:eastAsia="en-US"/>
              </w:rPr>
              <w:t xml:space="preserve">                                                                    </w:t>
            </w:r>
          </w:p>
        </w:tc>
      </w:tr>
    </w:tbl>
    <w:p w:rsidR="0062235C" w:rsidRPr="0062235C" w:rsidRDefault="0062235C" w:rsidP="0062235C">
      <w:pPr>
        <w:rPr>
          <w:lang w:val="sr-Cyrl-RS" w:eastAsia="x-none"/>
        </w:rPr>
      </w:pPr>
    </w:p>
    <w:p w:rsidR="0062235C" w:rsidRPr="0062235C" w:rsidRDefault="0062235C" w:rsidP="0062235C">
      <w:pPr>
        <w:rPr>
          <w:lang w:val="sr-Cyrl-RS" w:eastAsia="x-none"/>
        </w:rPr>
      </w:pPr>
    </w:p>
    <w:p w:rsidR="0062235C" w:rsidRPr="0062235C" w:rsidRDefault="0062235C" w:rsidP="0062235C">
      <w:pPr>
        <w:rPr>
          <w:lang w:val="sr-Cyrl-RS" w:eastAsia="x-none"/>
        </w:rPr>
      </w:pPr>
    </w:p>
    <w:p w:rsidR="0062235C" w:rsidRPr="0062235C" w:rsidRDefault="0062235C" w:rsidP="0062235C">
      <w:pPr>
        <w:rPr>
          <w:lang w:val="sr-Cyrl-RS" w:eastAsia="x-none"/>
        </w:rPr>
      </w:pPr>
    </w:p>
    <w:p w:rsidR="0062235C" w:rsidRPr="0062235C" w:rsidRDefault="0062235C" w:rsidP="0062235C">
      <w:pPr>
        <w:rPr>
          <w:lang w:val="sr-Cyrl-RS" w:eastAsia="x-none"/>
        </w:rPr>
      </w:pPr>
    </w:p>
    <w:p w:rsidR="0062235C" w:rsidRPr="0062235C" w:rsidRDefault="0062235C" w:rsidP="0062235C">
      <w:pPr>
        <w:rPr>
          <w:lang w:val="sr-Cyrl-RS" w:eastAsia="x-none"/>
        </w:rPr>
      </w:pPr>
    </w:p>
    <w:p w:rsidR="0062235C" w:rsidRPr="0062235C" w:rsidRDefault="0062235C" w:rsidP="0062235C">
      <w:pPr>
        <w:rPr>
          <w:lang w:val="sr-Cyrl-RS" w:eastAsia="x-none"/>
        </w:rPr>
      </w:pPr>
    </w:p>
    <w:p w:rsidR="007B4B1D" w:rsidRPr="007B4B1D" w:rsidRDefault="007B4B1D" w:rsidP="007B4B1D">
      <w:pPr>
        <w:rPr>
          <w:lang w:val="sr-Cyrl-RS" w:eastAsia="x-none"/>
        </w:rPr>
      </w:pPr>
    </w:p>
    <w:p w:rsidR="007B4B1D" w:rsidRPr="007B4B1D" w:rsidRDefault="007B4B1D" w:rsidP="007B4B1D">
      <w:pPr>
        <w:rPr>
          <w:lang w:val="sr-Cyrl-RS" w:eastAsia="x-none"/>
        </w:rPr>
      </w:pPr>
    </w:p>
    <w:p w:rsidR="007B4B1D" w:rsidRPr="007B4B1D" w:rsidRDefault="007B4B1D" w:rsidP="007B4B1D">
      <w:pPr>
        <w:rPr>
          <w:lang w:val="sr-Cyrl-RS" w:eastAsia="x-none"/>
        </w:rPr>
      </w:pPr>
    </w:p>
    <w:p w:rsidR="007B4B1D" w:rsidRPr="007B4B1D" w:rsidRDefault="007B4B1D" w:rsidP="007B4B1D">
      <w:pPr>
        <w:rPr>
          <w:lang w:val="sr-Cyrl-RS" w:eastAsia="x-none"/>
        </w:rPr>
      </w:pPr>
    </w:p>
    <w:p w:rsidR="007B4B1D" w:rsidRPr="007B4B1D" w:rsidRDefault="007B4B1D" w:rsidP="007B4B1D">
      <w:pPr>
        <w:rPr>
          <w:lang w:val="sr-Cyrl-RS" w:eastAsia="x-none"/>
        </w:rPr>
      </w:pPr>
    </w:p>
    <w:p w:rsidR="007B4B1D" w:rsidRPr="007B4B1D" w:rsidRDefault="007B4B1D" w:rsidP="007B4B1D">
      <w:pPr>
        <w:rPr>
          <w:lang w:val="sr-Cyrl-RS" w:eastAsia="x-none"/>
        </w:rPr>
      </w:pPr>
    </w:p>
    <w:p w:rsidR="007B4B1D" w:rsidRPr="007B4B1D" w:rsidRDefault="007B4B1D" w:rsidP="007B4B1D">
      <w:pPr>
        <w:rPr>
          <w:lang w:val="sr-Cyrl-RS" w:eastAsia="x-none"/>
        </w:rPr>
      </w:pPr>
    </w:p>
    <w:p w:rsidR="007B4B1D" w:rsidRPr="007B4B1D" w:rsidRDefault="007B4B1D" w:rsidP="007B4B1D">
      <w:pPr>
        <w:rPr>
          <w:lang w:val="sr-Cyrl-RS" w:eastAsia="x-none"/>
        </w:rPr>
      </w:pPr>
    </w:p>
    <w:p w:rsidR="007B4B1D" w:rsidRPr="007B4B1D" w:rsidRDefault="007B4B1D" w:rsidP="007B4B1D">
      <w:pPr>
        <w:rPr>
          <w:lang w:val="sr-Cyrl-RS" w:eastAsia="x-none"/>
        </w:rPr>
      </w:pPr>
    </w:p>
    <w:p w:rsidR="007B4B1D" w:rsidRPr="007B4B1D" w:rsidRDefault="007B4B1D" w:rsidP="007B4B1D">
      <w:pPr>
        <w:rPr>
          <w:lang w:val="sr-Cyrl-RS" w:eastAsia="x-none"/>
        </w:rPr>
      </w:pPr>
    </w:p>
    <w:p w:rsidR="00E10A08" w:rsidRDefault="00E10A08" w:rsidP="00E10A08">
      <w:pPr>
        <w:jc w:val="both"/>
        <w:rPr>
          <w:rFonts w:ascii="Arial" w:hAnsi="Arial" w:cs="Arial"/>
          <w:b/>
          <w:szCs w:val="22"/>
          <w:lang w:val="sr-Cyrl-RS" w:eastAsia="en-US"/>
        </w:rPr>
      </w:pPr>
    </w:p>
    <w:p w:rsidR="001D417D" w:rsidRDefault="001D417D" w:rsidP="00E10A08">
      <w:pPr>
        <w:jc w:val="both"/>
        <w:rPr>
          <w:rFonts w:ascii="Arial" w:hAnsi="Arial" w:cs="Arial"/>
          <w:b/>
          <w:szCs w:val="22"/>
          <w:lang w:val="sr-Cyrl-RS" w:eastAsia="en-US"/>
        </w:rPr>
      </w:pPr>
    </w:p>
    <w:p w:rsidR="001D417D" w:rsidRDefault="001D417D" w:rsidP="00E10A08">
      <w:pPr>
        <w:jc w:val="both"/>
        <w:rPr>
          <w:rFonts w:ascii="Arial" w:hAnsi="Arial" w:cs="Arial"/>
          <w:b/>
          <w:szCs w:val="22"/>
          <w:lang w:val="sr-Cyrl-RS" w:eastAsia="en-US"/>
        </w:rPr>
      </w:pPr>
    </w:p>
    <w:p w:rsidR="001D417D" w:rsidRDefault="001D417D" w:rsidP="00E10A08">
      <w:pPr>
        <w:jc w:val="both"/>
        <w:rPr>
          <w:rFonts w:ascii="Arial" w:hAnsi="Arial" w:cs="Arial"/>
          <w:b/>
          <w:szCs w:val="22"/>
          <w:lang w:val="sr-Cyrl-RS" w:eastAsia="en-US"/>
        </w:rPr>
      </w:pPr>
    </w:p>
    <w:p w:rsidR="001D417D" w:rsidRDefault="001D417D" w:rsidP="00E10A08">
      <w:pPr>
        <w:jc w:val="both"/>
        <w:rPr>
          <w:rFonts w:ascii="Arial" w:hAnsi="Arial" w:cs="Arial"/>
          <w:b/>
          <w:szCs w:val="22"/>
          <w:lang w:val="sr-Cyrl-RS" w:eastAsia="en-US"/>
        </w:rPr>
      </w:pPr>
    </w:p>
    <w:p w:rsidR="001D417D" w:rsidRDefault="001D417D" w:rsidP="00E10A08">
      <w:pPr>
        <w:jc w:val="both"/>
        <w:rPr>
          <w:rFonts w:ascii="Arial" w:hAnsi="Arial" w:cs="Arial"/>
          <w:b/>
          <w:szCs w:val="22"/>
          <w:lang w:val="sr-Cyrl-RS" w:eastAsia="en-US"/>
        </w:rPr>
      </w:pPr>
    </w:p>
    <w:p w:rsidR="001D417D" w:rsidRPr="005E0063" w:rsidRDefault="001D417D" w:rsidP="00E10A08">
      <w:pPr>
        <w:jc w:val="both"/>
        <w:rPr>
          <w:rFonts w:ascii="Arial" w:hAnsi="Arial" w:cs="Arial"/>
          <w:b/>
          <w:sz w:val="22"/>
          <w:szCs w:val="22"/>
          <w:lang w:val="sr-Cyrl-RS" w:eastAsia="en-US"/>
        </w:rPr>
      </w:pPr>
    </w:p>
    <w:p w:rsidR="001D417D" w:rsidRPr="005E0063" w:rsidRDefault="001D417D" w:rsidP="00E10A08">
      <w:pPr>
        <w:jc w:val="both"/>
        <w:rPr>
          <w:rFonts w:ascii="Arial" w:hAnsi="Arial" w:cs="Arial"/>
          <w:b/>
          <w:sz w:val="22"/>
          <w:szCs w:val="22"/>
          <w:lang w:val="sr-Cyrl-RS" w:eastAsia="en-US"/>
        </w:rPr>
      </w:pPr>
    </w:p>
    <w:p w:rsidR="005E0063" w:rsidRPr="005E0063" w:rsidRDefault="005E0063" w:rsidP="005E0063">
      <w:pPr>
        <w:rPr>
          <w:rFonts w:ascii="Arial" w:hAnsi="Arial" w:cs="Arial"/>
          <w:b/>
          <w:sz w:val="22"/>
          <w:szCs w:val="22"/>
          <w:lang w:val="sr-Cyrl-RS" w:eastAsia="x-none"/>
        </w:rPr>
      </w:pPr>
      <w:r w:rsidRPr="005E0063">
        <w:rPr>
          <w:rFonts w:ascii="Arial" w:hAnsi="Arial" w:cs="Arial"/>
          <w:b/>
          <w:sz w:val="22"/>
          <w:szCs w:val="22"/>
          <w:lang w:val="sr-Cyrl-RS" w:eastAsia="x-none"/>
        </w:rPr>
        <w:t>Табела А3 – МАТЕРИЈАЛ КОЈИ СЕ УГРАЂУЈЕ КОД ИЗВРШЕЊА УСЛУГА</w:t>
      </w:r>
    </w:p>
    <w:p w:rsidR="005E0063" w:rsidRPr="005E0063" w:rsidRDefault="005E0063" w:rsidP="005E0063">
      <w:pPr>
        <w:rPr>
          <w:rFonts w:ascii="Arial" w:hAnsi="Arial" w:cs="Arial"/>
          <w:sz w:val="22"/>
          <w:szCs w:val="22"/>
          <w:lang w:val="sr-Cyrl-RS" w:eastAsia="x-none"/>
        </w:rPr>
      </w:pPr>
    </w:p>
    <w:tbl>
      <w:tblPr>
        <w:tblpPr w:leftFromText="180" w:rightFromText="180" w:vertAnchor="text" w:tblpX="-493" w:tblpY="1"/>
        <w:tblOverlap w:val="never"/>
        <w:tblW w:w="14459" w:type="dxa"/>
        <w:tblLayout w:type="fixed"/>
        <w:tblLook w:val="04A0" w:firstRow="1" w:lastRow="0" w:firstColumn="1" w:lastColumn="0" w:noHBand="0" w:noVBand="1"/>
      </w:tblPr>
      <w:tblGrid>
        <w:gridCol w:w="817"/>
        <w:gridCol w:w="4111"/>
        <w:gridCol w:w="884"/>
        <w:gridCol w:w="1275"/>
        <w:gridCol w:w="1843"/>
        <w:gridCol w:w="1843"/>
        <w:gridCol w:w="1843"/>
        <w:gridCol w:w="1843"/>
      </w:tblGrid>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0063" w:rsidRPr="005E0063" w:rsidRDefault="005E0063" w:rsidP="005E0063">
            <w:pPr>
              <w:jc w:val="center"/>
              <w:rPr>
                <w:rFonts w:ascii="Arial" w:hAnsi="Arial" w:cs="Arial"/>
                <w:b/>
                <w:sz w:val="20"/>
                <w:szCs w:val="22"/>
                <w:lang w:eastAsia="en-US"/>
              </w:rPr>
            </w:pPr>
            <w:r w:rsidRPr="005E0063">
              <w:rPr>
                <w:rFonts w:ascii="Arial" w:hAnsi="Arial" w:cs="Arial"/>
                <w:b/>
                <w:sz w:val="20"/>
                <w:szCs w:val="22"/>
                <w:lang w:eastAsia="en-US"/>
              </w:rPr>
              <w:t>Ред.</w:t>
            </w:r>
          </w:p>
          <w:p w:rsidR="005E0063" w:rsidRPr="005E0063" w:rsidRDefault="005E0063" w:rsidP="005E0063">
            <w:pPr>
              <w:jc w:val="center"/>
              <w:rPr>
                <w:rFonts w:ascii="Arial" w:hAnsi="Arial" w:cs="Arial"/>
                <w:b/>
                <w:sz w:val="20"/>
                <w:szCs w:val="22"/>
                <w:lang w:eastAsia="en-US"/>
              </w:rPr>
            </w:pPr>
            <w:r w:rsidRPr="005E0063">
              <w:rPr>
                <w:rFonts w:ascii="Arial" w:hAnsi="Arial" w:cs="Arial"/>
                <w:b/>
                <w:sz w:val="20"/>
                <w:szCs w:val="22"/>
                <w:lang w:eastAsia="en-US"/>
              </w:rPr>
              <w:t>бр.</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0063" w:rsidRPr="005E0063" w:rsidRDefault="005E0063" w:rsidP="005E0063">
            <w:pPr>
              <w:jc w:val="center"/>
              <w:rPr>
                <w:rFonts w:ascii="Arial" w:hAnsi="Arial" w:cs="Arial"/>
                <w:b/>
                <w:sz w:val="20"/>
                <w:szCs w:val="22"/>
                <w:lang w:val="en-US" w:eastAsia="en-US"/>
              </w:rPr>
            </w:pPr>
            <w:r w:rsidRPr="005E0063">
              <w:rPr>
                <w:rFonts w:ascii="Arial" w:hAnsi="Arial" w:cs="Arial"/>
                <w:b/>
                <w:sz w:val="20"/>
                <w:szCs w:val="22"/>
                <w:lang w:val="en-US" w:eastAsia="en-US"/>
              </w:rPr>
              <w:t>Назив</w:t>
            </w:r>
          </w:p>
        </w:tc>
        <w:tc>
          <w:tcPr>
            <w:tcW w:w="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0063" w:rsidRPr="005E0063" w:rsidRDefault="005E0063" w:rsidP="005E0063">
            <w:pPr>
              <w:jc w:val="center"/>
              <w:rPr>
                <w:rFonts w:ascii="Arial" w:hAnsi="Arial" w:cs="Arial"/>
                <w:b/>
                <w:sz w:val="20"/>
                <w:szCs w:val="22"/>
                <w:lang w:val="en-US" w:eastAsia="en-US"/>
              </w:rPr>
            </w:pPr>
            <w:r w:rsidRPr="005E0063">
              <w:rPr>
                <w:rFonts w:ascii="Arial" w:hAnsi="Arial" w:cs="Arial"/>
                <w:b/>
                <w:sz w:val="20"/>
                <w:szCs w:val="22"/>
                <w:lang w:val="en-US" w:eastAsia="en-US"/>
              </w:rPr>
              <w:t>Јед.</w:t>
            </w:r>
          </w:p>
          <w:p w:rsidR="005E0063" w:rsidRPr="005E0063" w:rsidRDefault="005E0063" w:rsidP="005E0063">
            <w:pPr>
              <w:jc w:val="center"/>
              <w:rPr>
                <w:rFonts w:ascii="Arial" w:hAnsi="Arial" w:cs="Arial"/>
                <w:b/>
                <w:sz w:val="20"/>
                <w:szCs w:val="22"/>
                <w:lang w:val="sr-Cyrl-RS" w:eastAsia="en-US"/>
              </w:rPr>
            </w:pPr>
            <w:r w:rsidRPr="005E0063">
              <w:rPr>
                <w:rFonts w:ascii="Arial" w:hAnsi="Arial" w:cs="Arial"/>
                <w:b/>
                <w:sz w:val="20"/>
                <w:szCs w:val="22"/>
                <w:lang w:val="en-US" w:eastAsia="en-US"/>
              </w:rPr>
              <w:t>м</w:t>
            </w:r>
            <w:r w:rsidRPr="005E0063">
              <w:rPr>
                <w:rFonts w:ascii="Arial" w:hAnsi="Arial" w:cs="Arial"/>
                <w:b/>
                <w:sz w:val="20"/>
                <w:szCs w:val="22"/>
                <w:lang w:val="sr-Cyrl-RS" w:eastAsia="en-US"/>
              </w:rPr>
              <w:t>ере</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0063" w:rsidRPr="005E0063" w:rsidRDefault="005E0063" w:rsidP="005E0063">
            <w:pPr>
              <w:jc w:val="center"/>
              <w:rPr>
                <w:rFonts w:ascii="Arial" w:hAnsi="Arial" w:cs="Arial"/>
                <w:b/>
                <w:sz w:val="20"/>
                <w:szCs w:val="22"/>
                <w:lang w:val="en-US" w:eastAsia="en-US"/>
              </w:rPr>
            </w:pPr>
            <w:r w:rsidRPr="005E0063">
              <w:rPr>
                <w:rFonts w:ascii="Arial" w:hAnsi="Arial" w:cs="Arial"/>
                <w:b/>
                <w:sz w:val="20"/>
                <w:szCs w:val="22"/>
                <w:lang w:val="en-US" w:eastAsia="en-US"/>
              </w:rPr>
              <w:t>Количина</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0063" w:rsidRPr="005E0063" w:rsidRDefault="005E0063" w:rsidP="005E0063">
            <w:pPr>
              <w:jc w:val="center"/>
              <w:rPr>
                <w:rFonts w:ascii="Arial" w:hAnsi="Arial" w:cs="Arial"/>
                <w:b/>
                <w:sz w:val="20"/>
                <w:szCs w:val="22"/>
                <w:lang w:val="en-US" w:eastAsia="en-US"/>
              </w:rPr>
            </w:pPr>
            <w:r w:rsidRPr="005E0063">
              <w:rPr>
                <w:rFonts w:ascii="Arial" w:hAnsi="Arial" w:cs="Arial"/>
                <w:b/>
                <w:sz w:val="20"/>
                <w:szCs w:val="22"/>
                <w:lang w:val="en-US" w:eastAsia="en-US"/>
              </w:rPr>
              <w:t>Јединична цена без ПДВ-а</w:t>
            </w:r>
          </w:p>
          <w:p w:rsidR="005E0063" w:rsidRPr="005E0063" w:rsidRDefault="005E0063" w:rsidP="005E0063">
            <w:pPr>
              <w:jc w:val="center"/>
              <w:rPr>
                <w:rFonts w:ascii="Arial" w:hAnsi="Arial" w:cs="Arial"/>
                <w:b/>
                <w:sz w:val="20"/>
                <w:szCs w:val="22"/>
                <w:lang w:val="sr-Cyrl-RS" w:eastAsia="en-US"/>
              </w:rPr>
            </w:pPr>
            <w:r w:rsidRPr="005E0063">
              <w:rPr>
                <w:rFonts w:ascii="Arial" w:hAnsi="Arial" w:cs="Arial"/>
                <w:b/>
                <w:sz w:val="20"/>
                <w:szCs w:val="22"/>
                <w:lang w:val="sr-Cyrl-RS" w:eastAsia="en-US"/>
              </w:rPr>
              <w:t>(динара)</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0063" w:rsidRPr="005E0063" w:rsidRDefault="005E0063" w:rsidP="005E0063">
            <w:pPr>
              <w:jc w:val="center"/>
              <w:rPr>
                <w:rFonts w:ascii="Arial" w:hAnsi="Arial" w:cs="Arial"/>
                <w:b/>
                <w:sz w:val="20"/>
                <w:szCs w:val="22"/>
                <w:lang w:val="en-US" w:eastAsia="en-US"/>
              </w:rPr>
            </w:pPr>
            <w:r w:rsidRPr="005E0063">
              <w:rPr>
                <w:rFonts w:ascii="Arial" w:hAnsi="Arial" w:cs="Arial"/>
                <w:b/>
                <w:sz w:val="20"/>
                <w:szCs w:val="22"/>
                <w:lang w:val="en-US" w:eastAsia="en-US"/>
              </w:rPr>
              <w:t>Јединична цена са ПДВ-ом</w:t>
            </w:r>
          </w:p>
          <w:p w:rsidR="005E0063" w:rsidRPr="005E0063" w:rsidRDefault="005E0063" w:rsidP="005E0063">
            <w:pPr>
              <w:jc w:val="center"/>
              <w:rPr>
                <w:rFonts w:ascii="Arial" w:hAnsi="Arial" w:cs="Arial"/>
                <w:b/>
                <w:sz w:val="20"/>
                <w:szCs w:val="22"/>
                <w:lang w:val="en-US" w:eastAsia="en-US"/>
              </w:rPr>
            </w:pPr>
            <w:r w:rsidRPr="005E0063">
              <w:rPr>
                <w:rFonts w:ascii="Arial" w:hAnsi="Arial" w:cs="Arial"/>
                <w:b/>
                <w:sz w:val="20"/>
                <w:szCs w:val="22"/>
                <w:lang w:val="sr-Cyrl-RS" w:eastAsia="en-US"/>
              </w:rPr>
              <w:t>(динара)</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0063" w:rsidRPr="005E0063" w:rsidRDefault="005E0063" w:rsidP="005E0063">
            <w:pPr>
              <w:jc w:val="center"/>
              <w:rPr>
                <w:rFonts w:ascii="Arial" w:hAnsi="Arial" w:cs="Arial"/>
                <w:b/>
                <w:sz w:val="20"/>
                <w:szCs w:val="22"/>
                <w:lang w:val="en-US" w:eastAsia="en-US"/>
              </w:rPr>
            </w:pPr>
            <w:r w:rsidRPr="005E0063">
              <w:rPr>
                <w:rFonts w:ascii="Arial" w:hAnsi="Arial" w:cs="Arial"/>
                <w:b/>
                <w:sz w:val="20"/>
                <w:szCs w:val="22"/>
                <w:lang w:val="sr-Cyrl-RS" w:eastAsia="en-US"/>
              </w:rPr>
              <w:t>Укупна</w:t>
            </w:r>
            <w:r w:rsidRPr="005E0063">
              <w:rPr>
                <w:rFonts w:ascii="Arial" w:hAnsi="Arial" w:cs="Arial"/>
                <w:b/>
                <w:sz w:val="20"/>
                <w:szCs w:val="22"/>
                <w:lang w:val="en-US" w:eastAsia="en-US"/>
              </w:rPr>
              <w:t xml:space="preserve"> цена без ПДВ-а</w:t>
            </w:r>
          </w:p>
          <w:p w:rsidR="005E0063" w:rsidRPr="005E0063" w:rsidRDefault="005E0063" w:rsidP="005E0063">
            <w:pPr>
              <w:jc w:val="center"/>
              <w:rPr>
                <w:rFonts w:ascii="Arial" w:hAnsi="Arial" w:cs="Arial"/>
                <w:b/>
                <w:sz w:val="20"/>
                <w:szCs w:val="22"/>
                <w:lang w:val="en-US" w:eastAsia="en-US"/>
              </w:rPr>
            </w:pPr>
            <w:r w:rsidRPr="005E0063">
              <w:rPr>
                <w:rFonts w:ascii="Arial" w:hAnsi="Arial" w:cs="Arial"/>
                <w:b/>
                <w:sz w:val="20"/>
                <w:szCs w:val="22"/>
                <w:lang w:val="sr-Cyrl-RS" w:eastAsia="en-US"/>
              </w:rPr>
              <w:t>(динара)</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0063" w:rsidRPr="005E0063" w:rsidRDefault="005E0063" w:rsidP="005E0063">
            <w:pPr>
              <w:jc w:val="center"/>
              <w:rPr>
                <w:rFonts w:ascii="Arial" w:hAnsi="Arial" w:cs="Arial"/>
                <w:b/>
                <w:sz w:val="20"/>
                <w:szCs w:val="22"/>
                <w:lang w:val="en-US" w:eastAsia="en-US"/>
              </w:rPr>
            </w:pPr>
            <w:r w:rsidRPr="005E0063">
              <w:rPr>
                <w:rFonts w:ascii="Arial" w:hAnsi="Arial" w:cs="Arial"/>
                <w:b/>
                <w:sz w:val="20"/>
                <w:szCs w:val="22"/>
                <w:lang w:val="en-US" w:eastAsia="en-US"/>
              </w:rPr>
              <w:t>Укупна цена са ПДВ-ом</w:t>
            </w:r>
          </w:p>
          <w:p w:rsidR="005E0063" w:rsidRPr="005E0063" w:rsidRDefault="005E0063" w:rsidP="005E0063">
            <w:pPr>
              <w:jc w:val="center"/>
              <w:rPr>
                <w:rFonts w:ascii="Arial" w:hAnsi="Arial" w:cs="Arial"/>
                <w:b/>
                <w:sz w:val="20"/>
                <w:szCs w:val="22"/>
                <w:lang w:val="en-US" w:eastAsia="en-US"/>
              </w:rPr>
            </w:pPr>
            <w:r w:rsidRPr="005E0063">
              <w:rPr>
                <w:rFonts w:ascii="Arial" w:hAnsi="Arial" w:cs="Arial"/>
                <w:b/>
                <w:sz w:val="20"/>
                <w:szCs w:val="22"/>
                <w:lang w:val="en-US" w:eastAsia="en-US"/>
              </w:rPr>
              <w:t>(динара)</w:t>
            </w: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0063" w:rsidRPr="005E0063" w:rsidRDefault="005E0063" w:rsidP="005E0063">
            <w:pPr>
              <w:jc w:val="center"/>
              <w:rPr>
                <w:rFonts w:ascii="Arial" w:hAnsi="Arial" w:cs="Arial"/>
                <w:b/>
                <w:sz w:val="22"/>
                <w:szCs w:val="22"/>
                <w:lang w:eastAsia="en-US"/>
              </w:rPr>
            </w:pPr>
            <w:r w:rsidRPr="005E0063">
              <w:rPr>
                <w:rFonts w:ascii="Arial" w:hAnsi="Arial" w:cs="Arial"/>
                <w:b/>
                <w:sz w:val="22"/>
                <w:szCs w:val="22"/>
                <w:lang w:eastAsia="en-US"/>
              </w:rPr>
              <w:t>1</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0063" w:rsidRPr="005E0063" w:rsidRDefault="005E0063" w:rsidP="005E0063">
            <w:pPr>
              <w:jc w:val="center"/>
              <w:rPr>
                <w:rFonts w:ascii="Arial" w:hAnsi="Arial" w:cs="Arial"/>
                <w:b/>
                <w:sz w:val="22"/>
                <w:szCs w:val="22"/>
                <w:lang w:val="sr-Cyrl-RS" w:eastAsia="en-US"/>
              </w:rPr>
            </w:pPr>
            <w:r w:rsidRPr="005E0063">
              <w:rPr>
                <w:rFonts w:ascii="Arial" w:hAnsi="Arial" w:cs="Arial"/>
                <w:b/>
                <w:sz w:val="22"/>
                <w:szCs w:val="22"/>
                <w:lang w:val="sr-Cyrl-RS" w:eastAsia="en-US"/>
              </w:rPr>
              <w:t>2</w:t>
            </w:r>
          </w:p>
        </w:tc>
        <w:tc>
          <w:tcPr>
            <w:tcW w:w="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0063" w:rsidRPr="005E0063" w:rsidRDefault="005E0063" w:rsidP="005E0063">
            <w:pPr>
              <w:jc w:val="center"/>
              <w:rPr>
                <w:rFonts w:ascii="Arial" w:hAnsi="Arial" w:cs="Arial"/>
                <w:b/>
                <w:sz w:val="22"/>
                <w:szCs w:val="22"/>
                <w:lang w:val="sr-Cyrl-RS" w:eastAsia="en-US"/>
              </w:rPr>
            </w:pPr>
            <w:r w:rsidRPr="005E0063">
              <w:rPr>
                <w:rFonts w:ascii="Arial" w:hAnsi="Arial" w:cs="Arial"/>
                <w:b/>
                <w:sz w:val="22"/>
                <w:szCs w:val="22"/>
                <w:lang w:val="sr-Cyrl-RS" w:eastAsia="en-US"/>
              </w:rPr>
              <w:t>3</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0063" w:rsidRPr="005E0063" w:rsidRDefault="005E0063" w:rsidP="005E0063">
            <w:pPr>
              <w:jc w:val="center"/>
              <w:rPr>
                <w:rFonts w:ascii="Arial" w:hAnsi="Arial" w:cs="Arial"/>
                <w:b/>
                <w:sz w:val="22"/>
                <w:szCs w:val="22"/>
                <w:lang w:val="sr-Cyrl-RS" w:eastAsia="en-US"/>
              </w:rPr>
            </w:pPr>
            <w:r w:rsidRPr="005E0063">
              <w:rPr>
                <w:rFonts w:ascii="Arial" w:hAnsi="Arial" w:cs="Arial"/>
                <w:b/>
                <w:sz w:val="22"/>
                <w:szCs w:val="22"/>
                <w:lang w:val="sr-Cyrl-RS" w:eastAsia="en-US"/>
              </w:rPr>
              <w:t>4</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0063" w:rsidRPr="005E0063" w:rsidRDefault="005E0063" w:rsidP="005E0063">
            <w:pPr>
              <w:jc w:val="center"/>
              <w:rPr>
                <w:rFonts w:ascii="Arial" w:hAnsi="Arial" w:cs="Arial"/>
                <w:b/>
                <w:sz w:val="22"/>
                <w:szCs w:val="22"/>
                <w:lang w:val="sr-Cyrl-RS" w:eastAsia="en-US"/>
              </w:rPr>
            </w:pPr>
            <w:r w:rsidRPr="005E0063">
              <w:rPr>
                <w:rFonts w:ascii="Arial" w:hAnsi="Arial" w:cs="Arial"/>
                <w:b/>
                <w:sz w:val="22"/>
                <w:szCs w:val="22"/>
                <w:lang w:val="sr-Cyrl-RS" w:eastAsia="en-US"/>
              </w:rPr>
              <w:t>5</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0063" w:rsidRPr="005E0063" w:rsidRDefault="005E0063" w:rsidP="005E0063">
            <w:pPr>
              <w:jc w:val="center"/>
              <w:rPr>
                <w:rFonts w:ascii="Arial" w:hAnsi="Arial" w:cs="Arial"/>
                <w:b/>
                <w:sz w:val="22"/>
                <w:szCs w:val="22"/>
                <w:lang w:val="sr-Cyrl-RS" w:eastAsia="en-US"/>
              </w:rPr>
            </w:pPr>
            <w:r w:rsidRPr="005E0063">
              <w:rPr>
                <w:rFonts w:ascii="Arial" w:hAnsi="Arial" w:cs="Arial"/>
                <w:b/>
                <w:sz w:val="22"/>
                <w:szCs w:val="22"/>
                <w:lang w:val="sr-Cyrl-RS" w:eastAsia="en-US"/>
              </w:rPr>
              <w:t>6</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0063" w:rsidRPr="005E0063" w:rsidRDefault="005E0063" w:rsidP="005E0063">
            <w:pPr>
              <w:jc w:val="center"/>
              <w:rPr>
                <w:rFonts w:ascii="Arial" w:hAnsi="Arial" w:cs="Arial"/>
                <w:b/>
                <w:sz w:val="22"/>
                <w:szCs w:val="22"/>
                <w:lang w:val="sr-Cyrl-RS" w:eastAsia="en-US"/>
              </w:rPr>
            </w:pPr>
            <w:r w:rsidRPr="005E0063">
              <w:rPr>
                <w:rFonts w:ascii="Arial" w:hAnsi="Arial" w:cs="Arial"/>
                <w:b/>
                <w:sz w:val="22"/>
                <w:szCs w:val="22"/>
                <w:lang w:val="sr-Cyrl-RS" w:eastAsia="en-US"/>
              </w:rPr>
              <w:t>7=4*5</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0063" w:rsidRPr="005E0063" w:rsidRDefault="005E0063" w:rsidP="005E0063">
            <w:pPr>
              <w:jc w:val="center"/>
              <w:rPr>
                <w:rFonts w:ascii="Arial" w:hAnsi="Arial" w:cs="Arial"/>
                <w:b/>
                <w:sz w:val="22"/>
                <w:szCs w:val="22"/>
                <w:lang w:val="sr-Cyrl-RS" w:eastAsia="en-US"/>
              </w:rPr>
            </w:pPr>
            <w:r w:rsidRPr="005E0063">
              <w:rPr>
                <w:rFonts w:ascii="Arial" w:hAnsi="Arial" w:cs="Arial"/>
                <w:b/>
                <w:sz w:val="22"/>
                <w:szCs w:val="22"/>
                <w:lang w:val="sr-Cyrl-RS" w:eastAsia="en-US"/>
              </w:rPr>
              <w:t>8=4*6</w:t>
            </w: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АЦЕТИЛЕН У БОЦИ 6КГ</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АНКЕР  ЗА СТУБ ЛЕД СВЕТИЉКЕ Х</w:t>
            </w:r>
            <w:r w:rsidRPr="005E0063">
              <w:rPr>
                <w:rFonts w:ascii="Arial" w:hAnsi="Arial" w:cs="Arial"/>
                <w:sz w:val="22"/>
                <w:szCs w:val="22"/>
                <w:lang w:val="en-US" w:eastAsia="en-US"/>
              </w:rPr>
              <w:t>Y</w:t>
            </w:r>
            <w:r w:rsidRPr="005E0063">
              <w:rPr>
                <w:rFonts w:ascii="Arial" w:hAnsi="Arial" w:cs="Arial"/>
                <w:sz w:val="22"/>
                <w:szCs w:val="22"/>
                <w:lang w:eastAsia="en-US"/>
              </w:rPr>
              <w:t>Т 30</w:t>
            </w:r>
            <w:r w:rsidRPr="005E0063">
              <w:rPr>
                <w:rFonts w:ascii="Arial" w:hAnsi="Arial" w:cs="Arial"/>
                <w:sz w:val="22"/>
                <w:szCs w:val="22"/>
                <w:lang w:val="en-US" w:eastAsia="en-US"/>
              </w:rPr>
              <w:t>W</w:t>
            </w:r>
            <w:r w:rsidRPr="005E0063">
              <w:rPr>
                <w:rFonts w:ascii="Arial" w:hAnsi="Arial" w:cs="Arial"/>
                <w:sz w:val="22"/>
                <w:szCs w:val="22"/>
                <w:lang w:eastAsia="en-US"/>
              </w:rPr>
              <w:t xml:space="preserve"> 200 </w:t>
            </w:r>
            <w:r w:rsidRPr="005E0063">
              <w:rPr>
                <w:rFonts w:ascii="Arial" w:hAnsi="Arial" w:cs="Arial"/>
                <w:sz w:val="22"/>
                <w:szCs w:val="22"/>
                <w:lang w:val="en-US" w:eastAsia="en-US"/>
              </w:rPr>
              <w:t>X</w:t>
            </w:r>
            <w:r w:rsidRPr="005E0063">
              <w:rPr>
                <w:rFonts w:ascii="Arial" w:hAnsi="Arial" w:cs="Arial"/>
                <w:sz w:val="22"/>
                <w:szCs w:val="22"/>
                <w:lang w:eastAsia="en-US"/>
              </w:rPr>
              <w:t xml:space="preserve"> 200 </w:t>
            </w:r>
            <w:r w:rsidRPr="005E0063">
              <w:rPr>
                <w:rFonts w:ascii="Arial" w:hAnsi="Arial" w:cs="Arial"/>
                <w:sz w:val="22"/>
                <w:szCs w:val="22"/>
                <w:lang w:val="en-US" w:eastAsia="en-US"/>
              </w:rPr>
              <w:t>X</w:t>
            </w:r>
            <w:r w:rsidRPr="005E0063">
              <w:rPr>
                <w:rFonts w:ascii="Arial" w:hAnsi="Arial" w:cs="Arial"/>
                <w:sz w:val="22"/>
                <w:szCs w:val="22"/>
                <w:lang w:eastAsia="en-US"/>
              </w:rPr>
              <w:t>500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АНКЕР КОРПА 30X30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АНКЕР КОРПА 3</w:t>
            </w:r>
            <w:r w:rsidRPr="005E0063">
              <w:rPr>
                <w:rFonts w:ascii="Arial" w:hAnsi="Arial" w:cs="Arial"/>
                <w:sz w:val="22"/>
                <w:szCs w:val="22"/>
                <w:lang w:val="en-US" w:eastAsia="en-US"/>
              </w:rPr>
              <w:t>X</w:t>
            </w:r>
            <w:r w:rsidRPr="005E0063">
              <w:rPr>
                <w:rFonts w:ascii="Arial" w:hAnsi="Arial" w:cs="Arial"/>
                <w:sz w:val="22"/>
                <w:szCs w:val="22"/>
                <w:lang w:eastAsia="en-US"/>
              </w:rPr>
              <w:t>М16</w:t>
            </w:r>
            <w:r w:rsidRPr="005E0063">
              <w:rPr>
                <w:rFonts w:ascii="Arial" w:hAnsi="Arial" w:cs="Arial"/>
                <w:sz w:val="22"/>
                <w:szCs w:val="22"/>
                <w:lang w:val="en-US" w:eastAsia="en-US"/>
              </w:rPr>
              <w:t>X</w:t>
            </w:r>
            <w:r w:rsidRPr="005E0063">
              <w:rPr>
                <w:rFonts w:ascii="Arial" w:hAnsi="Arial" w:cs="Arial"/>
                <w:sz w:val="22"/>
                <w:szCs w:val="22"/>
                <w:lang w:eastAsia="en-US"/>
              </w:rPr>
              <w:t>450 КШ-2Л/Д</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АНКЕР КОРПА 500X500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АНКЕР КОРПА КАНДЕЛАБЕРА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АНКЕР КОРПА М24 40</w:t>
            </w:r>
            <w:r w:rsidRPr="005E0063">
              <w:rPr>
                <w:rFonts w:ascii="Arial" w:hAnsi="Arial" w:cs="Arial"/>
                <w:sz w:val="22"/>
                <w:szCs w:val="22"/>
                <w:lang w:val="en-US" w:eastAsia="en-US"/>
              </w:rPr>
              <w:t>X</w:t>
            </w:r>
            <w:r w:rsidRPr="005E0063">
              <w:rPr>
                <w:rFonts w:ascii="Arial" w:hAnsi="Arial" w:cs="Arial"/>
                <w:sz w:val="22"/>
                <w:szCs w:val="22"/>
                <w:lang w:eastAsia="en-US"/>
              </w:rPr>
              <w:t>40-10М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АНКЕР КОРПА СТУБА СКАДАРЛИЈА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АНКЕР КОРПА ЗН УКРАСНОГ СТУБА 3СРАФА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АНКЕР ПЛОЧА 600X600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АНТИРОСТ 1/1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АРМАТУРА 10 БЕТОНСКО ГВОЖЂЕ</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АРМАТУРА 12 БЕТОНСКО ГВОЖЂЕ</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АРМАТУРА 6 БЕТОНСКО ГВОЖЂЕ</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АРМАТУРА 8 БЕТОНСКО ГВОЖЂЕ</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АРМАТУРА ОБРАЂЕНА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АСФАЛТНА ХЛАДНА МАСА 25КГ</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БЕНЗИН МЕДИЦИНСКИ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БЛОКАТОР РЂЕ</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БОЈА ЗА БЕТОН</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en-U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БРАВА ТИП "БX"</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en-U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БРОЈИЛО ДБ2 10-40А 3</w:t>
            </w:r>
            <w:r w:rsidRPr="005E0063">
              <w:rPr>
                <w:rFonts w:ascii="Arial" w:hAnsi="Arial" w:cs="Arial"/>
                <w:sz w:val="22"/>
                <w:szCs w:val="22"/>
                <w:lang w:val="en-US" w:eastAsia="en-US"/>
              </w:rPr>
              <w:t>X</w:t>
            </w:r>
            <w:r w:rsidRPr="005E0063">
              <w:rPr>
                <w:rFonts w:ascii="Arial" w:hAnsi="Arial" w:cs="Arial"/>
                <w:sz w:val="22"/>
                <w:szCs w:val="22"/>
                <w:lang w:eastAsia="en-US"/>
              </w:rPr>
              <w:t>300/400 КЛАСА2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en-U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ЦЕМЕНТ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en-U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24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ЦЕМЕНТ БРЗОВЕЗУЈУЋИ 25КГ</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en-U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ЦЕП 40X40 ЗА ЦЕВ</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en-U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ЦЕВ ЕНЕРГЕТСКА ФИ 110X4000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en-U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ЦЕВ ЕНЕРГЕТСКА ФИ 50X4000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en-U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ЦЕВ ЕНЕРГЕТСКА ФИ 75 X 2000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en-U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ЦЕВ ЕНЕРГЕТСКА ФИ 75 X 4000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ЦЕВ ПЕ Ф 32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ЦЕВ ШАВНА ФИ 48 (1/2")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ЦЕВ ШАВНА ФИ 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ЦЕВ ШАВНА ФИ 60 ПРОХРОМ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ЦЕВИ ЕНЕРГЕТСКА ФИ 160 X 4000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ЦИГЛА- ОПЕКА СИЛИКАТНА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ЦИЛИНДАР 61ММ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ЦИЛИНДАР ЗА БРАВУ СИСТЕМ "Б</w:t>
            </w:r>
            <w:r w:rsidRPr="005E0063">
              <w:rPr>
                <w:rFonts w:ascii="Arial" w:hAnsi="Arial" w:cs="Arial"/>
                <w:sz w:val="22"/>
                <w:szCs w:val="22"/>
                <w:lang w:val="en-US" w:eastAsia="en-US"/>
              </w:rPr>
              <w:t>X</w:t>
            </w:r>
            <w:r w:rsidRPr="005E0063">
              <w:rPr>
                <w:rFonts w:ascii="Arial" w:hAnsi="Arial" w:cs="Arial"/>
                <w:sz w:val="22"/>
                <w:szCs w:val="22"/>
                <w:lang w:eastAsia="en-US"/>
              </w:rPr>
              <w:t>"</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ЦРЕВО БУЖИР ПВЦ Ф11ММ (16/11)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ЦРЕВО БУЖИР ПВЦ Ф14ММ (20/14)</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ЦРЕВО БУЖИР ПВЦ ФИ17 (25/18)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ЦРЕВО ЦЕЛИЦНО ГИБЉИВО ПЛАСТИФИЦИРАНО ФИ 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ЦРЕВО ЦЕЛИЦНО ГИБЉИВО ПЛАСТИФИЦИРАНО ФИ28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ЦРЕВО ЦЕЛИЦНО ГИБЉИВО ПЛАСТИФИЦИРАНО ФИ32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ЦРЕВО ЦЕЛИЦНО ГИБЉИВО,ПЛАСТИФИЦИРАНО ФИ21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ЦРЕВО ЦЕЛИЦНО ГИБЉИВО,ПЛАСТИФИЦИРАНО ФИ23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ЦРЕВО ЦЕЛИЦНО ГИБЉИВО,ПЛАСТИФИЦИРАНО ФИ26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ЦРЕВО ЧЕЛИЧНО ГИБЉИВО ФИ 23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48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ЦРЕВО ЧЕЛИЧНО ГИБЉИВО ФИ 52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ЦРЕВО ЧЕЛИЧНО ГИБЉИВО, ПЛАСТИФИЦИРАНО ФИ 13,5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ЦРЕВО ЧЕЛИЧНО ГИБЉИВО, ПЛАСТИФИЦИРАНО ФИ 16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ЦРЕВО ЧЕЛИЧНО ГИБЉИВО, ПЛАСТИФИЦИРАНО ФИ 18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ЦРЕВО ЧЕЛИЧНО ГИБЉИВО, ПЛАСТИФИЦИРАНО ФИ 25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ЦРЕВО ЧЕЛИЧНО ГИБЉИВО, ПЛАСТИФИЦИРАНО ФИ 30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ЦРЕВО ЧЕЛИЧНО ГИБЉИВО, ПЛАСТИФИЦИРАНО ФИ 37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ЦРЕВО ОКИТЕН 3/4</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ЦРЕВО ОКИТЕН ФИ 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ЦРЕВО ТЕРМОСКУПЉАЈУЋЕ 16ММ(12,7X6,4)</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ЦРЕВО ТЕРМОСКУПЉАЈУЋЕ 25ММ(16X8)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ЦРЕВО ТЕРМОСКУПЉАЈУЋЕ 35ММ(19X9,5)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ЦРЕВО ЗА АЦЕТИЛЕН/КИСЕОНИК ФИ 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ЦРЕВО ЗА БУТАН БОЦЕ 5М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АЛЦУ 16/16 ИЗОЛОВАНА ВОДОДИХТУЈУЦА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АЛЦУ 35/25 ДИХТУЈУЋА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ЦУ 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ЗА ПРЕСУ АЛЦУ 25/16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ЦУ 95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ЗА ПРЕСУ 150 АЛ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ЗА ПРЕСУ 16 АЛ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ЗА ПРЕСУ 25 АЛ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70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ЗА ПРЕСУ 35 АЛ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ЗА ПРЕСУ 70 АЛ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ЗА ПРЕСУ 95 АЛ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ЗА ПРЕСУ АЛ 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ЗА ПРЕСУ АЛЦУ 16/16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ЗА ПРЕСУ АЛЦУ 25/16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ЗА ПРЕСУ АЛЦУ 35/25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ЗА ПРЕСУ АЛЦУ 35/35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ЗА ПРЕСУ ЦУ 16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СТЕЗАЉКА ИЗОЛОВАНА ФИДОС (ДПЗ ВЕЦА) ВОДООТПОРНА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ЗА ПРЕСУ ЦУ 35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ЧЕПОВИ ПВЦ ЗА АНКЕРЕ</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ЧЕТКА ЧЕЛИЧНА- РАВНА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ЧЕТКА ЛАК ПД 50ММ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ЧЕТКА ЛАК ПД 70ММ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ЧЕТКА РАДИЈАТОР</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ЧЕТКА РИБАЋА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ЧЕТКА ЗА ЧИШЋЕЊЕ ПОВРСИНА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ДИСТАНЦЕР-ДРЖАЧ ПВЦ ЗА ЕН ЦЕВИ ФИ 110 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ДОЗНА ПВЦ Ф60X50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ДОЗНА УНИВЕРЗАЛНА ОГ</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ЕКСЕР МЕТАЛНИ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ЕЛЕКТРОДА ГУСАНА Ф 2,5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ЕЛЕКТРОДА ЗА ЕЛЕК. ЗАВАРИВАЊЕ 1,6ММ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ЕЛЕКТРОДА ЗА ЕЛЕК. ЗАВАРИВАЊЕ 2,5 ОБЛОЖЕНА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ЕЛЕКТРОДА ЗА ЕЛЕК. ЗАВАРИВАЊЕ 3,25ММ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 xml:space="preserve">ЕЛЕКТРОДА ЗА ЗАВАРИВАЊЕ </w:t>
            </w:r>
            <w:r w:rsidRPr="005E0063">
              <w:rPr>
                <w:rFonts w:ascii="Arial" w:hAnsi="Arial" w:cs="Arial"/>
                <w:sz w:val="22"/>
                <w:szCs w:val="22"/>
                <w:lang w:eastAsia="en-US"/>
              </w:rPr>
              <w:lastRenderedPageBreak/>
              <w:t>ПРОХРОМА 2,0ММ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lastRenderedPageBreak/>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97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ФАРБА БРАОН УЉАНА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ФАРБА ЦРНА-ГРАФИТ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ФАРБА НИТРО СИВА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ФАРБА ОСНОВНА БОЈА СМЕЂА 1/1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ФАРБА ОСНОВНА СИВА НИТРО</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ФАРБА УЉАНА БЕЛА 1/1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ФАРБА УЉАНА ПЛАВА 1/1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ФАРБА УЉАНА СИВА 0,75Л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ФАРБА ВАТРОСТАЛНА 0,7Л -СРЕБРНА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ФЛАХ 25X3X3000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ФЛАХ 30X3X3000 (2,6КГ/ком)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ФЛАХ 40X3X3000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ФЛАХ 4X20 0,620 ЧЕЛИК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ФРАКЦИЈА ИИ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м3</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ГИПС</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ГРЛО Е27 ПОРЦЕЛАН</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ГРЛО Е-27 ПОРЦЕЛАНСКО СА МЕТАЛНИМ НОСАЧЕМ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ГРЛО Е40 МЕТАЛНО</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ГРЛО Е-40 ПОРЦЕЛАН</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ГРЛО Е40 ПОРЦЕЛАН СА МЕТАЛНИМ НОСАЧИМА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ГРЛО ХАЛОГЕНО 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ГРЛО ПГ12-1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ГРЛО РX7С 150W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ГРЛО РX7С 70W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ИЗО НОСАЧ ОСИГУРАЧА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ИЗОЛАТОР Н-95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КАБЛ  ПП-00 4X95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 xml:space="preserve">КАБЛ ЏАМПЕР ЗА ПОВЕЗИВАЊЕ </w:t>
            </w:r>
            <w:r w:rsidRPr="005E0063">
              <w:rPr>
                <w:rFonts w:ascii="Arial" w:hAnsi="Arial" w:cs="Arial"/>
                <w:sz w:val="22"/>
                <w:szCs w:val="22"/>
                <w:lang w:eastAsia="en-US"/>
              </w:rPr>
              <w:lastRenderedPageBreak/>
              <w:t>ДВЕ СВЕТИЉКЕ</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lastRenderedPageBreak/>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125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КАБЛ ЛИYЦY 25X1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КАБЛ ЛИYЦY 2X0,75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КАБЛ ЛИYЦY 2X1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КАБЛ Н2XХ 5X10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Н2</w:t>
            </w:r>
            <w:r w:rsidRPr="005E0063">
              <w:rPr>
                <w:rFonts w:ascii="Arial" w:hAnsi="Arial" w:cs="Arial"/>
                <w:sz w:val="22"/>
                <w:szCs w:val="22"/>
                <w:lang w:val="en-US" w:eastAsia="en-US"/>
              </w:rPr>
              <w:t>X</w:t>
            </w:r>
            <w:r w:rsidRPr="005E0063">
              <w:rPr>
                <w:rFonts w:ascii="Arial" w:hAnsi="Arial" w:cs="Arial"/>
                <w:sz w:val="22"/>
                <w:szCs w:val="22"/>
                <w:lang w:eastAsia="en-US"/>
              </w:rPr>
              <w:t>Х-Ј 3</w:t>
            </w:r>
            <w:r w:rsidRPr="005E0063">
              <w:rPr>
                <w:rFonts w:ascii="Arial" w:hAnsi="Arial" w:cs="Arial"/>
                <w:sz w:val="22"/>
                <w:szCs w:val="22"/>
                <w:lang w:val="en-US" w:eastAsia="en-US"/>
              </w:rPr>
              <w:t>X</w:t>
            </w:r>
            <w:r w:rsidRPr="005E0063">
              <w:rPr>
                <w:rFonts w:ascii="Arial" w:hAnsi="Arial" w:cs="Arial"/>
                <w:sz w:val="22"/>
                <w:szCs w:val="22"/>
                <w:lang w:eastAsia="en-US"/>
              </w:rPr>
              <w:t>1,5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130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Н2</w:t>
            </w:r>
            <w:r w:rsidRPr="005E0063">
              <w:rPr>
                <w:rFonts w:ascii="Arial" w:hAnsi="Arial" w:cs="Arial"/>
                <w:sz w:val="22"/>
                <w:szCs w:val="22"/>
                <w:lang w:val="en-US" w:eastAsia="en-US"/>
              </w:rPr>
              <w:t>X</w:t>
            </w:r>
            <w:r w:rsidRPr="005E0063">
              <w:rPr>
                <w:rFonts w:ascii="Arial" w:hAnsi="Arial" w:cs="Arial"/>
                <w:sz w:val="22"/>
                <w:szCs w:val="22"/>
                <w:lang w:eastAsia="en-US"/>
              </w:rPr>
              <w:t>Х-Ј 3</w:t>
            </w:r>
            <w:r w:rsidRPr="005E0063">
              <w:rPr>
                <w:rFonts w:ascii="Arial" w:hAnsi="Arial" w:cs="Arial"/>
                <w:sz w:val="22"/>
                <w:szCs w:val="22"/>
                <w:lang w:val="en-US" w:eastAsia="en-US"/>
              </w:rPr>
              <w:t>X</w:t>
            </w:r>
            <w:r w:rsidRPr="005E0063">
              <w:rPr>
                <w:rFonts w:ascii="Arial" w:hAnsi="Arial" w:cs="Arial"/>
                <w:sz w:val="22"/>
                <w:szCs w:val="22"/>
                <w:lang w:eastAsia="en-US"/>
              </w:rPr>
              <w:t>2,5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131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Н2</w:t>
            </w:r>
            <w:r w:rsidRPr="005E0063">
              <w:rPr>
                <w:rFonts w:ascii="Arial" w:hAnsi="Arial" w:cs="Arial"/>
                <w:sz w:val="22"/>
                <w:szCs w:val="22"/>
                <w:lang w:val="en-US" w:eastAsia="en-US"/>
              </w:rPr>
              <w:t>X</w:t>
            </w:r>
            <w:r w:rsidRPr="005E0063">
              <w:rPr>
                <w:rFonts w:ascii="Arial" w:hAnsi="Arial" w:cs="Arial"/>
                <w:sz w:val="22"/>
                <w:szCs w:val="22"/>
                <w:lang w:eastAsia="en-US"/>
              </w:rPr>
              <w:t>Х-Ј 5</w:t>
            </w:r>
            <w:r w:rsidRPr="005E0063">
              <w:rPr>
                <w:rFonts w:ascii="Arial" w:hAnsi="Arial" w:cs="Arial"/>
                <w:sz w:val="22"/>
                <w:szCs w:val="22"/>
                <w:lang w:val="en-US" w:eastAsia="en-US"/>
              </w:rPr>
              <w:t>X</w:t>
            </w:r>
            <w:r w:rsidRPr="005E0063">
              <w:rPr>
                <w:rFonts w:ascii="Arial" w:hAnsi="Arial" w:cs="Arial"/>
                <w:sz w:val="22"/>
                <w:szCs w:val="22"/>
                <w:lang w:eastAsia="en-US"/>
              </w:rPr>
              <w:t>2,5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132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Н2</w:t>
            </w:r>
            <w:r w:rsidRPr="005E0063">
              <w:rPr>
                <w:rFonts w:ascii="Arial" w:hAnsi="Arial" w:cs="Arial"/>
                <w:sz w:val="22"/>
                <w:szCs w:val="22"/>
                <w:lang w:val="en-US" w:eastAsia="en-US"/>
              </w:rPr>
              <w:t>X</w:t>
            </w:r>
            <w:r w:rsidRPr="005E0063">
              <w:rPr>
                <w:rFonts w:ascii="Arial" w:hAnsi="Arial" w:cs="Arial"/>
                <w:sz w:val="22"/>
                <w:szCs w:val="22"/>
                <w:lang w:eastAsia="en-US"/>
              </w:rPr>
              <w:t>Х-Ј 5</w:t>
            </w:r>
            <w:r w:rsidRPr="005E0063">
              <w:rPr>
                <w:rFonts w:ascii="Arial" w:hAnsi="Arial" w:cs="Arial"/>
                <w:sz w:val="22"/>
                <w:szCs w:val="22"/>
                <w:lang w:val="en-US" w:eastAsia="en-US"/>
              </w:rPr>
              <w:t>X</w:t>
            </w:r>
            <w:r w:rsidRPr="005E0063">
              <w:rPr>
                <w:rFonts w:ascii="Arial" w:hAnsi="Arial" w:cs="Arial"/>
                <w:sz w:val="22"/>
                <w:szCs w:val="22"/>
                <w:lang w:eastAsia="en-US"/>
              </w:rPr>
              <w:t>4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133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Н2</w:t>
            </w:r>
            <w:r w:rsidRPr="005E0063">
              <w:rPr>
                <w:rFonts w:ascii="Arial" w:hAnsi="Arial" w:cs="Arial"/>
                <w:sz w:val="22"/>
                <w:szCs w:val="22"/>
                <w:lang w:val="en-US" w:eastAsia="en-US"/>
              </w:rPr>
              <w:t>X</w:t>
            </w:r>
            <w:r w:rsidRPr="005E0063">
              <w:rPr>
                <w:rFonts w:ascii="Arial" w:hAnsi="Arial" w:cs="Arial"/>
                <w:sz w:val="22"/>
                <w:szCs w:val="22"/>
                <w:lang w:eastAsia="en-US"/>
              </w:rPr>
              <w:t>Х-Ј 5</w:t>
            </w:r>
            <w:r w:rsidRPr="005E0063">
              <w:rPr>
                <w:rFonts w:ascii="Arial" w:hAnsi="Arial" w:cs="Arial"/>
                <w:sz w:val="22"/>
                <w:szCs w:val="22"/>
                <w:lang w:val="en-US" w:eastAsia="en-US"/>
              </w:rPr>
              <w:t>X</w:t>
            </w:r>
            <w:r w:rsidRPr="005E0063">
              <w:rPr>
                <w:rFonts w:ascii="Arial" w:hAnsi="Arial" w:cs="Arial"/>
                <w:sz w:val="22"/>
                <w:szCs w:val="22"/>
                <w:lang w:eastAsia="en-US"/>
              </w:rPr>
              <w:t>6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134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КАБЛ ПП 2X1,5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135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ПП/Л 2</w:t>
            </w:r>
            <w:r w:rsidRPr="005E0063">
              <w:rPr>
                <w:rFonts w:ascii="Arial" w:hAnsi="Arial" w:cs="Arial"/>
                <w:sz w:val="22"/>
                <w:szCs w:val="22"/>
                <w:lang w:val="en-US" w:eastAsia="en-US"/>
              </w:rPr>
              <w:t>X</w:t>
            </w:r>
            <w:r w:rsidRPr="005E0063">
              <w:rPr>
                <w:rFonts w:ascii="Arial" w:hAnsi="Arial" w:cs="Arial"/>
                <w:sz w:val="22"/>
                <w:szCs w:val="22"/>
                <w:lang w:eastAsia="en-US"/>
              </w:rPr>
              <w:t>0,75 ММ2 (ЛИЦНА)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136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ПП/Л 2</w:t>
            </w:r>
            <w:r w:rsidRPr="005E0063">
              <w:rPr>
                <w:rFonts w:ascii="Arial" w:hAnsi="Arial" w:cs="Arial"/>
                <w:sz w:val="22"/>
                <w:szCs w:val="22"/>
                <w:lang w:val="en-US" w:eastAsia="en-US"/>
              </w:rPr>
              <w:t>X</w:t>
            </w:r>
            <w:r w:rsidRPr="005E0063">
              <w:rPr>
                <w:rFonts w:ascii="Arial" w:hAnsi="Arial" w:cs="Arial"/>
                <w:sz w:val="22"/>
                <w:szCs w:val="22"/>
                <w:lang w:eastAsia="en-US"/>
              </w:rPr>
              <w:t>1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137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ПП/Л 3</w:t>
            </w:r>
            <w:r w:rsidRPr="005E0063">
              <w:rPr>
                <w:rFonts w:ascii="Arial" w:hAnsi="Arial" w:cs="Arial"/>
                <w:sz w:val="22"/>
                <w:szCs w:val="22"/>
                <w:lang w:val="en-US" w:eastAsia="en-US"/>
              </w:rPr>
              <w:t>X</w:t>
            </w:r>
            <w:r w:rsidRPr="005E0063">
              <w:rPr>
                <w:rFonts w:ascii="Arial" w:hAnsi="Arial" w:cs="Arial"/>
                <w:sz w:val="22"/>
                <w:szCs w:val="22"/>
                <w:lang w:eastAsia="en-US"/>
              </w:rPr>
              <w:t>1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138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ПП/Л 3</w:t>
            </w:r>
            <w:r w:rsidRPr="005E0063">
              <w:rPr>
                <w:rFonts w:ascii="Arial" w:hAnsi="Arial" w:cs="Arial"/>
                <w:sz w:val="22"/>
                <w:szCs w:val="22"/>
                <w:lang w:val="en-US" w:eastAsia="en-US"/>
              </w:rPr>
              <w:t>X</w:t>
            </w:r>
            <w:r w:rsidRPr="005E0063">
              <w:rPr>
                <w:rFonts w:ascii="Arial" w:hAnsi="Arial" w:cs="Arial"/>
                <w:sz w:val="22"/>
                <w:szCs w:val="22"/>
                <w:lang w:eastAsia="en-US"/>
              </w:rPr>
              <w:t>2,5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139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КАБЛ ПП-00 3X1,5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140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КАБЛ ПП-00 3X2,5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141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КАБЛ ПП-00 3X4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142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КАБЛ ПП-00 3x95+50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143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КАБЛ ПП-00 4X10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144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КАБЛ ПП-00 4X16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145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КАБЛ ПП-00 4X25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146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КАБЛ ПП-00 4X35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147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КАБЛ ПП-00 4X4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148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КАБЛ ПП-00 4X50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149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КАБЛ ПП-00 4X6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150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КАБЛ ПП-00 4X70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151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КАБЛ ПП-00 5X10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152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КАБЛ ПП-00 5X2,5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153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КАБЛ ПП-00 5X4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154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КАБЛ ПП-00 5X6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155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ПП-00/А  4</w:t>
            </w:r>
            <w:r w:rsidRPr="005E0063">
              <w:rPr>
                <w:rFonts w:ascii="Arial" w:hAnsi="Arial" w:cs="Arial"/>
                <w:sz w:val="22"/>
                <w:szCs w:val="22"/>
                <w:lang w:val="en-US" w:eastAsia="en-US"/>
              </w:rPr>
              <w:t>X</w:t>
            </w:r>
            <w:r w:rsidRPr="005E0063">
              <w:rPr>
                <w:rFonts w:ascii="Arial" w:hAnsi="Arial" w:cs="Arial"/>
                <w:sz w:val="22"/>
                <w:szCs w:val="22"/>
                <w:lang w:eastAsia="en-US"/>
              </w:rPr>
              <w:t>25+2,5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156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ПП-00/А 4</w:t>
            </w:r>
            <w:r w:rsidRPr="005E0063">
              <w:rPr>
                <w:rFonts w:ascii="Arial" w:hAnsi="Arial" w:cs="Arial"/>
                <w:sz w:val="22"/>
                <w:szCs w:val="22"/>
                <w:lang w:val="en-US" w:eastAsia="en-US"/>
              </w:rPr>
              <w:t>X</w:t>
            </w:r>
            <w:r w:rsidRPr="005E0063">
              <w:rPr>
                <w:rFonts w:ascii="Arial" w:hAnsi="Arial" w:cs="Arial"/>
                <w:sz w:val="22"/>
                <w:szCs w:val="22"/>
                <w:lang w:eastAsia="en-US"/>
              </w:rPr>
              <w:t>150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157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ПП-00/А 4</w:t>
            </w:r>
            <w:r w:rsidRPr="005E0063">
              <w:rPr>
                <w:rFonts w:ascii="Arial" w:hAnsi="Arial" w:cs="Arial"/>
                <w:sz w:val="22"/>
                <w:szCs w:val="22"/>
                <w:lang w:val="en-US" w:eastAsia="en-US"/>
              </w:rPr>
              <w:t>X</w:t>
            </w:r>
            <w:r w:rsidRPr="005E0063">
              <w:rPr>
                <w:rFonts w:ascii="Arial" w:hAnsi="Arial" w:cs="Arial"/>
                <w:sz w:val="22"/>
                <w:szCs w:val="22"/>
                <w:lang w:eastAsia="en-US"/>
              </w:rPr>
              <w:t>16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158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ПП-00/А 4</w:t>
            </w:r>
            <w:r w:rsidRPr="005E0063">
              <w:rPr>
                <w:rFonts w:ascii="Arial" w:hAnsi="Arial" w:cs="Arial"/>
                <w:sz w:val="22"/>
                <w:szCs w:val="22"/>
                <w:lang w:val="en-US" w:eastAsia="en-US"/>
              </w:rPr>
              <w:t>X</w:t>
            </w:r>
            <w:r w:rsidRPr="005E0063">
              <w:rPr>
                <w:rFonts w:ascii="Arial" w:hAnsi="Arial" w:cs="Arial"/>
                <w:sz w:val="22"/>
                <w:szCs w:val="22"/>
                <w:lang w:eastAsia="en-US"/>
              </w:rPr>
              <w:t>25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159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ПП-00/А 4</w:t>
            </w:r>
            <w:r w:rsidRPr="005E0063">
              <w:rPr>
                <w:rFonts w:ascii="Arial" w:hAnsi="Arial" w:cs="Arial"/>
                <w:sz w:val="22"/>
                <w:szCs w:val="22"/>
                <w:lang w:val="en-US" w:eastAsia="en-US"/>
              </w:rPr>
              <w:t>X</w:t>
            </w:r>
            <w:r w:rsidRPr="005E0063">
              <w:rPr>
                <w:rFonts w:ascii="Arial" w:hAnsi="Arial" w:cs="Arial"/>
                <w:sz w:val="22"/>
                <w:szCs w:val="22"/>
                <w:lang w:eastAsia="en-US"/>
              </w:rPr>
              <w:t>35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160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ПП-00/А 4</w:t>
            </w:r>
            <w:r w:rsidRPr="005E0063">
              <w:rPr>
                <w:rFonts w:ascii="Arial" w:hAnsi="Arial" w:cs="Arial"/>
                <w:sz w:val="22"/>
                <w:szCs w:val="22"/>
                <w:lang w:val="en-US" w:eastAsia="en-US"/>
              </w:rPr>
              <w:t>X</w:t>
            </w:r>
            <w:r w:rsidRPr="005E0063">
              <w:rPr>
                <w:rFonts w:ascii="Arial" w:hAnsi="Arial" w:cs="Arial"/>
                <w:sz w:val="22"/>
                <w:szCs w:val="22"/>
                <w:lang w:eastAsia="en-US"/>
              </w:rPr>
              <w:t>50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161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ПП-00/А 4</w:t>
            </w:r>
            <w:r w:rsidRPr="005E0063">
              <w:rPr>
                <w:rFonts w:ascii="Arial" w:hAnsi="Arial" w:cs="Arial"/>
                <w:sz w:val="22"/>
                <w:szCs w:val="22"/>
                <w:lang w:val="en-US" w:eastAsia="en-US"/>
              </w:rPr>
              <w:t>X</w:t>
            </w:r>
            <w:r w:rsidRPr="005E0063">
              <w:rPr>
                <w:rFonts w:ascii="Arial" w:hAnsi="Arial" w:cs="Arial"/>
                <w:sz w:val="22"/>
                <w:szCs w:val="22"/>
                <w:lang w:eastAsia="en-US"/>
              </w:rPr>
              <w:t>70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162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ПП-00/АС 3</w:t>
            </w:r>
            <w:r w:rsidRPr="005E0063">
              <w:rPr>
                <w:rFonts w:ascii="Arial" w:hAnsi="Arial" w:cs="Arial"/>
                <w:sz w:val="22"/>
                <w:szCs w:val="22"/>
                <w:lang w:val="en-US" w:eastAsia="en-US"/>
              </w:rPr>
              <w:t>X</w:t>
            </w:r>
            <w:r w:rsidRPr="005E0063">
              <w:rPr>
                <w:rFonts w:ascii="Arial" w:hAnsi="Arial" w:cs="Arial"/>
                <w:sz w:val="22"/>
                <w:szCs w:val="22"/>
                <w:lang w:eastAsia="en-US"/>
              </w:rPr>
              <w:t>150+70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163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ПП-00/Ц 4</w:t>
            </w:r>
            <w:r w:rsidRPr="005E0063">
              <w:rPr>
                <w:rFonts w:ascii="Arial" w:hAnsi="Arial" w:cs="Arial"/>
                <w:sz w:val="22"/>
                <w:szCs w:val="22"/>
                <w:lang w:val="en-US" w:eastAsia="en-US"/>
              </w:rPr>
              <w:t>X</w:t>
            </w:r>
            <w:r w:rsidRPr="005E0063">
              <w:rPr>
                <w:rFonts w:ascii="Arial" w:hAnsi="Arial" w:cs="Arial"/>
                <w:sz w:val="22"/>
                <w:szCs w:val="22"/>
                <w:lang w:eastAsia="en-US"/>
              </w:rPr>
              <w:t>16+2,5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164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ПП-Ј 2</w:t>
            </w:r>
            <w:r w:rsidRPr="005E0063">
              <w:rPr>
                <w:rFonts w:ascii="Arial" w:hAnsi="Arial" w:cs="Arial"/>
                <w:sz w:val="22"/>
                <w:szCs w:val="22"/>
                <w:lang w:val="en-US" w:eastAsia="en-US"/>
              </w:rPr>
              <w:t>X</w:t>
            </w:r>
            <w:r w:rsidRPr="005E0063">
              <w:rPr>
                <w:rFonts w:ascii="Arial" w:hAnsi="Arial" w:cs="Arial"/>
                <w:sz w:val="22"/>
                <w:szCs w:val="22"/>
                <w:lang w:eastAsia="en-US"/>
              </w:rPr>
              <w:t>1,5 ММ2 (ЛИЦНА)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165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ПП-Ј 3</w:t>
            </w:r>
            <w:r w:rsidRPr="005E0063">
              <w:rPr>
                <w:rFonts w:ascii="Arial" w:hAnsi="Arial" w:cs="Arial"/>
                <w:sz w:val="22"/>
                <w:szCs w:val="22"/>
                <w:lang w:val="en-US" w:eastAsia="en-US"/>
              </w:rPr>
              <w:t>X</w:t>
            </w:r>
            <w:r w:rsidRPr="005E0063">
              <w:rPr>
                <w:rFonts w:ascii="Arial" w:hAnsi="Arial" w:cs="Arial"/>
                <w:sz w:val="22"/>
                <w:szCs w:val="22"/>
                <w:lang w:eastAsia="en-US"/>
              </w:rPr>
              <w:t>1,5 ММ2 (ЛИЦНА)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166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ПП-Ј 3</w:t>
            </w:r>
            <w:r w:rsidRPr="005E0063">
              <w:rPr>
                <w:rFonts w:ascii="Arial" w:hAnsi="Arial" w:cs="Arial"/>
                <w:sz w:val="22"/>
                <w:szCs w:val="22"/>
                <w:lang w:val="en-US" w:eastAsia="en-US"/>
              </w:rPr>
              <w:t>X</w:t>
            </w:r>
            <w:r w:rsidRPr="005E0063">
              <w:rPr>
                <w:rFonts w:ascii="Arial" w:hAnsi="Arial" w:cs="Arial"/>
                <w:sz w:val="22"/>
                <w:szCs w:val="22"/>
                <w:lang w:eastAsia="en-US"/>
              </w:rPr>
              <w:t>2,5 ММ2 (ЛИЦНА)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167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ПП-Ј 5</w:t>
            </w:r>
            <w:r w:rsidRPr="005E0063">
              <w:rPr>
                <w:rFonts w:ascii="Arial" w:hAnsi="Arial" w:cs="Arial"/>
                <w:sz w:val="22"/>
                <w:szCs w:val="22"/>
                <w:lang w:val="en-US" w:eastAsia="en-US"/>
              </w:rPr>
              <w:t>X</w:t>
            </w:r>
            <w:r w:rsidRPr="005E0063">
              <w:rPr>
                <w:rFonts w:ascii="Arial" w:hAnsi="Arial" w:cs="Arial"/>
                <w:sz w:val="22"/>
                <w:szCs w:val="22"/>
                <w:lang w:eastAsia="en-US"/>
              </w:rPr>
              <w:t>1,5 ММ2 (ЛИЦНА)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168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ПП-Ј 5</w:t>
            </w:r>
            <w:r w:rsidRPr="005E0063">
              <w:rPr>
                <w:rFonts w:ascii="Arial" w:hAnsi="Arial" w:cs="Arial"/>
                <w:sz w:val="22"/>
                <w:szCs w:val="22"/>
                <w:lang w:val="en-US" w:eastAsia="en-US"/>
              </w:rPr>
              <w:t>X</w:t>
            </w:r>
            <w:r w:rsidRPr="005E0063">
              <w:rPr>
                <w:rFonts w:ascii="Arial" w:hAnsi="Arial" w:cs="Arial"/>
                <w:sz w:val="22"/>
                <w:szCs w:val="22"/>
                <w:lang w:eastAsia="en-US"/>
              </w:rPr>
              <w:t>2,5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169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w:t>
            </w:r>
            <w:r w:rsidRPr="005E0063">
              <w:rPr>
                <w:rFonts w:ascii="Arial" w:hAnsi="Arial" w:cs="Arial"/>
                <w:sz w:val="22"/>
                <w:szCs w:val="22"/>
                <w:lang w:val="en-US" w:eastAsia="en-US"/>
              </w:rPr>
              <w:t>Y</w:t>
            </w:r>
            <w:r w:rsidRPr="005E0063">
              <w:rPr>
                <w:rFonts w:ascii="Arial" w:hAnsi="Arial" w:cs="Arial"/>
                <w:sz w:val="22"/>
                <w:szCs w:val="22"/>
                <w:lang w:eastAsia="en-US"/>
              </w:rPr>
              <w:t xml:space="preserve"> 2</w:t>
            </w:r>
            <w:r w:rsidRPr="005E0063">
              <w:rPr>
                <w:rFonts w:ascii="Arial" w:hAnsi="Arial" w:cs="Arial"/>
                <w:sz w:val="22"/>
                <w:szCs w:val="22"/>
                <w:lang w:val="en-US" w:eastAsia="en-US"/>
              </w:rPr>
              <w:t>X</w:t>
            </w:r>
            <w:r w:rsidRPr="005E0063">
              <w:rPr>
                <w:rFonts w:ascii="Arial" w:hAnsi="Arial" w:cs="Arial"/>
                <w:sz w:val="22"/>
                <w:szCs w:val="22"/>
                <w:lang w:eastAsia="en-US"/>
              </w:rPr>
              <w:t>1,5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170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w:t>
            </w:r>
            <w:r w:rsidRPr="005E0063">
              <w:rPr>
                <w:rFonts w:ascii="Arial" w:hAnsi="Arial" w:cs="Arial"/>
                <w:sz w:val="22"/>
                <w:szCs w:val="22"/>
                <w:lang w:val="en-US" w:eastAsia="en-US"/>
              </w:rPr>
              <w:t>Y</w:t>
            </w:r>
            <w:r w:rsidRPr="005E0063">
              <w:rPr>
                <w:rFonts w:ascii="Arial" w:hAnsi="Arial" w:cs="Arial"/>
                <w:sz w:val="22"/>
                <w:szCs w:val="22"/>
                <w:lang w:eastAsia="en-US"/>
              </w:rPr>
              <w:t xml:space="preserve"> 3</w:t>
            </w:r>
            <w:r w:rsidRPr="005E0063">
              <w:rPr>
                <w:rFonts w:ascii="Arial" w:hAnsi="Arial" w:cs="Arial"/>
                <w:sz w:val="22"/>
                <w:szCs w:val="22"/>
                <w:lang w:val="en-US" w:eastAsia="en-US"/>
              </w:rPr>
              <w:t>X</w:t>
            </w:r>
            <w:r w:rsidRPr="005E0063">
              <w:rPr>
                <w:rFonts w:ascii="Arial" w:hAnsi="Arial" w:cs="Arial"/>
                <w:sz w:val="22"/>
                <w:szCs w:val="22"/>
                <w:lang w:eastAsia="en-US"/>
              </w:rPr>
              <w:t>1,5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171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w:t>
            </w:r>
            <w:r w:rsidRPr="005E0063">
              <w:rPr>
                <w:rFonts w:ascii="Arial" w:hAnsi="Arial" w:cs="Arial"/>
                <w:sz w:val="22"/>
                <w:szCs w:val="22"/>
                <w:lang w:val="en-US" w:eastAsia="en-US"/>
              </w:rPr>
              <w:t>Y</w:t>
            </w:r>
            <w:r w:rsidRPr="005E0063">
              <w:rPr>
                <w:rFonts w:ascii="Arial" w:hAnsi="Arial" w:cs="Arial"/>
                <w:sz w:val="22"/>
                <w:szCs w:val="22"/>
                <w:lang w:eastAsia="en-US"/>
              </w:rPr>
              <w:t xml:space="preserve"> 3</w:t>
            </w:r>
            <w:r w:rsidRPr="005E0063">
              <w:rPr>
                <w:rFonts w:ascii="Arial" w:hAnsi="Arial" w:cs="Arial"/>
                <w:sz w:val="22"/>
                <w:szCs w:val="22"/>
                <w:lang w:val="en-US" w:eastAsia="en-US"/>
              </w:rPr>
              <w:t>X</w:t>
            </w:r>
            <w:r w:rsidRPr="005E0063">
              <w:rPr>
                <w:rFonts w:ascii="Arial" w:hAnsi="Arial" w:cs="Arial"/>
                <w:sz w:val="22"/>
                <w:szCs w:val="22"/>
                <w:lang w:eastAsia="en-US"/>
              </w:rPr>
              <w:t>2,5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172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w:t>
            </w:r>
            <w:r w:rsidRPr="005E0063">
              <w:rPr>
                <w:rFonts w:ascii="Arial" w:hAnsi="Arial" w:cs="Arial"/>
                <w:sz w:val="22"/>
                <w:szCs w:val="22"/>
                <w:lang w:val="en-US" w:eastAsia="en-US"/>
              </w:rPr>
              <w:t>Y</w:t>
            </w:r>
            <w:r w:rsidRPr="005E0063">
              <w:rPr>
                <w:rFonts w:ascii="Arial" w:hAnsi="Arial" w:cs="Arial"/>
                <w:sz w:val="22"/>
                <w:szCs w:val="22"/>
                <w:lang w:eastAsia="en-US"/>
              </w:rPr>
              <w:t xml:space="preserve"> 4</w:t>
            </w:r>
            <w:r w:rsidRPr="005E0063">
              <w:rPr>
                <w:rFonts w:ascii="Arial" w:hAnsi="Arial" w:cs="Arial"/>
                <w:sz w:val="22"/>
                <w:szCs w:val="22"/>
                <w:lang w:val="en-US" w:eastAsia="en-US"/>
              </w:rPr>
              <w:t>X</w:t>
            </w:r>
            <w:r w:rsidRPr="005E0063">
              <w:rPr>
                <w:rFonts w:ascii="Arial" w:hAnsi="Arial" w:cs="Arial"/>
                <w:sz w:val="22"/>
                <w:szCs w:val="22"/>
                <w:lang w:eastAsia="en-US"/>
              </w:rPr>
              <w:t>1,5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173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w:t>
            </w:r>
            <w:r w:rsidRPr="005E0063">
              <w:rPr>
                <w:rFonts w:ascii="Arial" w:hAnsi="Arial" w:cs="Arial"/>
                <w:sz w:val="22"/>
                <w:szCs w:val="22"/>
                <w:lang w:val="en-US" w:eastAsia="en-US"/>
              </w:rPr>
              <w:t>Y</w:t>
            </w:r>
            <w:r w:rsidRPr="005E0063">
              <w:rPr>
                <w:rFonts w:ascii="Arial" w:hAnsi="Arial" w:cs="Arial"/>
                <w:sz w:val="22"/>
                <w:szCs w:val="22"/>
                <w:lang w:eastAsia="en-US"/>
              </w:rPr>
              <w:t xml:space="preserve"> 4</w:t>
            </w:r>
            <w:r w:rsidRPr="005E0063">
              <w:rPr>
                <w:rFonts w:ascii="Arial" w:hAnsi="Arial" w:cs="Arial"/>
                <w:sz w:val="22"/>
                <w:szCs w:val="22"/>
                <w:lang w:val="en-US" w:eastAsia="en-US"/>
              </w:rPr>
              <w:t>X</w:t>
            </w:r>
            <w:r w:rsidRPr="005E0063">
              <w:rPr>
                <w:rFonts w:ascii="Arial" w:hAnsi="Arial" w:cs="Arial"/>
                <w:sz w:val="22"/>
                <w:szCs w:val="22"/>
                <w:lang w:eastAsia="en-US"/>
              </w:rPr>
              <w:t>4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174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w:t>
            </w:r>
            <w:r w:rsidRPr="005E0063">
              <w:rPr>
                <w:rFonts w:ascii="Arial" w:hAnsi="Arial" w:cs="Arial"/>
                <w:sz w:val="22"/>
                <w:szCs w:val="22"/>
                <w:lang w:val="en-US" w:eastAsia="en-US"/>
              </w:rPr>
              <w:t>Y</w:t>
            </w:r>
            <w:r w:rsidRPr="005E0063">
              <w:rPr>
                <w:rFonts w:ascii="Arial" w:hAnsi="Arial" w:cs="Arial"/>
                <w:sz w:val="22"/>
                <w:szCs w:val="22"/>
                <w:lang w:eastAsia="en-US"/>
              </w:rPr>
              <w:t xml:space="preserve"> 5</w:t>
            </w:r>
            <w:r w:rsidRPr="005E0063">
              <w:rPr>
                <w:rFonts w:ascii="Arial" w:hAnsi="Arial" w:cs="Arial"/>
                <w:sz w:val="22"/>
                <w:szCs w:val="22"/>
                <w:lang w:val="en-US" w:eastAsia="en-US"/>
              </w:rPr>
              <w:t>X</w:t>
            </w:r>
            <w:r w:rsidRPr="005E0063">
              <w:rPr>
                <w:rFonts w:ascii="Arial" w:hAnsi="Arial" w:cs="Arial"/>
                <w:sz w:val="22"/>
                <w:szCs w:val="22"/>
                <w:lang w:eastAsia="en-US"/>
              </w:rPr>
              <w:t>10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175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w:t>
            </w:r>
            <w:r w:rsidRPr="005E0063">
              <w:rPr>
                <w:rFonts w:ascii="Arial" w:hAnsi="Arial" w:cs="Arial"/>
                <w:sz w:val="22"/>
                <w:szCs w:val="22"/>
                <w:lang w:val="en-US" w:eastAsia="en-US"/>
              </w:rPr>
              <w:t>Y</w:t>
            </w:r>
            <w:r w:rsidRPr="005E0063">
              <w:rPr>
                <w:rFonts w:ascii="Arial" w:hAnsi="Arial" w:cs="Arial"/>
                <w:sz w:val="22"/>
                <w:szCs w:val="22"/>
                <w:lang w:eastAsia="en-US"/>
              </w:rPr>
              <w:t xml:space="preserve"> 5</w:t>
            </w:r>
            <w:r w:rsidRPr="005E0063">
              <w:rPr>
                <w:rFonts w:ascii="Arial" w:hAnsi="Arial" w:cs="Arial"/>
                <w:sz w:val="22"/>
                <w:szCs w:val="22"/>
                <w:lang w:val="en-US" w:eastAsia="en-US"/>
              </w:rPr>
              <w:t>X</w:t>
            </w:r>
            <w:r w:rsidRPr="005E0063">
              <w:rPr>
                <w:rFonts w:ascii="Arial" w:hAnsi="Arial" w:cs="Arial"/>
                <w:sz w:val="22"/>
                <w:szCs w:val="22"/>
                <w:lang w:eastAsia="en-US"/>
              </w:rPr>
              <w:t>2,5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176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w:t>
            </w:r>
            <w:r w:rsidRPr="005E0063">
              <w:rPr>
                <w:rFonts w:ascii="Arial" w:hAnsi="Arial" w:cs="Arial"/>
                <w:sz w:val="22"/>
                <w:szCs w:val="22"/>
                <w:lang w:val="en-US" w:eastAsia="en-US"/>
              </w:rPr>
              <w:t>Y</w:t>
            </w:r>
            <w:r w:rsidRPr="005E0063">
              <w:rPr>
                <w:rFonts w:ascii="Arial" w:hAnsi="Arial" w:cs="Arial"/>
                <w:sz w:val="22"/>
                <w:szCs w:val="22"/>
                <w:lang w:eastAsia="en-US"/>
              </w:rPr>
              <w:t xml:space="preserve"> 5</w:t>
            </w:r>
            <w:r w:rsidRPr="005E0063">
              <w:rPr>
                <w:rFonts w:ascii="Arial" w:hAnsi="Arial" w:cs="Arial"/>
                <w:sz w:val="22"/>
                <w:szCs w:val="22"/>
                <w:lang w:val="en-US" w:eastAsia="en-US"/>
              </w:rPr>
              <w:t>X</w:t>
            </w:r>
            <w:r w:rsidRPr="005E0063">
              <w:rPr>
                <w:rFonts w:ascii="Arial" w:hAnsi="Arial" w:cs="Arial"/>
                <w:sz w:val="22"/>
                <w:szCs w:val="22"/>
                <w:lang w:eastAsia="en-US"/>
              </w:rPr>
              <w:t>4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177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w:t>
            </w:r>
            <w:r w:rsidRPr="005E0063">
              <w:rPr>
                <w:rFonts w:ascii="Arial" w:hAnsi="Arial" w:cs="Arial"/>
                <w:sz w:val="22"/>
                <w:szCs w:val="22"/>
                <w:lang w:val="en-US" w:eastAsia="en-US"/>
              </w:rPr>
              <w:t>Y</w:t>
            </w:r>
            <w:r w:rsidRPr="005E0063">
              <w:rPr>
                <w:rFonts w:ascii="Arial" w:hAnsi="Arial" w:cs="Arial"/>
                <w:sz w:val="22"/>
                <w:szCs w:val="22"/>
                <w:lang w:eastAsia="en-US"/>
              </w:rPr>
              <w:t xml:space="preserve"> 5</w:t>
            </w:r>
            <w:r w:rsidRPr="005E0063">
              <w:rPr>
                <w:rFonts w:ascii="Arial" w:hAnsi="Arial" w:cs="Arial"/>
                <w:sz w:val="22"/>
                <w:szCs w:val="22"/>
                <w:lang w:val="en-US" w:eastAsia="en-US"/>
              </w:rPr>
              <w:t>X</w:t>
            </w:r>
            <w:r w:rsidRPr="005E0063">
              <w:rPr>
                <w:rFonts w:ascii="Arial" w:hAnsi="Arial" w:cs="Arial"/>
                <w:sz w:val="22"/>
                <w:szCs w:val="22"/>
                <w:lang w:eastAsia="en-US"/>
              </w:rPr>
              <w:t>6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178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 xml:space="preserve">КАБЛ </w:t>
            </w:r>
            <w:r w:rsidRPr="005E0063">
              <w:rPr>
                <w:rFonts w:ascii="Arial" w:hAnsi="Arial" w:cs="Arial"/>
                <w:sz w:val="22"/>
                <w:szCs w:val="22"/>
                <w:lang w:val="en-US" w:eastAsia="en-US"/>
              </w:rPr>
              <w:t>X</w:t>
            </w:r>
            <w:r w:rsidRPr="005E0063">
              <w:rPr>
                <w:rFonts w:ascii="Arial" w:hAnsi="Arial" w:cs="Arial"/>
                <w:sz w:val="22"/>
                <w:szCs w:val="22"/>
                <w:lang w:eastAsia="en-US"/>
              </w:rPr>
              <w:t>00/0-А 2</w:t>
            </w:r>
            <w:r w:rsidRPr="005E0063">
              <w:rPr>
                <w:rFonts w:ascii="Arial" w:hAnsi="Arial" w:cs="Arial"/>
                <w:sz w:val="22"/>
                <w:szCs w:val="22"/>
                <w:lang w:val="en-US" w:eastAsia="en-US"/>
              </w:rPr>
              <w:t>X</w:t>
            </w:r>
            <w:r w:rsidRPr="005E0063">
              <w:rPr>
                <w:rFonts w:ascii="Arial" w:hAnsi="Arial" w:cs="Arial"/>
                <w:sz w:val="22"/>
                <w:szCs w:val="22"/>
                <w:lang w:eastAsia="en-US"/>
              </w:rPr>
              <w:t>16 ММ2 (СКС)</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179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КАБЛ X00/0-А 3X35 ММ2 + 50/8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180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 xml:space="preserve">КАБЛ </w:t>
            </w:r>
            <w:r w:rsidRPr="005E0063">
              <w:rPr>
                <w:rFonts w:ascii="Arial" w:hAnsi="Arial" w:cs="Arial"/>
                <w:sz w:val="22"/>
                <w:szCs w:val="22"/>
                <w:lang w:val="en-US" w:eastAsia="en-US"/>
              </w:rPr>
              <w:t>X</w:t>
            </w:r>
            <w:r w:rsidRPr="005E0063">
              <w:rPr>
                <w:rFonts w:ascii="Arial" w:hAnsi="Arial" w:cs="Arial"/>
                <w:sz w:val="22"/>
                <w:szCs w:val="22"/>
                <w:lang w:eastAsia="en-US"/>
              </w:rPr>
              <w:t>00/0-А 4</w:t>
            </w:r>
            <w:r w:rsidRPr="005E0063">
              <w:rPr>
                <w:rFonts w:ascii="Arial" w:hAnsi="Arial" w:cs="Arial"/>
                <w:sz w:val="22"/>
                <w:szCs w:val="22"/>
                <w:lang w:val="en-US" w:eastAsia="en-US"/>
              </w:rPr>
              <w:t>X</w:t>
            </w:r>
            <w:r w:rsidRPr="005E0063">
              <w:rPr>
                <w:rFonts w:ascii="Arial" w:hAnsi="Arial" w:cs="Arial"/>
                <w:sz w:val="22"/>
                <w:szCs w:val="22"/>
                <w:lang w:eastAsia="en-US"/>
              </w:rPr>
              <w:t>16ММ2 (СКС)</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181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 xml:space="preserve">КАБЛ </w:t>
            </w:r>
            <w:r w:rsidRPr="005E0063">
              <w:rPr>
                <w:rFonts w:ascii="Arial" w:hAnsi="Arial" w:cs="Arial"/>
                <w:sz w:val="22"/>
                <w:szCs w:val="22"/>
                <w:lang w:val="en-US" w:eastAsia="en-US"/>
              </w:rPr>
              <w:t>X</w:t>
            </w:r>
            <w:r w:rsidRPr="005E0063">
              <w:rPr>
                <w:rFonts w:ascii="Arial" w:hAnsi="Arial" w:cs="Arial"/>
                <w:sz w:val="22"/>
                <w:szCs w:val="22"/>
                <w:lang w:eastAsia="en-US"/>
              </w:rPr>
              <w:t>П00-АС 3</w:t>
            </w:r>
            <w:r w:rsidRPr="005E0063">
              <w:rPr>
                <w:rFonts w:ascii="Arial" w:hAnsi="Arial" w:cs="Arial"/>
                <w:sz w:val="22"/>
                <w:szCs w:val="22"/>
                <w:lang w:val="en-US" w:eastAsia="en-US"/>
              </w:rPr>
              <w:t>X</w:t>
            </w:r>
            <w:r w:rsidRPr="005E0063">
              <w:rPr>
                <w:rFonts w:ascii="Arial" w:hAnsi="Arial" w:cs="Arial"/>
                <w:sz w:val="22"/>
                <w:szCs w:val="22"/>
                <w:lang w:eastAsia="en-US"/>
              </w:rPr>
              <w:t>150+70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182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КАМЕН БРУСНИ 115X1,6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183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КАМЕН БРУСНИ 180X6X22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184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КАМЕН БРУСНИ 230X6X22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185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КАМЕН РЕЗНИ ДИЈАМАНТ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186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КАМЕН ЗА СЕЧЕЊЕ 115X3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187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КАМЕН ЗА СЕЧЕЊЕ 180X3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188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КАМЕН ЗА СЕЧЕЊЕ 230</w:t>
            </w:r>
            <w:r w:rsidRPr="005E0063">
              <w:rPr>
                <w:rFonts w:ascii="Arial" w:hAnsi="Arial" w:cs="Arial"/>
                <w:sz w:val="22"/>
                <w:szCs w:val="22"/>
                <w:lang w:val="en-US" w:eastAsia="en-US"/>
              </w:rPr>
              <w:t>X</w:t>
            </w:r>
            <w:r w:rsidRPr="005E0063">
              <w:rPr>
                <w:rFonts w:ascii="Arial" w:hAnsi="Arial" w:cs="Arial"/>
                <w:sz w:val="22"/>
                <w:szCs w:val="22"/>
                <w:lang w:eastAsia="en-US"/>
              </w:rPr>
              <w:t>1,9</w:t>
            </w:r>
            <w:r w:rsidRPr="005E0063">
              <w:rPr>
                <w:rFonts w:ascii="Arial" w:hAnsi="Arial" w:cs="Arial"/>
                <w:sz w:val="22"/>
                <w:szCs w:val="22"/>
                <w:lang w:val="en-US" w:eastAsia="en-US"/>
              </w:rPr>
              <w:t>X</w:t>
            </w:r>
            <w:r w:rsidRPr="005E0063">
              <w:rPr>
                <w:rFonts w:ascii="Arial" w:hAnsi="Arial" w:cs="Arial"/>
                <w:sz w:val="22"/>
                <w:szCs w:val="22"/>
                <w:lang w:eastAsia="en-US"/>
              </w:rPr>
              <w:t>22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189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КАМЕН ЗА СЕЧЕЊЕ 230X3X22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190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КАПА К ИИ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191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КАТАНАЦ 40ММ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192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КАТАНАЦ 55ММ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193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КИСЕОНИК У БОЦИ 8,5КГ</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194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КИСЕОНИК У БОЦО 5,8КГ</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195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АЛЦУ 95/12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196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СТЕЗАЉКА ИОС 5 (ДПЗ-КЛЕМА) 15/10-16/95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197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КЛЕМА УТИЧНА 3X1-2,5ММ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198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КЛЕМА УТИЧНА 5X1-2,5ММ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199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КЛЕМНА УТИЧНА 3X(1-2,5)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200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КЛЕМНА УТИЧНА 5X(1-2,5)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201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КЉУЧ ЗА БX БРАВУ</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202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комАД УКРСНИ 60X60X3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203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КОНДЕЗАТОР 10МФ</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204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КОНТАКТОР 25А 220В</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205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КОНТАКТОР МОДУЛАРНИ 40А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206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КОНТРАМАТИЦА ПГ 13,5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207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КОНТРАМАТИЦА ПГ 16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208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КОНТРОЛЕР ДWЛЦ - ЛЕД 113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209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КОНТРОЛЕР ВРЕМЕНСКИ ИНТЕЛИГЕНТНИ ИТРЦ</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210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КОНТРОЛЕР ВРЕМЕНСКИ РЕЛЕЈНИ ТРЦ-02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211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КОНТРОЛЕР WТРЦ - ЛЕД 113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212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 xml:space="preserve">КОНТРОЛЕРИ СОЛАРНИ БЕЖИЧНИ </w:t>
            </w:r>
            <w:r w:rsidRPr="005E0063">
              <w:rPr>
                <w:rFonts w:ascii="Arial" w:hAnsi="Arial" w:cs="Arial"/>
                <w:sz w:val="22"/>
                <w:szCs w:val="22"/>
                <w:lang w:val="en-US" w:eastAsia="en-US"/>
              </w:rPr>
              <w:t>W</w:t>
            </w:r>
            <w:r w:rsidRPr="005E0063">
              <w:rPr>
                <w:rFonts w:ascii="Arial" w:hAnsi="Arial" w:cs="Arial"/>
                <w:sz w:val="22"/>
                <w:szCs w:val="22"/>
                <w:lang w:eastAsia="en-US"/>
              </w:rPr>
              <w:t>СЦ-ЛЕД</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213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 xml:space="preserve">КОНТРОЛЕРИ ВРЕМЕНСКИ </w:t>
            </w:r>
            <w:r w:rsidRPr="005E0063">
              <w:rPr>
                <w:rFonts w:ascii="Arial" w:hAnsi="Arial" w:cs="Arial"/>
                <w:sz w:val="22"/>
                <w:szCs w:val="22"/>
                <w:lang w:val="en-US" w:eastAsia="en-US"/>
              </w:rPr>
              <w:lastRenderedPageBreak/>
              <w:t>СВЕТЛОСНИ АТЛЦ-01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lastRenderedPageBreak/>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214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 xml:space="preserve">КОНЗОЛА ДЕКОРАТИВНА БЕОГРАД (ЗА СТ. </w:t>
            </w:r>
            <w:r w:rsidRPr="005E0063">
              <w:rPr>
                <w:rFonts w:ascii="Arial" w:hAnsi="Arial" w:cs="Arial"/>
                <w:sz w:val="22"/>
                <w:szCs w:val="22"/>
                <w:lang w:val="en-US" w:eastAsia="en-US"/>
              </w:rPr>
              <w:t>КАЛЕМЕГДАН)</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215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КОНЗОЛА ЛУК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216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КОНЗОЛА ПСК 17 (ф100)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217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КОНЗОЛА ПСК 17 (ф230)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218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КОНЗОЛА ЗА ОПСТУ НАМЕНУ (ВКГ)</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219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КОРУБА 1 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220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КУЋИШТЕ ВОС ОСИГУРАЧА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221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КУЋИШТЕ ВОС СА ОСИГУРАЧЕМ 16А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222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КУГЛА Ф400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223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КУГЛА ОЛИВА ПВЦ Ф300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224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КУГЛА ОПАЛ ФИ300 СА АЛ РЕДУЦИРОМ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225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120X80X50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226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КУТИЈА КАНАЛНА 15</w:t>
            </w:r>
            <w:r w:rsidRPr="005E0063">
              <w:rPr>
                <w:rFonts w:ascii="Arial" w:hAnsi="Arial" w:cs="Arial"/>
                <w:sz w:val="22"/>
                <w:szCs w:val="22"/>
                <w:lang w:val="en-US" w:eastAsia="en-US"/>
              </w:rPr>
              <w:t>X</w:t>
            </w:r>
            <w:r w:rsidRPr="005E0063">
              <w:rPr>
                <w:rFonts w:ascii="Arial" w:hAnsi="Arial" w:cs="Arial"/>
                <w:sz w:val="22"/>
                <w:szCs w:val="22"/>
                <w:lang w:eastAsia="en-US"/>
              </w:rPr>
              <w:t>15ММ Л-2М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227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КУТИЈА КАНАЛНА 17</w:t>
            </w:r>
            <w:r w:rsidRPr="005E0063">
              <w:rPr>
                <w:rFonts w:ascii="Arial" w:hAnsi="Arial" w:cs="Arial"/>
                <w:sz w:val="22"/>
                <w:szCs w:val="22"/>
                <w:lang w:val="en-US" w:eastAsia="en-US"/>
              </w:rPr>
              <w:t>X</w:t>
            </w:r>
            <w:r w:rsidRPr="005E0063">
              <w:rPr>
                <w:rFonts w:ascii="Arial" w:hAnsi="Arial" w:cs="Arial"/>
                <w:sz w:val="22"/>
                <w:szCs w:val="22"/>
                <w:lang w:eastAsia="en-US"/>
              </w:rPr>
              <w:t>17ММ Л-2М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228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КАНАЛНА 20X10ММ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229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КАНАЛНА 20X20X2000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230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КУТИЈА КАНАЛНА 20</w:t>
            </w:r>
            <w:r w:rsidRPr="005E0063">
              <w:rPr>
                <w:rFonts w:ascii="Arial" w:hAnsi="Arial" w:cs="Arial"/>
                <w:sz w:val="22"/>
                <w:szCs w:val="22"/>
                <w:lang w:val="en-US" w:eastAsia="en-US"/>
              </w:rPr>
              <w:t>X</w:t>
            </w:r>
            <w:r w:rsidRPr="005E0063">
              <w:rPr>
                <w:rFonts w:ascii="Arial" w:hAnsi="Arial" w:cs="Arial"/>
                <w:sz w:val="22"/>
                <w:szCs w:val="22"/>
                <w:lang w:eastAsia="en-US"/>
              </w:rPr>
              <w:t>30ММ Л-2М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231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КАНАЛНА 20X35X2000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232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КАНАЛНА 25X16X2000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233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КАНАЛНА 30X40X2000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234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КАНАЛНА 40X25X2000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235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КАНАЛНА 40X40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236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КАНАЛНА 60X40X2000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237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КУТИЈА КАНАЛНА ПОДНА ФГ62</w:t>
            </w:r>
            <w:r w:rsidRPr="005E0063">
              <w:rPr>
                <w:rFonts w:ascii="Arial" w:hAnsi="Arial" w:cs="Arial"/>
                <w:sz w:val="22"/>
                <w:szCs w:val="22"/>
                <w:lang w:val="en-US" w:eastAsia="en-US"/>
              </w:rPr>
              <w:t>X</w:t>
            </w:r>
            <w:r w:rsidRPr="005E0063">
              <w:rPr>
                <w:rFonts w:ascii="Arial" w:hAnsi="Arial" w:cs="Arial"/>
                <w:sz w:val="22"/>
                <w:szCs w:val="22"/>
                <w:lang w:eastAsia="en-US"/>
              </w:rPr>
              <w:t>12ММ, 1,8М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238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ПРИКЉУЧНА ПВЦ-ТЕРРА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239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РАЗВОДНА 114X114X57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240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РАЗВОДНА 140X170X80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241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РАЗВОДНА 190X150X77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242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РАЗВОДНА 240X190X95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243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РАЗВОДНА 285X201X120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244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КУТИЈА РАЗВОДНА ОБО Т-100 СА ОСИГУРАЧИМА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245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КУТИЈА РАЗВОДНА ОГ 100</w:t>
            </w:r>
            <w:r w:rsidRPr="005E0063">
              <w:rPr>
                <w:rFonts w:ascii="Arial" w:hAnsi="Arial" w:cs="Arial"/>
                <w:sz w:val="22"/>
                <w:szCs w:val="22"/>
                <w:lang w:val="en-US" w:eastAsia="en-US"/>
              </w:rPr>
              <w:t>X</w:t>
            </w:r>
            <w:r w:rsidRPr="005E0063">
              <w:rPr>
                <w:rFonts w:ascii="Arial" w:hAnsi="Arial" w:cs="Arial"/>
                <w:sz w:val="22"/>
                <w:szCs w:val="22"/>
                <w:lang w:eastAsia="en-US"/>
              </w:rPr>
              <w:t>100 ИП65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246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РАЗВОДНА ОГ 110X110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247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РАЗВОДНА ОГ 150X110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248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РАЗВОДНА ОГ 151X117x67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249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РАЗВОДНА ОГ 80X80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250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РАЗВОДНА ОГ 90X90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251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КУТИЈА РАЗВОДНА ПВЦ ЗА Ј.О. НА СПОРТСКИМ ИГРАЛИШТИМА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252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РАЗВОДНА СИЛУМИНСКА 70X70X40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253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РАЗВОДНА СИЛУМИНСКА 95X95X60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254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КУТИЈА РАЗВОДНА ЗА комАНДОВАЊЕ ЈАВНИМ ОСВЕТЉЕЊЕМ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255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СИЛУМИНСКА СА 6 УВОДНИЦЕ</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256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ЛЕД ПАНЕЛ П1-ИНТ 77</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257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ЛЕД ПАНЕЛ У1-ИНТ 122</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258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ЛЕД ПАНЕЛ У2-ИНТ 67</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259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ЛИМ 10X1500X3000ММ ПРОХРОМ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260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ЛИМ 4X1500X3000ММ ПРОХРОМ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261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ЛИМ ГВОЗДЕНИ ЦРНИ 4ММ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262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ЛИМ РЕБРАСТИ 4/25/270/25/820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263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ЛИМ СЕЧЕНИ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264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ЦИТЕА МИДИ ДВОКРАКА 90СТ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265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ЦВЕТ ЗН, Л=500ММ, Ф60, ШЕЛНА 100, УКРАС ФИРКАН</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266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ЦВЕТ ЗН, Л=500ММ, Ф60, ШЕЛНА 160, УКРАС ФИРКАН</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267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ЦВЕТ ЗН, Л=500ММ, Ф60, ШЕЛНА 160, УКРАС ФЛАХ</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268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ЦВЕТ ЗН, Л=500ММ, Ф60, ШЕЛНА 220, УКРАС ФИРКАН</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269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ЦВЕТ ЗН, Л=500ММ, Ф60, ШЕЛНА 220, УКРАС ФЛАХ</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270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ЦВЕТ ЗН, Л=500ММ, Ф60, ШЕЛНА РАВНА, УКРАС ФИРКАН</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271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ЛИРА ГАРДОШ</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272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ЛИРА ЈЕДНОКРАКА Л=1200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273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ЈЕДНОКРАКА Л=350 ММ Ф60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274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ПОДЕШ. Ф48 Л=1000 РАВНА ШЕЛНА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275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ПОДЕШ. Ф48 Л=1000 ШЕЛНА 140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276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ПОДЕШ. Ф48 Л=1000 ШЕЛНА 240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277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ПОДЕШ. Ф48 Л=1500 ШЕЛНА 140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278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ПОДЕШ. Ф60 Л=1000 ШЕЛНА 140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279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ПОДЕШ. Ф60 Л=1000 ШЕЛНА 240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280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ПОДЕШ. Ф60 Л=1000 ШЕЛНА РАВНА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281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ПОДЕШ. Ф60 Л=1500 ШЕЛНА Ф140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282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ПОДЕШ. Ф60 Л=1500 ШЕЛНА Ф220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283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 xml:space="preserve">ЛИРА ПОДЕШ. Ф60 Л=500 ШЕЛНА </w:t>
            </w:r>
            <w:r w:rsidRPr="005E0063">
              <w:rPr>
                <w:rFonts w:ascii="Arial" w:hAnsi="Arial" w:cs="Arial"/>
                <w:sz w:val="22"/>
                <w:szCs w:val="22"/>
                <w:lang w:eastAsia="en-US"/>
              </w:rPr>
              <w:lastRenderedPageBreak/>
              <w:t>140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lastRenderedPageBreak/>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284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ПОДЕШ. Ф60 Л=500 ШЕЛНА 240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285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ПОДЕШ. Ф60 Л=500 ШЕЛНА РАВНА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286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ЛИРА РАЗНА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287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СИГНУМ И ЗА СВЕТИЉКУ ЦИТЕА МИДИ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288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СИГНУМ ИИ ЗА СВЕТИЉКУ ЦИТЕА МИДИ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289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СИГНУМ ТРОКРАКА ЦИТЕА МИДИ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290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СИГНУМ ЗА СВЕТИЉКУ АРАМИС</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291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ЛИРА СУБОТИЦА Л=1000 Ф-48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292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СУБОТИЦА Л=1000ММ, Ф60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293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СУБОТИЦА Л=1500ММ , Ф60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294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СУБОТИЦА Л=500 ШЕЛНА РАВНА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295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СУБОТИЦА Л=500ММ , Ф60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296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СУБОТИЦА Л=500ММ, Ф48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297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ЛИРА ТРОКРАКА Л=1200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298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ЗА СВЕТИЉКУ ЦИТЕА МА</w:t>
            </w:r>
            <w:r w:rsidRPr="005E0063">
              <w:rPr>
                <w:rFonts w:ascii="Arial" w:hAnsi="Arial" w:cs="Arial"/>
                <w:sz w:val="22"/>
                <w:szCs w:val="22"/>
                <w:lang w:val="en-US" w:eastAsia="en-US"/>
              </w:rPr>
              <w:t>X</w:t>
            </w:r>
            <w:r w:rsidRPr="005E0063">
              <w:rPr>
                <w:rFonts w:ascii="Arial" w:hAnsi="Arial" w:cs="Arial"/>
                <w:sz w:val="22"/>
                <w:szCs w:val="22"/>
                <w:lang w:eastAsia="en-US"/>
              </w:rPr>
              <w:t>И - ДВОКРАКА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299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ЗА СВЕТИЉКУ ФУР</w:t>
            </w:r>
            <w:r w:rsidRPr="005E0063">
              <w:rPr>
                <w:rFonts w:ascii="Arial" w:hAnsi="Arial" w:cs="Arial"/>
                <w:sz w:val="22"/>
                <w:szCs w:val="22"/>
                <w:lang w:val="en-US" w:eastAsia="en-US"/>
              </w:rPr>
              <w:t>Y</w:t>
            </w:r>
            <w:r w:rsidRPr="005E0063">
              <w:rPr>
                <w:rFonts w:ascii="Arial" w:hAnsi="Arial" w:cs="Arial"/>
                <w:sz w:val="22"/>
                <w:szCs w:val="22"/>
                <w:lang w:eastAsia="en-US"/>
              </w:rPr>
              <w:t>О - ДВОКРАКА 180СТ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300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ЗА СВЕТИЉКУ ФУР</w:t>
            </w:r>
            <w:r w:rsidRPr="005E0063">
              <w:rPr>
                <w:rFonts w:ascii="Arial" w:hAnsi="Arial" w:cs="Arial"/>
                <w:sz w:val="22"/>
                <w:szCs w:val="22"/>
                <w:lang w:val="en-US" w:eastAsia="en-US"/>
              </w:rPr>
              <w:t>Y</w:t>
            </w:r>
            <w:r w:rsidRPr="005E0063">
              <w:rPr>
                <w:rFonts w:ascii="Arial" w:hAnsi="Arial" w:cs="Arial"/>
                <w:sz w:val="22"/>
                <w:szCs w:val="22"/>
                <w:lang w:eastAsia="en-US"/>
              </w:rPr>
              <w:t>О - ДВОКРАКА 90СТ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301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ЗА СВЕТИЉКУ ФУР</w:t>
            </w:r>
            <w:r w:rsidRPr="005E0063">
              <w:rPr>
                <w:rFonts w:ascii="Arial" w:hAnsi="Arial" w:cs="Arial"/>
                <w:sz w:val="22"/>
                <w:szCs w:val="22"/>
                <w:lang w:val="en-US" w:eastAsia="en-US"/>
              </w:rPr>
              <w:t>Y</w:t>
            </w:r>
            <w:r w:rsidRPr="005E0063">
              <w:rPr>
                <w:rFonts w:ascii="Arial" w:hAnsi="Arial" w:cs="Arial"/>
                <w:sz w:val="22"/>
                <w:szCs w:val="22"/>
                <w:lang w:eastAsia="en-US"/>
              </w:rPr>
              <w:t>О - ЈЕДНОКРАКА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302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ЛИРА ЗН "С" Ф60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303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ЛИРА ЗН ЧЕТВОРОКРАКА Л=1200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304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ЛИРА ЗН ДВОКРАКА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305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ЛИРА ЗН ДВОКРАКА Л=1200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306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ЗН ДВОКРАКА Л=1200 &lt;90ст.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307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ЛИРА ЗН ДВОКРАКА Л=1500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308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ЛИРА ЗН ЈЕДНОКРАКА Л=1200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309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ЛИРА ЗН ЈЕДНОКРАКА Л=1500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310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ЗН ЛУЧНА ДВОКРАКА Л=2</w:t>
            </w:r>
            <w:r w:rsidRPr="005E0063">
              <w:rPr>
                <w:rFonts w:ascii="Arial" w:hAnsi="Arial" w:cs="Arial"/>
                <w:sz w:val="22"/>
                <w:szCs w:val="22"/>
                <w:lang w:val="en-US" w:eastAsia="en-US"/>
              </w:rPr>
              <w:t>x</w:t>
            </w:r>
            <w:r w:rsidRPr="005E0063">
              <w:rPr>
                <w:rFonts w:ascii="Arial" w:hAnsi="Arial" w:cs="Arial"/>
                <w:sz w:val="22"/>
                <w:szCs w:val="22"/>
                <w:lang w:eastAsia="en-US"/>
              </w:rPr>
              <w:t>1200 фи 60, 180СТ.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311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ЗН ПОДЕШ. Ф48 Л=1000 ШЕЛНА 140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312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ЗН ПОДЕШ. Ф48 Л=1000 ШЕЛНА 240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313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ЗН ПОДЕШ. Ф48 Л=500 ШЕЛНА 140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314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ЗН ПОДЕШ. Ф48 Л=500 ШЕЛНА 240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315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ЗН ПОДЕШ. Ф60 Л=1000 ШЕЛНА 140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316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ЗН ПОДЕШ. Ф60 Л=1000 ШЕЛНА 240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317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ЗН ПОДЕШ. Ф60 Л=1000 ШЕЛНА 300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318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ЗН ПОДЕШ. Ф60 Л=500 ШЕЛНА 140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319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ЗН ПОДЕШ. Ф60 Л=500 ШЕЛНА 220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320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Л-ПРОФИЛ 40X40X4</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321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ЛУК ЗА ЕН. ЦЕВ 110/90 ПВЦ</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322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ЛУСТЕР КЛЕМА 10/12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323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ЛУСТЕР КЛЕМА 2,5/12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324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СТЕЗАЉКА ЗАТЕЗНА 70ММ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325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ЦУ 95/10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326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МАСА ДВОкомПОНЕНТНА ЗА АНКЕРИСАЊЕ 150МЛ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327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МАСА УНИВЕРЗАЛНА ЗА АНКЕРИСАЊЕ 330МЛ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328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МАСТ БАКАРНА 300МЛ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329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МАСТ БАКАРНА 500МЛ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330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МЕШАЛИЦА-ВРХ ЗА АНКЕР МАСУ</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331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МРЕЖА АРМАТУРНА 6X6000X6000 150/150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332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МРЕЖА АРМАТУРНА Q335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333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МРЕЖА МЕТАЛНА ПЛЕТЕНА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334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МРЕЖА ЗАШТИТНА ЗА РЕФЛЕКТОР ТЕРРА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335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МРЕЖА ЗАШТИТНА ЗА СВЕТИЉКУ ЕЦО3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336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МТК ПРИЈЕМНИК БЕЗ МЕМОРИСАНОГ КАЛЕНДАРА (МАЊИ)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337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НАГЛАВАК - РЕДУЦИР Ф102/Ф60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338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НАГЛАВАК - РЕДУЦИР Ф102/Ф76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339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НАГЛАВАК - РЕДУЦИР Ф60/Ф60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340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НАГЛАВАК - РЕДУЦИР Ф76/Ф48 ЈЕДНОКРАКИ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341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НАГЛАВАК - РЕДУЦИР Ф76/Ф60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342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НАГЛАВАК - РЕДУЦИР Ф76/Ф60 (400ММ)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343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НАГЛАВАК - РЕДУЦИР Ф89/48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344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НАГЛАВАК - РЕДУЦИР Ф89/Ф60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345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НАГЛАВАК - РЕДУЦИР Ф89/Ф76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346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НАГЛАВАК Ф101/Ф60 Л ЈДНОСТР.</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347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НАГЛАВАК Ф101/Ф60 Т ДВОСТР.</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348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НАГЛАВАК ХОРИЗОНТАЛНИ Ф76/Ф60 ДВОКРАКИ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349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НАГЛАВАК ХОРИЗОНТАЛНИ Ф76/Ф60 Л ДВОКРАКИ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350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 xml:space="preserve">НАГЛАВАК ХОРИЗОНТАЛНИ Ф76/Ф60 </w:t>
            </w:r>
            <w:r w:rsidRPr="005E0063">
              <w:rPr>
                <w:rFonts w:ascii="Arial" w:hAnsi="Arial" w:cs="Arial"/>
                <w:sz w:val="22"/>
                <w:szCs w:val="22"/>
                <w:lang w:val="en-US" w:eastAsia="en-US"/>
              </w:rPr>
              <w:t>X</w:t>
            </w:r>
            <w:r w:rsidRPr="005E0063">
              <w:rPr>
                <w:rFonts w:ascii="Arial" w:hAnsi="Arial" w:cs="Arial"/>
                <w:sz w:val="22"/>
                <w:szCs w:val="22"/>
                <w:lang w:eastAsia="en-US"/>
              </w:rPr>
              <w:t xml:space="preserve"> ЧЕТВОРОКРАКИ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351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НАГЛАВАК ХОРИЗОНТАЛНИ ЗА З-2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352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НАГЛАВАК Т ХОРИЗОНТАЛНИ Ф60/2</w:t>
            </w:r>
            <w:r w:rsidRPr="005E0063">
              <w:rPr>
                <w:rFonts w:ascii="Arial" w:hAnsi="Arial" w:cs="Arial"/>
                <w:sz w:val="22"/>
                <w:szCs w:val="22"/>
                <w:lang w:val="en-US" w:eastAsia="en-US"/>
              </w:rPr>
              <w:t>X</w:t>
            </w:r>
            <w:r w:rsidRPr="005E0063">
              <w:rPr>
                <w:rFonts w:ascii="Arial" w:hAnsi="Arial" w:cs="Arial"/>
                <w:sz w:val="22"/>
                <w:szCs w:val="22"/>
                <w:lang w:eastAsia="en-US"/>
              </w:rPr>
              <w:t>Ф48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353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НАГЛАВАК Т ХОРИЗОНТАЛНИ Ф60/2</w:t>
            </w:r>
            <w:r w:rsidRPr="005E0063">
              <w:rPr>
                <w:rFonts w:ascii="Arial" w:hAnsi="Arial" w:cs="Arial"/>
                <w:sz w:val="22"/>
                <w:szCs w:val="22"/>
                <w:lang w:val="en-US" w:eastAsia="en-US"/>
              </w:rPr>
              <w:t>X</w:t>
            </w:r>
            <w:r w:rsidRPr="005E0063">
              <w:rPr>
                <w:rFonts w:ascii="Arial" w:hAnsi="Arial" w:cs="Arial"/>
                <w:sz w:val="22"/>
                <w:szCs w:val="22"/>
                <w:lang w:eastAsia="en-US"/>
              </w:rPr>
              <w:t>Ф48 &lt;90ст.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354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НАГЛАВАК ВЕРТИКАЛНИ 89/60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355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НАГЛАВАК ЗА З1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356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НАГЛАВАК ЗА З-2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357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НАСТАВАК ЗА ГРЛО Е-40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358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НАВРТКА ДЕКОРАТИВНА СТУБА СКАДАРЛИЈА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359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НАВРТКА М-10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360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НАВРТКА М-12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361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НАВРТКА М-14</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362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НАВРТКА М-16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363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НАВРТКА М-18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364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НАВРТКА М-20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365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НАВРТКА М-22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366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НАВРТКА М-24</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367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НАВРТКА М-3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368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НАВРТКА М-32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369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НАВРТКА М-4</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370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НАВРТКА М-5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371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НАВРТКА М-6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372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НАВРТКА М-6 ИНОX</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373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НАВРТКА М-8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374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НАВРТКА ПГ 16 ПВЦ</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375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НАВРТКА ПГ 21 ПВЦ</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376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НАВРТКА ЗАТЕЗНА СА КОНТРА НАВОЈЕМ М10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378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ЗА ПРЕСУ 150 АЛ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379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КУТИЈЕ ПВЦ-ТЕРРА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380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НЛ-ЦОРУС</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381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НМ-ЦОРУС</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382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Н-САТ ФИ 48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383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Н-САТ ФИ 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384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НТ-САТ ФИ 48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385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НТ-САТ ФИ 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386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НОСАЧ ППР ПЛОЧИЦА У СТУБУ</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387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ПРЕСПОЈНИХ СПРАВА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388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РАК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389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РЕФЛЕКТОРА Н РТ-2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390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РЕФЛЕКТОРА Н РТ-3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391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РЕФЛЕКТОРА НЕОС ОСМОУГАОНИ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392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ЛУСТЕР КЛЕМА 2,5/12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393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СЕXТАНТ МАЛИ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394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ЛУСТЕР КЛЕМА 6/12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395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СВЕТИЉКЕ</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396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СВЕТИЉКЕ БАЛКАН</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397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НОСАЧ СВЕТИЉКЕ ЦИТЕА МИДИ ДВОСТРУКИ СТ.180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398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НОСАЧ СВЕТИЉКЕ ЦИТЕА МИДИ ДВОСТРУКИ СТ.90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399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НОСАЧ СВЕТИЉКЕ ЦИТЕА МИДИ СА НАГЛАВком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400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НОСАЧ СВЕТИЉКЕ ЦИТЕА МИДИ ТРОСТРУКИ СТ.120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401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НОСАЧ СВЕТИЉКЕ ЦИТЕА-МА</w:t>
            </w:r>
            <w:r w:rsidRPr="005E0063">
              <w:rPr>
                <w:rFonts w:ascii="Arial" w:hAnsi="Arial" w:cs="Arial"/>
                <w:sz w:val="22"/>
                <w:szCs w:val="22"/>
                <w:lang w:val="en-US" w:eastAsia="en-US"/>
              </w:rPr>
              <w:t>X</w:t>
            </w:r>
            <w:r w:rsidRPr="005E0063">
              <w:rPr>
                <w:rFonts w:ascii="Arial" w:hAnsi="Arial" w:cs="Arial"/>
                <w:sz w:val="22"/>
                <w:szCs w:val="22"/>
                <w:lang w:eastAsia="en-US"/>
              </w:rPr>
              <w:t>И-ЕДБ</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402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НОСАЧ СВЕТИЉКЕ ЦИТЕА-МИДИ-ЕДБ</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403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СВЕТИЉКЕ Х</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404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СВЕТИЉКЕ КРАЉ</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405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СВЕТИЉКЕ САФИР</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406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СВЕТИЉКЕ ТЛП ДЕСНИ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407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СВЕТИЉКЕ ТЛП ЛЕВИ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408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СВЕТИЉКЕ ТЛП СРЕДЊИ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409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СВЕТИЉКЕ ЗИДНИ Ф48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410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СВЕТИЉКЕ ЗВЕЗДА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411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НОСАЧ Т ЗА 2 РЕФЛЕКТОРА (30СТ/5СТ) ЗН</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412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НОСАЧ Т ЗА 2 РЕФЛЕКТОРА (РОГОВИ) ЗН</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413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ТИП 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414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ТИП 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415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ТИП 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416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ТИП 4</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417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УНП 100 ЗА КОНСТРУКЦИЈЕ</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418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ЗА 1 РЕФЛЕКТОР</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419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ЗА 2 РЕФЛЕКТОРА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420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ЗА 3 РЕФЛЕКТОРА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421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ЗА 4 РЕФЛЕКТОРА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422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ЗА 4 РЕФЛЕКТОРА+ШЕЛНА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423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НОСАЧ ЗА 4 ЗАСТАВИЦЕ ЗА СТУБ</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424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ЗА 6 РЕФЛЕКТОРА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425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ЗА 8 РЕФЛЕКТОРА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426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ЗА СВЕТИЉКУ АX1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427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ЗА СВЕТИЉКУ ОПАЛО 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428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ЗГФ ЗА ПРИГУСНИЦЕ 100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429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НОСАЧ-РЕДУЦИР Ф101/89</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430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НОСАЧ-ТУЉАК ФИ60 400ММ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431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ОБУЈМИЦА (НИЗАЈУЋА) 11-16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432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ОБУЈМИЦА ПВЦ Ф25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433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ЛУСТЕР КЛЕМА 4/12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434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ЦРЕВО ТЕРМОСКУПЉАЈУЋЕ 16ММ(12,7X6,4)</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435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ЛУСТЕР КЛЕМА 10/12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436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ОБУЈМИЦА ЗА ВЕШ. СКС-А 130-150 СПИРАЛЕ</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437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ОБУЈМИЦА ЗА ВЕШ. СКС-А 200-250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438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ОБУЈМИЦА ЗА ВЕШ. СКС-А 300-360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439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ОДБОЈНИК ЗА ПОСТОЉЕ РОР-3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440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ОКНО ЗА СМЕШТАЈ НАСТ.НА ОК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441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 xml:space="preserve">ОКВИР СА СТАКЛОМ И ГУМОМ ЗА СВЕТ. </w:t>
            </w:r>
            <w:r w:rsidRPr="005E0063">
              <w:rPr>
                <w:rFonts w:ascii="Arial" w:hAnsi="Arial" w:cs="Arial"/>
                <w:sz w:val="22"/>
                <w:szCs w:val="22"/>
                <w:lang w:val="en-US" w:eastAsia="en-US"/>
              </w:rPr>
              <w:t>ТЕРРА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442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ОЛУК КАБЛОВСКИ ПОЛУОКРУГЛИ ЗН 2000</w:t>
            </w:r>
            <w:r w:rsidRPr="005E0063">
              <w:rPr>
                <w:rFonts w:ascii="Arial" w:hAnsi="Arial" w:cs="Arial"/>
                <w:sz w:val="22"/>
                <w:szCs w:val="22"/>
                <w:lang w:val="en-US" w:eastAsia="en-US"/>
              </w:rPr>
              <w:t>X</w:t>
            </w:r>
            <w:r w:rsidRPr="005E0063">
              <w:rPr>
                <w:rFonts w:ascii="Arial" w:hAnsi="Arial" w:cs="Arial"/>
                <w:sz w:val="22"/>
                <w:szCs w:val="22"/>
                <w:lang w:eastAsia="en-US"/>
              </w:rPr>
              <w:t>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443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ОРМАН ЈО РО1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444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ОРМАН ЈО РОМО1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445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ОРМАН ЈО РОР-3П И ИМО И СЕТ КОНЗОЛА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446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ОРМАН комАНДНИ СА 1 ИЗВОДОМ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447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ОРМАН комАНДНИ СА 2 ИЗВОДА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448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ОРМАН КПК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449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ОРМАН НАЗИДНИ 300X300X210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450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ОРМАН ПОЛИЕСТЕРСКИ МЕРНОРАЗВОДНИ ДМГ100А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451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ОРМАН ПОЛИЕСТЕРСКИ МЕРНОРАЗВОДНИ МРО-МТ ИП65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452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ОРМАН ПРИКЉУЧНИ ПО-РПО3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453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 xml:space="preserve">ОРМАН ПРИКЉУЧНИ СА ПОСТ.ЗА ПРИВР. </w:t>
            </w:r>
            <w:r w:rsidRPr="005E0063">
              <w:rPr>
                <w:rFonts w:ascii="Arial" w:hAnsi="Arial" w:cs="Arial"/>
                <w:sz w:val="22"/>
                <w:szCs w:val="22"/>
                <w:lang w:val="en-US" w:eastAsia="en-US"/>
              </w:rPr>
              <w:t>ОБЈЕКТЕ</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454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ОРМАН РАЗВОДНИ 1500X1250X320 ШЕМИРАН</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455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ОРМАН РАЗВОДНИ ГЛАВНИ ГРО</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456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ОРМАН РАЗВОДНИ ГЛАВНИ РО- П.1.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457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ОРМАН РАЗВОДНИ ГЛАВНИ РО- П.2., П.3.,П.4.,1.2,1.3,1.4</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458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ОРМАН РАЗВОДНИ ГЛАВНИ РО-1.1,1.2,2.2,2.3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459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ОРМАН РАЗВОДНИ КРО</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460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ОРМАН РАЗВОДНИ ЛИМЕНИ А1 СА 3Ф/2Т БРОЈИЛОМ 10-40А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461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ОРМАН РАЗВОДНИ ПОЛИЕСТЕРСКИ ДИМЕНЗИЈА 1000</w:t>
            </w:r>
            <w:r w:rsidRPr="005E0063">
              <w:rPr>
                <w:rFonts w:ascii="Arial" w:hAnsi="Arial" w:cs="Arial"/>
                <w:sz w:val="22"/>
                <w:szCs w:val="22"/>
                <w:lang w:val="en-US" w:eastAsia="en-US"/>
              </w:rPr>
              <w:t>X</w:t>
            </w:r>
            <w:r w:rsidRPr="005E0063">
              <w:rPr>
                <w:rFonts w:ascii="Arial" w:hAnsi="Arial" w:cs="Arial"/>
                <w:sz w:val="22"/>
                <w:szCs w:val="22"/>
                <w:lang w:eastAsia="en-US"/>
              </w:rPr>
              <w:t>800</w:t>
            </w:r>
            <w:r w:rsidRPr="005E0063">
              <w:rPr>
                <w:rFonts w:ascii="Arial" w:hAnsi="Arial" w:cs="Arial"/>
                <w:sz w:val="22"/>
                <w:szCs w:val="22"/>
                <w:lang w:val="en-US" w:eastAsia="en-US"/>
              </w:rPr>
              <w:t>X</w:t>
            </w:r>
            <w:r w:rsidRPr="005E0063">
              <w:rPr>
                <w:rFonts w:ascii="Arial" w:hAnsi="Arial" w:cs="Arial"/>
                <w:sz w:val="22"/>
                <w:szCs w:val="22"/>
                <w:lang w:eastAsia="en-US"/>
              </w:rPr>
              <w:t>350ММ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462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ОРМАН РАЗВОДНИ ПВЦ 50X35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463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ОРМАН РАЗВОДНИ РОР-3  ПРАЗАН</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464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ОРМАН РАЗВОДНИ РОР-3 (СТУБНИ)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465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ОРМАН РАЗВОДНИ РОР-3 П</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466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ОРМАН РОМО-6П СА МЕРЕЊЕМ КПК И ПОСТОЉЕМ / НОВИ ТИП</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467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ОРМАН РОР-3 СА МЕРЕЊЕМ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468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ОРМАН РОР-3П СА МЕРЕЊЕМ КПК И ПОСТОЉЕМ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469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ОРМАН РОР-6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470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ОРМАН РОР-6П СА МЕРЕЊЕМ И КПК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471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ОРМАН РОР-6П СА МЕРЕЊЕМ КПК И ПОСТОЉЕМ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472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 xml:space="preserve">ОРМАН РОЈО-3/Н </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473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ОРМАН РОЈО-3/А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474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 xml:space="preserve">ОРМАН РОЈО-6/Н </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475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ОРМАН РОЈО-6/А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476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 xml:space="preserve">СТУБНИ ОРМАН РОЈО-3/Н </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477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СТУБНИ ОРМАН РОЈО-3/А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478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ОРМАН СЛОБОДНО СТОЈЕЦИ ПОЛИЕСТЕРСКИ СА 3</w:t>
            </w:r>
            <w:r w:rsidRPr="005E0063">
              <w:rPr>
                <w:rFonts w:ascii="Arial" w:hAnsi="Arial" w:cs="Arial"/>
                <w:sz w:val="22"/>
                <w:szCs w:val="22"/>
                <w:lang w:val="en-US" w:eastAsia="en-US"/>
              </w:rPr>
              <w:t>X</w:t>
            </w:r>
            <w:r w:rsidRPr="005E0063">
              <w:rPr>
                <w:rFonts w:ascii="Arial" w:hAnsi="Arial" w:cs="Arial"/>
                <w:sz w:val="22"/>
                <w:szCs w:val="22"/>
                <w:lang w:eastAsia="en-US"/>
              </w:rPr>
              <w:t>400А ПОСТОЉИМА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479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ОРМАН ЗА ДЕКОРАТИВНУ РАСВЕТУ(КПК,МРО,РО)</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480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ОРМАН ЗА ДИМЕРЕ</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481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ОРМАН ЗА МЕРЕЊЕ СА КПК (ЗА РОР-3)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482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ОРМАН ЗА МЕРЕЊЕ СА КПК (ЗА РОР-6)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483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ОРМАН ЗА МЕСТО МЕРЕЊА СА ДВА ИЗЛАЗА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484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ОРМАН ЗА МЕСТО МЕРЕЊА СА ДВА ИЗЛАЗА (МТК)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485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ОРМАН ЗА МЕСТО МЕРЕЊА СА ЈЕДНИМ ИЗЛАЗОМ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486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ОРМАН ЗА МЕСТО МЕРЕЊА СА ШЕСТ ИЗЛАЗА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487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ОРМАН ЗА МЕСТО МЕРЕЊА СА ТРИ ИЗЛАЗА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488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ОРМАРИЋ ЦА2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489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ОРМАРИЋ ЦРТ2 И/250 ЗА РАСВЕТУ</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490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ОРМАРИЋ ЦРТ3И/400 ЗА РАСВЕТУ</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491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ОСИГУРАЧ 20А ТИП-Б АУТОМАТСКИ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492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ОСИГУРАЧ 25А ТИП-Б АУТОМАТСКИ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493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ОСИГУРАЧ 32А ТИП-Б АУТОМАТСКИ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494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ОСИГУРАЧ 40А ТИП-Б АУТОМАТСКИ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495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ОСИГУРАЧ 50А ТИП-Б АУТОМАТСКИ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496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 xml:space="preserve">ОСИГУРАЧ АУТОМАТСКИ 10А ТИП </w:t>
            </w:r>
            <w:r w:rsidRPr="005E0063">
              <w:rPr>
                <w:rFonts w:ascii="Arial" w:hAnsi="Arial" w:cs="Arial"/>
                <w:sz w:val="22"/>
                <w:szCs w:val="22"/>
                <w:lang w:eastAsia="en-US"/>
              </w:rPr>
              <w:lastRenderedPageBreak/>
              <w:t>Б</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lastRenderedPageBreak/>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497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ОСИГУРАЧ АУТОМАТСКИ 16А ТИП Б</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498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ОСИГУРАЧ АУТОМАТСКИ 16А ТИП Ц-ЛИМИТ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499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ОСИГУРАЧ АУТОМАТСКИ 25А ТИП Ц-ЛИМИТ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500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ОСИГУРАЧ АУТОМАТСКИ 32А ТИП Ц-ЛИМИТ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501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ОСИГУРАЧ АУТОМАТСКИ 40А ТИП Ц-ЛИМИТ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502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ОСИГУРАЧ АУТОМАТСКИ 50А ТИП Б</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503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ОСИГУРАЧ АУТОМАТСКИ 50А ТИП Ц-ЛИМИТ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504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ОСИГУРАЧ АУТОМАТСКИ 63А ТИП Б</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505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ОСИГУРАЧ АУТОМАТСКИ 63А ТИП Ц-ЛИМИТ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506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ОСИГУРАЧ ФРА 10А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507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ОСИГУРАЧ ФРА 16А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508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ОСИГУРАЧ ФРА 25А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509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ОСИГУРАЧ ФРА 5А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510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ОСИГУРАЧ НВ00 100А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511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ОСИГУРАЧ НВ00 125А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512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ОСИГУРАЧ НВ00 160А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513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ОСИГУРАЧ НВ00 35А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514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ОСИГУРАЧ НВ00 50А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515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ОСИГУРАЧ НВ00 63А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516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ОСИГУРАЧ НВ00 80А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517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ОСИГУРАЧ НВ1 100А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518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ОСИГУРАЧ НВ1 125А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519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ОСИГУРАЧ НВ1 160А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520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ОСИГУРАЧ НВ1 16А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521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ОСИГУРАЧ НВ1 35А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522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ОСИГУРАЧ НВ1 50А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523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ОСИГУРАЧ НВ1 63А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524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ОСИГУРАЧ НВ1 80А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525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ОСИГУРАЧ ТОПЉИВИ 25А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526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ОСИГУРАЧ ВОС Д01-10А ДУЗИ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527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ОСИГУРАЧ ВОС Д01-10А КРАЦИ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528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ОСИГУРАЧ ВОС Д01-16А ДУЗИ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529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ОСИГУРАЧ ВОС Д01-16А КРАЦИ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530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ОЗНАКА НА БЕТОНУ ЗА КРАЈЕВЕ ЗАШТИТНИХ ЦЕВИ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531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ОЗНАКА НА БЕТОНУ ЗА СКРЕТАЊЕ ТРАСЕ</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532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ЦУ 70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533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ЦУ 70/10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534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СТЕЗАЉКА ЗА 4X16ММ ПРОЛАЗНА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535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СТЕЗАЉКА ЗАТЕЗНА ЗА СКС 4</w:t>
            </w:r>
            <w:r w:rsidRPr="005E0063">
              <w:rPr>
                <w:rFonts w:ascii="Arial" w:hAnsi="Arial" w:cs="Arial"/>
                <w:sz w:val="22"/>
                <w:szCs w:val="22"/>
                <w:lang w:val="en-US" w:eastAsia="en-US"/>
              </w:rPr>
              <w:t>X</w:t>
            </w:r>
            <w:r w:rsidRPr="005E0063">
              <w:rPr>
                <w:rFonts w:ascii="Arial" w:hAnsi="Arial" w:cs="Arial"/>
                <w:sz w:val="22"/>
                <w:szCs w:val="22"/>
                <w:lang w:eastAsia="en-US"/>
              </w:rPr>
              <w:t>16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536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ЦУ 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537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АЛЦУ 70/12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538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АЛЦУ 50/10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539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АЛЦУ 70/10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540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АЛЦУ 35/25 ДИХТУЈУЋА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541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СТЕЗАЉКА УНИМАX АЛ 6-50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542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СТЕЗАЉКА УНИМАX АЛ 6-35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543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АЛЦУ 50/8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544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СТЕЗАЉКА СТРУЈНА АЛЦУ 6-35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545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ЦУ 50/10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546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АЛЦУ 35/10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547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АЛЦУ 35/12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548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АЛЦУ 35/8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549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АЛЦУ 25/10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550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АЛЦУ 25/8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551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ЦУ 35/8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552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ЗА ПРЕСУ 70 АЛ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553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ЗА ПРЕСУ 95 АЛ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554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АЛЦУ 16/8 БОЧНА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555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АЛЦУ 16/8 СРЕДЊА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556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ЗА ПРЕСУ АЛ 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557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ЗА ПРЕСУ ЦУ 25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558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ЦУ 25/10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559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ЗА ПРЕСУ 25 АЛ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560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ЗА ПРЕСУ ЦУ 25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561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ЦУ 25/10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562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ЗА ПРЕСУ 25 АЛ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563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ЗА ПРЕСУ 35 АЛ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564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ЗА ПРЕСУ ЦУ 16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565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ТРАКА ИЗОЛИР ПВЦ 10М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566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ТРАКА ИЗОЛИР ПВЦ 20М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567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ЦУ 16/10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568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ЗА ПРЕСУ 16 АЛ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569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ЦУ 16/8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570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ПЛОЧИЦА ЗА СТУБ РПО-3/30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571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ПЛОЧИЦА ЗА СТУБ РПО-4/3 ПИЛОТ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572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ПЛОЧИЦА ЗА СТУБ РПО-4/3/30ММ ПИЛОТ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573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ПЛОЧИЦА ЗА СТУБ РПО-В/ИИ комПЛЕТ СА ФРА ОС.</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574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ПЛОЧИЦА ЗА СТУБ РПО-В3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575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ПЛОЧИЦА ЗА СТУБ РПО-В3 СП ПИЛОТ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576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ПЛОЧИЦА ЗА ТРАСУ КАБЛА 1КВ</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577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ПЛОЧИЦЕ ЗА СТУБ РПО-3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578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ПЛОЧИЦЕ ЗА СТУБ РПО-4</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579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ПЛОЧИЦЕ ЗА СТУБ РПО-В</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580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ПОДМЕТАЧ М-10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581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ПОДМЕТАЧ М-12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582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ПОДМЕТАЧ М-19</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583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ПОДМЕТАЧ М-21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584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ПОДМЕТАЧ М-24</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585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ПОДМЕТАЧ М-5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586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ПОДМЕТАЧ М-6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587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ПОДМЕТАЧ М-6 ИНОX</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588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ПОДМЕТАЧ М-8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589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ПОДМЕТАЧ ОПРУЖНИ М-12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590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ПОДМЕТАЧ ОПРУЖНИ М-8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591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ПОДМЕТАЧ ШИРОКИ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592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ПОДМЕТАЧ-ПОДЛОШКА БАКАРНА МАЊА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593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ПОДМЕТАЧ-ПОДЛОШКА БАКАРНА СРЕДЊА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594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ПОДМЕТАЧ-ПОДЛОШКА БАКАРНА ВЕЋА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595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ПОКЛОПАЦ ДОЊИ ЗА СВЕТИЉКУ КНЕЗ МИХАИЛОВА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596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ПОКЛОПАЦ ГОРЊИ ЗА СВЕТИЉКУ КНЕЗ МИХАИЛОВА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597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ПОКЛОПАЦ РОЗЕТНА СТУБА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598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ПОКЛОПАЦ САТУРН - ГОРЊА АЛ КАЛОТА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599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ПОКЛОПАЦ СТУБА КНЕЗ МИХАЈЛОВА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600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ПОКЛОПАЦ СТУБА МЕТАЛНИ Л=330 (РУПА)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601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ПОКЛОПАЦ СТУБА МЕТАЛНИ Л=335 (ШНАЛА)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602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ПОКЛОПАЦ СТУБА МЕТАЛНИ Л=360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603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ПОКЛОПАЦ СТУБА МЕТАЛНИ Л=420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604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ПОКЛОПАЦ СТУБА МЕТАЛНИ Л=820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605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ПОКЛОПАЦ СТУБА ПЛАСТИЧНИ Л800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606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ПОКЛОПАЦ СТУБА СИНГИДУНУМ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607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ПОКЛОПАЦ СТУБА СКАДАРЛИЈА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608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ПОКЛОПАЦ СТУБА СКАДАРЛИЈА-ДЕКОРАТИВНИ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609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ПОКЛОПАЦ СТУБА УНИВЕРЗАЛНИ СА ШНАЛОМ Л-820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610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ПОКЛОПАЦ СВЕТИЉКЕ АДА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611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ПОКЛОПАЦ ЗА КО СТУБ</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612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ПОКЛОПАЦ ЗА СО СТУБ</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613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ПОКЛОПАЦ ЗА СТУБ - УНИВЕРЗАЛНИ СА ШНАЛОМ (Л=330)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614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ПОКЛОПАЦ ЗА СТУБ 10М ОСМОУГАОНИ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615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ПОКЛОПАЦ ЗА СТУБ МЕТАЛНИ Л=600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616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ПОКЛОПАЦ ЗА СТУБ МЕТАЛНИ Л=695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617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ПОКЛОПАЦ ЗА СТУБ МЕТАЛНИ Л=700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618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ПОКЛОПАЦ ЗА СТУБ ПВЦ И 600ММ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619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ПОКЛОПАЦ ЗА СТУБ ПВЦ Л=450 РАДИЈУС ФИ250ММ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620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ПОКЛОПАЦ ЗА СТУБ ПВЦ Л=650 РАДИЈУС ФИ250ММ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621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ПОКЛОПАЦ ЗА СТУБ ПВЦ Л=650ММ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622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ПОКЛОПАЦ ЗА СВЕТИЉКУ З1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623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ПОКЛОПАЦ ЗА СВЕТИЉКУ З2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624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ПОКЛОПАЦ ЗА СВЕТИЉКУ З3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625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ПОЛУМАКАЗЕ ПРЕДЊЕ</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626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ПОЛУМАКАЗЕ ЗАДЊЕ СА ШЕЛНОМ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627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ПОП НИТНА АЛ 3,2X10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628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ПОП НИТНА АЛ 4X25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629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ПОСТОЉЕ БЕТОНСКО СВЕТИЉКЕ ТЕРРА СТ.ТИП</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630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ПОСТОЉЕ ФРА ОСИГУРАЧА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631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ПОСТОЉЕ НВ00 ОСИГУРАЧА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632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ПОСТОЉЕ НВ1 ОСИГУРАЧА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633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ПОСТОЉЕ СА АНКЕРИМА ЗА ОРМАНЕ МРО-МТ И 3</w:t>
            </w:r>
            <w:r w:rsidRPr="005E0063">
              <w:rPr>
                <w:rFonts w:ascii="Arial" w:hAnsi="Arial" w:cs="Arial"/>
                <w:sz w:val="22"/>
                <w:szCs w:val="22"/>
                <w:lang w:val="en-US" w:eastAsia="en-US"/>
              </w:rPr>
              <w:t>X</w:t>
            </w:r>
            <w:r w:rsidRPr="005E0063">
              <w:rPr>
                <w:rFonts w:ascii="Arial" w:hAnsi="Arial" w:cs="Arial"/>
                <w:sz w:val="22"/>
                <w:szCs w:val="22"/>
                <w:lang w:eastAsia="en-US"/>
              </w:rPr>
              <w:t>400А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634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ПОСТОЉЕ ВИСОКО ПОЛИЕСТЕРСКО ЗА РОР-3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635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ПОСТОЉЕ ВИСОКО ПОЛИЕСТЕРСКО ЗА РОР-3 СА МЕРЕЊЕМ И КПК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636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ПОСТОЉЕ ВИСОКО ПОЛИЕСТЕРСКО ЗА РОР-6 СА МЕРЕЊЕМ И КПК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637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ПОСТОЉЕ ЗА ОРМАН ДЕКОРАТИВНЕ РАСВЕТЕ</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638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ПОСТОЉЕ ЗА ОРМАН КРО</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639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ПОСТОЉЕ ЗА ОРМАН РОР-3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640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ПОСТОЉЕ ЗА ОРМАН РОР-6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641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ПОСТОЉЕ ЗА РАЗ. ОРМАН 1250</w:t>
            </w:r>
            <w:r w:rsidRPr="005E0063">
              <w:rPr>
                <w:rFonts w:ascii="Arial" w:hAnsi="Arial" w:cs="Arial"/>
                <w:sz w:val="22"/>
                <w:szCs w:val="22"/>
                <w:lang w:val="en-US" w:eastAsia="en-US"/>
              </w:rPr>
              <w:t>X</w:t>
            </w:r>
            <w:r w:rsidRPr="005E0063">
              <w:rPr>
                <w:rFonts w:ascii="Arial" w:hAnsi="Arial" w:cs="Arial"/>
                <w:sz w:val="22"/>
                <w:szCs w:val="22"/>
                <w:lang w:eastAsia="en-US"/>
              </w:rPr>
              <w:t>320</w:t>
            </w:r>
            <w:r w:rsidRPr="005E0063">
              <w:rPr>
                <w:rFonts w:ascii="Arial" w:hAnsi="Arial" w:cs="Arial"/>
                <w:sz w:val="22"/>
                <w:szCs w:val="22"/>
                <w:lang w:val="en-US" w:eastAsia="en-US"/>
              </w:rPr>
              <w:t>X</w:t>
            </w:r>
            <w:r w:rsidRPr="005E0063">
              <w:rPr>
                <w:rFonts w:ascii="Arial" w:hAnsi="Arial" w:cs="Arial"/>
                <w:sz w:val="22"/>
                <w:szCs w:val="22"/>
                <w:lang w:eastAsia="en-US"/>
              </w:rPr>
              <w:t>900 ВИСОком.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642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ПРЕКИДАЦ НАИЗМЕНИЧНИ ОГ</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643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ПРЕКИДАЦ ОБИЧНИ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644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ПРЕКИДАЦ СЕРИЈСКИ ЈЕДНОПОЛНИ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645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ПРЕКИДАЦ СЕРИЈСКИ ЈЕДНОПОЛНИ ОГ</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646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ПРЕКИДАЧ ГРЕБЕНАСТИ 12А 0-1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647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ПРЕКИДАЧ ГРЕБЕНАСТИ 16А 1-0-2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648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ПРЕКИДАЧ ГРЕБЕНАСТИ 25А 1-0-2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649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ПРЕКИДАЧ ГРЕБЕНАСТИ 63А 0-1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650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ПРЕКИДАЧ комПАКТНИ 125А/80А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651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ПРЕКИДАЧ СИГМА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652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ПРИГУШНИЦА ХГ 125W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653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ПРИГУШНИЦА ХГ 250W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654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ПРИГУШНИЦА ХГ 250W ЗАЛИВЕНА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655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ПРИГУШНИЦА ХГ 400W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656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ПРИГУШНИЦА ХГ 400W ЗАЛИВЕНА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657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ПРИГУШНИЦА МХ 2000W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658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ПРИГУШНИЦА МХ 250W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659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ПРИГУШНИЦА МХ 35</w:t>
            </w:r>
            <w:r w:rsidRPr="005E0063">
              <w:rPr>
                <w:rFonts w:ascii="Arial" w:hAnsi="Arial" w:cs="Arial"/>
                <w:sz w:val="22"/>
                <w:szCs w:val="22"/>
                <w:lang w:val="en-US" w:eastAsia="en-US"/>
              </w:rPr>
              <w:t>W</w:t>
            </w:r>
            <w:r w:rsidRPr="005E0063">
              <w:rPr>
                <w:rFonts w:ascii="Arial" w:hAnsi="Arial" w:cs="Arial"/>
                <w:sz w:val="22"/>
                <w:szCs w:val="22"/>
                <w:lang w:eastAsia="en-US"/>
              </w:rPr>
              <w:t xml:space="preserve"> ЦДМ ЕЛЕКТРОНСКА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660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ПРИГУШНИЦА МХ 400W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661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ПРИГУШНИЦА МХ ВХИ  35</w:t>
            </w:r>
            <w:r w:rsidRPr="005E0063">
              <w:rPr>
                <w:rFonts w:ascii="Arial" w:hAnsi="Arial" w:cs="Arial"/>
                <w:sz w:val="22"/>
                <w:szCs w:val="22"/>
                <w:lang w:val="en-US" w:eastAsia="en-US"/>
              </w:rPr>
              <w:t>W</w:t>
            </w:r>
            <w:r w:rsidRPr="005E0063">
              <w:rPr>
                <w:rFonts w:ascii="Arial" w:hAnsi="Arial" w:cs="Arial"/>
                <w:sz w:val="22"/>
                <w:szCs w:val="22"/>
                <w:lang w:eastAsia="en-US"/>
              </w:rPr>
              <w:t xml:space="preserve"> СТАНДАРД</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662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ПРИГУШНИЦА НА 1000W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663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ПРИГУШНИЦА НА 100W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664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ПРИГУШНИЦА НА 150W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665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ПРИГУШНИЦА НА 150W ЗАЛИВЕНА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666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ПРИГУШНИЦА НА 250W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667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ПРИГУШНИЦА НА 250W ЗАЛИВЕНА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668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ПРИГУШНИЦА НА 35W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669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ПРИГУШНИЦА НА 400W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670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ПРИГУШНИЦА НА 400W ЗАЛИВЕНА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671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ПРИГУШНИЦА НА 600W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672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ПРИГУШНИЦА НА 70W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673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ПРИГУШНИЦА ПЛ-Т 42W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674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ПРИЈЕМНИК МТК -ДП1 Ф А20 Б21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675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ПРИЈЕМНИК МТК ДП1 Ф А25 230В КУЋНИ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676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ПРОФИЛ КУТИЈАСТИ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677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ПРОФИЛ КВАДРАТНИ КУТИЈА 100</w:t>
            </w:r>
            <w:r w:rsidRPr="005E0063">
              <w:rPr>
                <w:rFonts w:ascii="Arial" w:hAnsi="Arial" w:cs="Arial"/>
                <w:sz w:val="22"/>
                <w:szCs w:val="22"/>
                <w:lang w:val="en-US" w:eastAsia="en-US"/>
              </w:rPr>
              <w:t>X</w:t>
            </w:r>
            <w:r w:rsidRPr="005E0063">
              <w:rPr>
                <w:rFonts w:ascii="Arial" w:hAnsi="Arial" w:cs="Arial"/>
                <w:sz w:val="22"/>
                <w:szCs w:val="22"/>
                <w:lang w:eastAsia="en-US"/>
              </w:rPr>
              <w:t>40</w:t>
            </w:r>
            <w:r w:rsidRPr="005E0063">
              <w:rPr>
                <w:rFonts w:ascii="Arial" w:hAnsi="Arial" w:cs="Arial"/>
                <w:sz w:val="22"/>
                <w:szCs w:val="22"/>
                <w:lang w:val="en-US" w:eastAsia="en-US"/>
              </w:rPr>
              <w:t>X</w:t>
            </w:r>
            <w:r w:rsidRPr="005E0063">
              <w:rPr>
                <w:rFonts w:ascii="Arial" w:hAnsi="Arial" w:cs="Arial"/>
                <w:sz w:val="22"/>
                <w:szCs w:val="22"/>
                <w:lang w:eastAsia="en-US"/>
              </w:rPr>
              <w:t>4,50 ЧЕЛИК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678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ПРОФИЛ КВАДРАТНИ КУТИЈА 35-35</w:t>
            </w:r>
            <w:r w:rsidRPr="005E0063">
              <w:rPr>
                <w:rFonts w:ascii="Arial" w:hAnsi="Arial" w:cs="Arial"/>
                <w:sz w:val="22"/>
                <w:szCs w:val="22"/>
                <w:lang w:val="en-US" w:eastAsia="en-US"/>
              </w:rPr>
              <w:t>X</w:t>
            </w:r>
            <w:r w:rsidRPr="005E0063">
              <w:rPr>
                <w:rFonts w:ascii="Arial" w:hAnsi="Arial" w:cs="Arial"/>
                <w:sz w:val="22"/>
                <w:szCs w:val="22"/>
                <w:lang w:eastAsia="en-US"/>
              </w:rPr>
              <w:t>2,80 2,306 ЧЕЛИК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679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ПРОФИЛ КВАДРАТНИ КУТИЈА 40-2,00 2,306 ЧЕЛИК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680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ПРОФИЛ КВАДРАТНИ КУТИЈА 50-50</w:t>
            </w:r>
            <w:r w:rsidRPr="005E0063">
              <w:rPr>
                <w:rFonts w:ascii="Arial" w:hAnsi="Arial" w:cs="Arial"/>
                <w:sz w:val="22"/>
                <w:szCs w:val="22"/>
                <w:lang w:val="en-US" w:eastAsia="en-US"/>
              </w:rPr>
              <w:t>X</w:t>
            </w:r>
            <w:r w:rsidRPr="005E0063">
              <w:rPr>
                <w:rFonts w:ascii="Arial" w:hAnsi="Arial" w:cs="Arial"/>
                <w:sz w:val="22"/>
                <w:szCs w:val="22"/>
                <w:lang w:eastAsia="en-US"/>
              </w:rPr>
              <w:t>30</w:t>
            </w:r>
            <w:r w:rsidRPr="005E0063">
              <w:rPr>
                <w:rFonts w:ascii="Arial" w:hAnsi="Arial" w:cs="Arial"/>
                <w:sz w:val="22"/>
                <w:szCs w:val="22"/>
                <w:lang w:val="en-US" w:eastAsia="en-US"/>
              </w:rPr>
              <w:t>X</w:t>
            </w:r>
            <w:r w:rsidRPr="005E0063">
              <w:rPr>
                <w:rFonts w:ascii="Arial" w:hAnsi="Arial" w:cs="Arial"/>
                <w:sz w:val="22"/>
                <w:szCs w:val="22"/>
                <w:lang w:eastAsia="en-US"/>
              </w:rPr>
              <w:t>2,00 2,306 ЧЕЛИК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681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ПРОФИЛ КВАДРАТНИ КУТИЈАСТИ АЛ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682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ПРОФИЛ УНП 100/6000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683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ПРОТЕКТОР АX</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684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ПРОТЕКТОР ОПАЛО 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685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ПРОТЕКТОР ОПАЛО 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686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ПРОТЕКТОР ПЛИЋИ КРАЉ</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687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ПРОТЕКТОР РОМБАЛУX</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688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ПРОТЕКТОР САТУРН - ДОЊА ПВЦ КАЛОТА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689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ПРОТЕКТОР УРБАНА ТРОПИЦ ГПС309</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690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ПРОТЕКТОР З1 ПВЦ</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691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ПРОТЕКТОР З2 ПВЦ</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692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ПРОТЕКТОР З3 ПЛАСТИЧНИ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693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ПРОТЕКТОР З3 СТАКЛЕНИ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694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ПРОТЕКТОР ЗА СВЕТИЉКУ КНЕЗ МИХАИЛОВА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695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ПРОТЕКТОР-СТАКЛО СВЕТИЉКЕ СКАДАРЛИЈА НТ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696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ПРОВОДНИК П 4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697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ПРОВОДНИК П/Ф 1,5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698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ПРОВОДНИК П/Ф 16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699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ПРОВОДНИК П/Ф 25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700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ПРСТЕН ЕЛАСТИЧНИ 31-50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701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ПУЦВАЛ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702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РАЧВА Т ЗА ЕН.ЦЕВ 110/110 ПВЦ</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703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РАСТАВЉАЧ ОСИГУРАЧА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704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РАСТВАРАЧ ЗА ПРИПРЕМУ ИСПИТИВАНЕ ПОВРШИНЕ</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705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РАЗРЕДЈИВАЧ АЛКИДНИ 1Л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706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РАЗРЕЂИВАЧ НИТРО 1ЛИТ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707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РАЗРЕЂИВАЧ УЉАНИ 1/1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708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РАЗВИЈАЦ ЗА ОБЕЛЕЗАВАЊЕ ПУКОТИНА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709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АРТ004 И/35 Е27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710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АРТ004 И/35 Е27 ТУБА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711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АРТ004 И/35</w:t>
            </w:r>
            <w:r w:rsidRPr="005E0063">
              <w:rPr>
                <w:rFonts w:ascii="Arial" w:hAnsi="Arial" w:cs="Arial"/>
                <w:sz w:val="22"/>
                <w:szCs w:val="22"/>
                <w:lang w:val="en-US" w:eastAsia="en-US"/>
              </w:rPr>
              <w:t>W</w:t>
            </w:r>
            <w:r w:rsidRPr="005E0063">
              <w:rPr>
                <w:rFonts w:ascii="Arial" w:hAnsi="Arial" w:cs="Arial"/>
                <w:sz w:val="22"/>
                <w:szCs w:val="22"/>
                <w:lang w:eastAsia="en-US"/>
              </w:rPr>
              <w:t>/30СТ/3000К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712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АРТ004 И/70 Е27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713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АРТ004 И/70</w:t>
            </w:r>
            <w:r w:rsidRPr="005E0063">
              <w:rPr>
                <w:rFonts w:ascii="Arial" w:hAnsi="Arial" w:cs="Arial"/>
                <w:sz w:val="22"/>
                <w:szCs w:val="22"/>
                <w:lang w:val="en-US" w:eastAsia="en-US"/>
              </w:rPr>
              <w:t>W</w:t>
            </w:r>
            <w:r w:rsidRPr="005E0063">
              <w:rPr>
                <w:rFonts w:ascii="Arial" w:hAnsi="Arial" w:cs="Arial"/>
                <w:sz w:val="22"/>
                <w:szCs w:val="22"/>
                <w:lang w:eastAsia="en-US"/>
              </w:rPr>
              <w:t>/40СТ/3000К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714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ЦОРУС И /70</w:t>
            </w:r>
            <w:r w:rsidRPr="005E0063">
              <w:rPr>
                <w:rFonts w:ascii="Arial" w:hAnsi="Arial" w:cs="Arial"/>
                <w:sz w:val="22"/>
                <w:szCs w:val="22"/>
                <w:lang w:val="en-US" w:eastAsia="en-US"/>
              </w:rPr>
              <w:t>W</w:t>
            </w:r>
            <w:r w:rsidRPr="005E0063">
              <w:rPr>
                <w:rFonts w:ascii="Arial" w:hAnsi="Arial" w:cs="Arial"/>
                <w:sz w:val="22"/>
                <w:szCs w:val="22"/>
                <w:lang w:eastAsia="en-US"/>
              </w:rPr>
              <w:t xml:space="preserve"> 1602 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715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ЦОРУС И/150/Г12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716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ЦОРУС И/35 /1530/Г12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717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ЦОРУС И/35 /1639/Г12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718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ЦОРУС И/70/1530 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719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ЦОРУС И/70/1639/Г12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720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ЦОРУС И/70/1653/Г12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721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ЦОРУС Н/70/1653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722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ЕЦО 3/Н/250W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723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ЕЦО 3/Н/400W/1915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724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ЕЦО3 Н/150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725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ЕЦО3 Н/250/1915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726</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ФОЦАЛ ЦДМ-Т/150</w:t>
            </w:r>
            <w:r w:rsidRPr="005E0063">
              <w:rPr>
                <w:rFonts w:ascii="Arial" w:hAnsi="Arial" w:cs="Arial"/>
                <w:sz w:val="22"/>
                <w:szCs w:val="22"/>
                <w:lang w:val="en-US" w:eastAsia="en-US"/>
              </w:rPr>
              <w:t>W</w:t>
            </w:r>
            <w:r w:rsidRPr="005E0063">
              <w:rPr>
                <w:rFonts w:ascii="Arial" w:hAnsi="Arial" w:cs="Arial"/>
                <w:sz w:val="22"/>
                <w:szCs w:val="22"/>
                <w:lang w:eastAsia="en-US"/>
              </w:rPr>
              <w:t>/1576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727</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ФОЦАЛ И/100W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728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ФОЦАЛ И/150/1576/Г12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729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ФОЦАЛ И/150/1691/3000К СА ТУБОМ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730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ФОЦАЛ И/150/1691/-83/3000К СА РАСТЕРОМ И ТУБОМ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731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ФОЦАЛ И/150/1691/Г12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732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ФОЦАЛ И/150</w:t>
            </w:r>
            <w:r w:rsidRPr="005E0063">
              <w:rPr>
                <w:rFonts w:ascii="Arial" w:hAnsi="Arial" w:cs="Arial"/>
                <w:sz w:val="22"/>
                <w:szCs w:val="22"/>
                <w:lang w:val="en-US" w:eastAsia="en-US"/>
              </w:rPr>
              <w:t>W</w:t>
            </w:r>
            <w:r w:rsidRPr="005E0063">
              <w:rPr>
                <w:rFonts w:ascii="Arial" w:hAnsi="Arial" w:cs="Arial"/>
                <w:sz w:val="22"/>
                <w:szCs w:val="22"/>
                <w:lang w:eastAsia="en-US"/>
              </w:rPr>
              <w:t>/1576/3000К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733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ФОЦАЛ И/150</w:t>
            </w:r>
            <w:r w:rsidRPr="005E0063">
              <w:rPr>
                <w:rFonts w:ascii="Arial" w:hAnsi="Arial" w:cs="Arial"/>
                <w:sz w:val="22"/>
                <w:szCs w:val="22"/>
                <w:lang w:val="en-US" w:eastAsia="en-US"/>
              </w:rPr>
              <w:t>W</w:t>
            </w:r>
            <w:r w:rsidRPr="005E0063">
              <w:rPr>
                <w:rFonts w:ascii="Arial" w:hAnsi="Arial" w:cs="Arial"/>
                <w:sz w:val="22"/>
                <w:szCs w:val="22"/>
                <w:lang w:eastAsia="en-US"/>
              </w:rPr>
              <w:t>/1576/3000К СА РАСТЕРОМ И ТУБОМ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734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ФОЦАЛ И/150</w:t>
            </w:r>
            <w:r w:rsidRPr="005E0063">
              <w:rPr>
                <w:rFonts w:ascii="Arial" w:hAnsi="Arial" w:cs="Arial"/>
                <w:sz w:val="22"/>
                <w:szCs w:val="22"/>
                <w:lang w:val="en-US" w:eastAsia="en-US"/>
              </w:rPr>
              <w:t>W</w:t>
            </w:r>
            <w:r w:rsidRPr="005E0063">
              <w:rPr>
                <w:rFonts w:ascii="Arial" w:hAnsi="Arial" w:cs="Arial"/>
                <w:sz w:val="22"/>
                <w:szCs w:val="22"/>
                <w:lang w:eastAsia="en-US"/>
              </w:rPr>
              <w:t>/1576/3000К/ТУБА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735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ФОЦАЛ И/35/1576/3000К СА СПЕЦИЈАЛНОМ ТУБОМ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736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ФОЦАЛ И/35/1576/3000К СА ТУБОМ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737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ФОЦАЛ И/35/1576/Г12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738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ФОЦАЛ И/35/1576/Г12/СВ.ТОП</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739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ФОЦАЛ И/35/1691/-78/3000К СА РАСТЕРОМ И ВИЗИРОМ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740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ФОЦАЛ И/35/1691/Г12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741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ФОЦАЛ И/70/1576/3000К СА РАСТЕРОМ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742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ФОЦАЛ И/70/1576/3000К СА ТУБОМ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743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ФОЦАЛ И/70/1576/Г12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744</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ФОЦАЛ И/70/1576/Г12 СВ.ТОП</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745</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ФОЦАЛ И/70/1691/3000К СА ТУБОМ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746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ФОЦАЛ И/70/1691/-83/3000К СА РАСТЕРОМ И ВИЗИРОМ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747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ФОЦАЛ И/70/1691/-88/3000К СА РАСТЕРОМ И ВИЗИРОМ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748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ФОЦАЛ И/70/1691/Г12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749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ФОЦАЛ И/70</w:t>
            </w:r>
            <w:r w:rsidRPr="005E0063">
              <w:rPr>
                <w:rFonts w:ascii="Arial" w:hAnsi="Arial" w:cs="Arial"/>
                <w:sz w:val="22"/>
                <w:szCs w:val="22"/>
                <w:lang w:val="en-US" w:eastAsia="en-US"/>
              </w:rPr>
              <w:t>W</w:t>
            </w:r>
            <w:r w:rsidRPr="005E0063">
              <w:rPr>
                <w:rFonts w:ascii="Arial" w:hAnsi="Arial" w:cs="Arial"/>
                <w:sz w:val="22"/>
                <w:szCs w:val="22"/>
                <w:lang w:eastAsia="en-US"/>
              </w:rPr>
              <w:t>/1691/-83/3000К СА СТАКЛОМ Л1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750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ФОЦАЛ Н/70/1576 Е27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751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ГРАДСКИ СИТЕЦО 5НА758Е1СС0108 Н/250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752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НЕОС 2И/100/1364/Е40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753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НЕОС 2И/150 РX7С</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754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НЕОС 2И/150/1364/Е40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755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НЕОС 2И/150/1365/Е40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756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НЕОС 2И/150W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757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НЕОС 2И/70/1737/РX7С</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758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НЕОС 2Н/100/1365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759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НЕОС 2Н/100W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760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НЕОС 2Н/150/1365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761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НЕОС 2Н/150/1365/З.МРЕЖА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762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НЕОС 2Н/150/1703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763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НЕОС 2Н/70/1364</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764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НЕОС 3И/250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765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НЕОС 3И/400/1552/Е40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766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НЕОС 3И/400/1709</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767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НЕОС 3Н/250/1216/З.МРЕЖА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768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НЕОС 3Н/250/1312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769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НЕОС 3Н/250/1552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770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НЕОС 3Н/250/1709</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771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НЕОС 3Н/400/1552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772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НЕОС2 И/150 РX7С</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773</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РД-2 И/150W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774</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РД-2 Н/150W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775</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РД-4 НА/1000W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776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РТ-2 НБ/150W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777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РТ-2 НБ/70W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778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РТ2И7150W/283/3000К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779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РТ3 НБ/250/71 З.МРЕЖА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780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РТ-3 НБ/250W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781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РТ3 НБ/400/71 З.МРЕЖА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782</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РТ-3 НБ/400</w:t>
            </w:r>
            <w:r w:rsidRPr="005E0063">
              <w:rPr>
                <w:rFonts w:ascii="Arial" w:hAnsi="Arial" w:cs="Arial"/>
                <w:sz w:val="22"/>
                <w:szCs w:val="22"/>
                <w:lang w:val="en-US" w:eastAsia="en-US"/>
              </w:rPr>
              <w:t>W</w:t>
            </w:r>
            <w:r w:rsidRPr="005E0063">
              <w:rPr>
                <w:rFonts w:ascii="Arial" w:hAnsi="Arial" w:cs="Arial"/>
                <w:sz w:val="22"/>
                <w:szCs w:val="22"/>
                <w:lang w:eastAsia="en-US"/>
              </w:rPr>
              <w:t>-250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783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РТ3НБ/400/83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784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ТЕМПО 3 РВП351 Н/250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785</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ТЕМПО 3 РВП351 Н/400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786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ТЕРРА И/70</w:t>
            </w:r>
            <w:r w:rsidRPr="005E0063">
              <w:rPr>
                <w:rFonts w:ascii="Arial" w:hAnsi="Arial" w:cs="Arial"/>
                <w:sz w:val="22"/>
                <w:szCs w:val="22"/>
                <w:lang w:val="en-US" w:eastAsia="en-US"/>
              </w:rPr>
              <w:t>W</w:t>
            </w:r>
            <w:r w:rsidRPr="005E0063">
              <w:rPr>
                <w:rFonts w:ascii="Arial" w:hAnsi="Arial" w:cs="Arial"/>
                <w:sz w:val="22"/>
                <w:szCs w:val="22"/>
                <w:lang w:eastAsia="en-US"/>
              </w:rPr>
              <w:t>/1836М/ФИ280/Г12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787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ТЕРРА Н/150W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788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ТЕРРА Н/70W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789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ТЛП 400/14</w:t>
            </w:r>
            <w:r w:rsidRPr="005E0063">
              <w:rPr>
                <w:rFonts w:ascii="Arial" w:hAnsi="Arial" w:cs="Arial"/>
                <w:sz w:val="22"/>
                <w:szCs w:val="22"/>
                <w:lang w:val="en-US" w:eastAsia="en-US"/>
              </w:rPr>
              <w:t>x</w:t>
            </w:r>
            <w:r w:rsidRPr="005E0063">
              <w:rPr>
                <w:rFonts w:ascii="Arial" w:hAnsi="Arial" w:cs="Arial"/>
                <w:sz w:val="22"/>
                <w:szCs w:val="22"/>
                <w:lang w:eastAsia="en-US"/>
              </w:rPr>
              <w:t>ХП 1,2</w:t>
            </w:r>
            <w:r w:rsidRPr="005E0063">
              <w:rPr>
                <w:rFonts w:ascii="Arial" w:hAnsi="Arial" w:cs="Arial"/>
                <w:sz w:val="22"/>
                <w:szCs w:val="22"/>
                <w:lang w:val="en-US" w:eastAsia="en-US"/>
              </w:rPr>
              <w:t>w</w:t>
            </w:r>
            <w:r w:rsidRPr="005E0063">
              <w:rPr>
                <w:rFonts w:ascii="Arial" w:hAnsi="Arial" w:cs="Arial"/>
                <w:sz w:val="22"/>
                <w:szCs w:val="22"/>
                <w:lang w:eastAsia="en-US"/>
              </w:rPr>
              <w:t>/2</w:t>
            </w:r>
            <w:r w:rsidRPr="005E0063">
              <w:rPr>
                <w:rFonts w:ascii="Arial" w:hAnsi="Arial" w:cs="Arial"/>
                <w:sz w:val="22"/>
                <w:szCs w:val="22"/>
                <w:lang w:val="en-US" w:eastAsia="en-US"/>
              </w:rPr>
              <w:t>x</w:t>
            </w:r>
            <w:r w:rsidRPr="005E0063">
              <w:rPr>
                <w:rFonts w:ascii="Arial" w:hAnsi="Arial" w:cs="Arial"/>
                <w:sz w:val="22"/>
                <w:szCs w:val="22"/>
                <w:lang w:eastAsia="en-US"/>
              </w:rPr>
              <w:t>15СТ/3200К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790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ТЛП 400/16</w:t>
            </w:r>
            <w:r w:rsidRPr="005E0063">
              <w:rPr>
                <w:rFonts w:ascii="Arial" w:hAnsi="Arial" w:cs="Arial"/>
                <w:sz w:val="22"/>
                <w:szCs w:val="22"/>
                <w:lang w:val="en-US" w:eastAsia="en-US"/>
              </w:rPr>
              <w:t>x</w:t>
            </w:r>
            <w:r w:rsidRPr="005E0063">
              <w:rPr>
                <w:rFonts w:ascii="Arial" w:hAnsi="Arial" w:cs="Arial"/>
                <w:sz w:val="22"/>
                <w:szCs w:val="22"/>
                <w:lang w:eastAsia="en-US"/>
              </w:rPr>
              <w:t>ХП1,2</w:t>
            </w:r>
            <w:r w:rsidRPr="005E0063">
              <w:rPr>
                <w:rFonts w:ascii="Arial" w:hAnsi="Arial" w:cs="Arial"/>
                <w:sz w:val="22"/>
                <w:szCs w:val="22"/>
                <w:lang w:val="en-US" w:eastAsia="en-US"/>
              </w:rPr>
              <w:t>W</w:t>
            </w:r>
            <w:r w:rsidRPr="005E0063">
              <w:rPr>
                <w:rFonts w:ascii="Arial" w:hAnsi="Arial" w:cs="Arial"/>
                <w:sz w:val="22"/>
                <w:szCs w:val="22"/>
                <w:lang w:eastAsia="en-US"/>
              </w:rPr>
              <w:t>/2</w:t>
            </w:r>
            <w:r w:rsidRPr="005E0063">
              <w:rPr>
                <w:rFonts w:ascii="Arial" w:hAnsi="Arial" w:cs="Arial"/>
                <w:sz w:val="22"/>
                <w:szCs w:val="22"/>
                <w:lang w:val="en-US" w:eastAsia="en-US"/>
              </w:rPr>
              <w:t>x</w:t>
            </w:r>
            <w:r w:rsidRPr="005E0063">
              <w:rPr>
                <w:rFonts w:ascii="Arial" w:hAnsi="Arial" w:cs="Arial"/>
                <w:sz w:val="22"/>
                <w:szCs w:val="22"/>
                <w:lang w:eastAsia="en-US"/>
              </w:rPr>
              <w:t>6СТ/2</w:t>
            </w:r>
            <w:r w:rsidRPr="005E0063">
              <w:rPr>
                <w:rFonts w:ascii="Arial" w:hAnsi="Arial" w:cs="Arial"/>
                <w:sz w:val="22"/>
                <w:szCs w:val="22"/>
                <w:lang w:val="en-US" w:eastAsia="en-US"/>
              </w:rPr>
              <w:t>x</w:t>
            </w:r>
            <w:r w:rsidRPr="005E0063">
              <w:rPr>
                <w:rFonts w:ascii="Arial" w:hAnsi="Arial" w:cs="Arial"/>
                <w:sz w:val="22"/>
                <w:szCs w:val="22"/>
                <w:lang w:eastAsia="en-US"/>
              </w:rPr>
              <w:t>25СТ/3200К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791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ТЛП 400/8</w:t>
            </w:r>
            <w:r w:rsidRPr="005E0063">
              <w:rPr>
                <w:rFonts w:ascii="Arial" w:hAnsi="Arial" w:cs="Arial"/>
                <w:sz w:val="22"/>
                <w:szCs w:val="22"/>
                <w:lang w:val="en-US" w:eastAsia="en-US"/>
              </w:rPr>
              <w:t>x</w:t>
            </w:r>
            <w:r w:rsidRPr="005E0063">
              <w:rPr>
                <w:rFonts w:ascii="Arial" w:hAnsi="Arial" w:cs="Arial"/>
                <w:sz w:val="22"/>
                <w:szCs w:val="22"/>
                <w:lang w:eastAsia="en-US"/>
              </w:rPr>
              <w:t xml:space="preserve">ХП </w:t>
            </w:r>
            <w:r w:rsidRPr="005E0063">
              <w:rPr>
                <w:rFonts w:ascii="Arial" w:hAnsi="Arial" w:cs="Arial"/>
                <w:sz w:val="22"/>
                <w:szCs w:val="22"/>
                <w:lang w:eastAsia="en-US"/>
              </w:rPr>
              <w:lastRenderedPageBreak/>
              <w:t>1,2</w:t>
            </w:r>
            <w:r w:rsidRPr="005E0063">
              <w:rPr>
                <w:rFonts w:ascii="Arial" w:hAnsi="Arial" w:cs="Arial"/>
                <w:sz w:val="22"/>
                <w:szCs w:val="22"/>
                <w:lang w:val="en-US" w:eastAsia="en-US"/>
              </w:rPr>
              <w:t>w</w:t>
            </w:r>
            <w:r w:rsidRPr="005E0063">
              <w:rPr>
                <w:rFonts w:ascii="Arial" w:hAnsi="Arial" w:cs="Arial"/>
                <w:sz w:val="22"/>
                <w:szCs w:val="22"/>
                <w:lang w:eastAsia="en-US"/>
              </w:rPr>
              <w:t>/2</w:t>
            </w:r>
            <w:r w:rsidRPr="005E0063">
              <w:rPr>
                <w:rFonts w:ascii="Arial" w:hAnsi="Arial" w:cs="Arial"/>
                <w:sz w:val="22"/>
                <w:szCs w:val="22"/>
                <w:lang w:val="en-US" w:eastAsia="en-US"/>
              </w:rPr>
              <w:t>x</w:t>
            </w:r>
            <w:r w:rsidRPr="005E0063">
              <w:rPr>
                <w:rFonts w:ascii="Arial" w:hAnsi="Arial" w:cs="Arial"/>
                <w:sz w:val="22"/>
                <w:szCs w:val="22"/>
                <w:lang w:eastAsia="en-US"/>
              </w:rPr>
              <w:t>25СТ/3200К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lastRenderedPageBreak/>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792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ТЛП 400/8</w:t>
            </w:r>
            <w:r w:rsidRPr="005E0063">
              <w:rPr>
                <w:rFonts w:ascii="Arial" w:hAnsi="Arial" w:cs="Arial"/>
                <w:sz w:val="22"/>
                <w:szCs w:val="22"/>
                <w:lang w:val="en-US" w:eastAsia="en-US"/>
              </w:rPr>
              <w:t>x</w:t>
            </w:r>
            <w:r w:rsidRPr="005E0063">
              <w:rPr>
                <w:rFonts w:ascii="Arial" w:hAnsi="Arial" w:cs="Arial"/>
                <w:sz w:val="22"/>
                <w:szCs w:val="22"/>
                <w:lang w:eastAsia="en-US"/>
              </w:rPr>
              <w:t>ХП 1,2</w:t>
            </w:r>
            <w:r w:rsidRPr="005E0063">
              <w:rPr>
                <w:rFonts w:ascii="Arial" w:hAnsi="Arial" w:cs="Arial"/>
                <w:sz w:val="22"/>
                <w:szCs w:val="22"/>
                <w:lang w:val="en-US" w:eastAsia="en-US"/>
              </w:rPr>
              <w:t>w</w:t>
            </w:r>
            <w:r w:rsidRPr="005E0063">
              <w:rPr>
                <w:rFonts w:ascii="Arial" w:hAnsi="Arial" w:cs="Arial"/>
                <w:sz w:val="22"/>
                <w:szCs w:val="22"/>
                <w:lang w:eastAsia="en-US"/>
              </w:rPr>
              <w:t>/2</w:t>
            </w:r>
            <w:r w:rsidRPr="005E0063">
              <w:rPr>
                <w:rFonts w:ascii="Arial" w:hAnsi="Arial" w:cs="Arial"/>
                <w:sz w:val="22"/>
                <w:szCs w:val="22"/>
                <w:lang w:val="en-US" w:eastAsia="en-US"/>
              </w:rPr>
              <w:t>x</w:t>
            </w:r>
            <w:r w:rsidRPr="005E0063">
              <w:rPr>
                <w:rFonts w:ascii="Arial" w:hAnsi="Arial" w:cs="Arial"/>
                <w:sz w:val="22"/>
                <w:szCs w:val="22"/>
                <w:lang w:eastAsia="en-US"/>
              </w:rPr>
              <w:t>6СТ/2</w:t>
            </w:r>
            <w:r w:rsidRPr="005E0063">
              <w:rPr>
                <w:rFonts w:ascii="Arial" w:hAnsi="Arial" w:cs="Arial"/>
                <w:sz w:val="22"/>
                <w:szCs w:val="22"/>
                <w:lang w:val="en-US" w:eastAsia="en-US"/>
              </w:rPr>
              <w:t>x</w:t>
            </w:r>
            <w:r w:rsidRPr="005E0063">
              <w:rPr>
                <w:rFonts w:ascii="Arial" w:hAnsi="Arial" w:cs="Arial"/>
                <w:sz w:val="22"/>
                <w:szCs w:val="22"/>
                <w:lang w:eastAsia="en-US"/>
              </w:rPr>
              <w:t>25СТ/3200К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793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ТЛП 800/8</w:t>
            </w:r>
            <w:r w:rsidRPr="005E0063">
              <w:rPr>
                <w:rFonts w:ascii="Arial" w:hAnsi="Arial" w:cs="Arial"/>
                <w:sz w:val="22"/>
                <w:szCs w:val="22"/>
                <w:lang w:val="en-US" w:eastAsia="en-US"/>
              </w:rPr>
              <w:t>x</w:t>
            </w:r>
            <w:r w:rsidRPr="005E0063">
              <w:rPr>
                <w:rFonts w:ascii="Arial" w:hAnsi="Arial" w:cs="Arial"/>
                <w:sz w:val="22"/>
                <w:szCs w:val="22"/>
                <w:lang w:eastAsia="en-US"/>
              </w:rPr>
              <w:t>ХП 1,2</w:t>
            </w:r>
            <w:r w:rsidRPr="005E0063">
              <w:rPr>
                <w:rFonts w:ascii="Arial" w:hAnsi="Arial" w:cs="Arial"/>
                <w:sz w:val="22"/>
                <w:szCs w:val="22"/>
                <w:lang w:val="en-US" w:eastAsia="en-US"/>
              </w:rPr>
              <w:t>w</w:t>
            </w:r>
            <w:r w:rsidRPr="005E0063">
              <w:rPr>
                <w:rFonts w:ascii="Arial" w:hAnsi="Arial" w:cs="Arial"/>
                <w:sz w:val="22"/>
                <w:szCs w:val="22"/>
                <w:lang w:eastAsia="en-US"/>
              </w:rPr>
              <w:t>/2</w:t>
            </w:r>
            <w:r w:rsidRPr="005E0063">
              <w:rPr>
                <w:rFonts w:ascii="Arial" w:hAnsi="Arial" w:cs="Arial"/>
                <w:sz w:val="22"/>
                <w:szCs w:val="22"/>
                <w:lang w:val="en-US" w:eastAsia="en-US"/>
              </w:rPr>
              <w:t>x</w:t>
            </w:r>
            <w:r w:rsidRPr="005E0063">
              <w:rPr>
                <w:rFonts w:ascii="Arial" w:hAnsi="Arial" w:cs="Arial"/>
                <w:sz w:val="22"/>
                <w:szCs w:val="22"/>
                <w:lang w:eastAsia="en-US"/>
              </w:rPr>
              <w:t>25СТ/3200К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794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ТЛПЛ 16ХП 3200/230В/2</w:t>
            </w:r>
            <w:r w:rsidRPr="005E0063">
              <w:rPr>
                <w:rFonts w:ascii="Arial" w:hAnsi="Arial" w:cs="Arial"/>
                <w:sz w:val="22"/>
                <w:szCs w:val="22"/>
                <w:lang w:val="en-US" w:eastAsia="en-US"/>
              </w:rPr>
              <w:t>x</w:t>
            </w:r>
            <w:r w:rsidRPr="005E0063">
              <w:rPr>
                <w:rFonts w:ascii="Arial" w:hAnsi="Arial" w:cs="Arial"/>
                <w:sz w:val="22"/>
                <w:szCs w:val="22"/>
                <w:lang w:eastAsia="en-US"/>
              </w:rPr>
              <w:t>185/800мм/ЗГЛ.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795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РЕМЕН ПВЦ (ВЕЗИЦА) 360X4,5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796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РЕМЕН ПВЦ (ВЕЗИЦА) 360</w:t>
            </w:r>
            <w:r w:rsidRPr="005E0063">
              <w:rPr>
                <w:rFonts w:ascii="Arial" w:hAnsi="Arial" w:cs="Arial"/>
                <w:sz w:val="22"/>
                <w:szCs w:val="22"/>
                <w:lang w:val="en-US" w:eastAsia="en-US"/>
              </w:rPr>
              <w:t>X</w:t>
            </w:r>
            <w:r w:rsidRPr="005E0063">
              <w:rPr>
                <w:rFonts w:ascii="Arial" w:hAnsi="Arial" w:cs="Arial"/>
                <w:sz w:val="22"/>
                <w:szCs w:val="22"/>
                <w:lang w:eastAsia="en-US"/>
              </w:rPr>
              <w:t>4,8 БЕЛЕ</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797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РЕМЕН ПВЦ (ВЕЗИЦА) 430X4,5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798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РЕМЕН ПВЦ ВЕЗИЦА 500X4,8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799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РЕМЕН ПВЦ ВЕЗИЦА 540X7,8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800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РЕМЕН ПВЦ(ВЕЗИЦА) МАЊИ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801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РЕМЕН ПВЦ(ВЕЗИЦА) СРЕДЊИ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802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РЕМЕН ПВЦ(ВЕЗИЦА) ВЕЋИ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803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РУЧИЦА ЗА МАЛИ ВАЉАК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804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САЈЛА ЧЕЛИЧНА ФИ10ММ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805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САЈЛА ФИ 4/6ММ ПЛАСТИФИЦИРАНА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806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САЈЛА ФИ 8/10 ПЛАСТИФИЦИРАНА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807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САЈЛА УЖЕ ЧЕЛИЧНО ФИ-12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808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САЈЛА УЖЕ ФИ-8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809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СЕНИЛО ЗА СВЕТИЉКУ З2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810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СЕТ ЗА КАЧЕЊЕ ОРМАНА РОР-3 НА СТУБ</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811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СЕТ ЗА ТЕРРА МАXИ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812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ФЛУО ЦЕВ ГЕРМИЦИД ТУА 30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813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БИСТРА 100W Е27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814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БИСТРА 25W МАТ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815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БИСТРА W0 200W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816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БИСТРА WО 150W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817</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ЦДМ-ЕТ 70</w:t>
            </w:r>
            <w:r w:rsidRPr="005E0063">
              <w:rPr>
                <w:rFonts w:ascii="Arial" w:hAnsi="Arial" w:cs="Arial"/>
                <w:sz w:val="22"/>
                <w:szCs w:val="22"/>
                <w:lang w:val="en-US" w:eastAsia="en-US"/>
              </w:rPr>
              <w:t>W</w:t>
            </w:r>
            <w:r w:rsidRPr="005E0063">
              <w:rPr>
                <w:rFonts w:ascii="Arial" w:hAnsi="Arial" w:cs="Arial"/>
                <w:sz w:val="22"/>
                <w:szCs w:val="22"/>
                <w:lang w:eastAsia="en-US"/>
              </w:rPr>
              <w:t xml:space="preserve"> Е27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818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ЦДМ-Р 35</w:t>
            </w:r>
            <w:r w:rsidRPr="005E0063">
              <w:rPr>
                <w:rFonts w:ascii="Arial" w:hAnsi="Arial" w:cs="Arial"/>
                <w:sz w:val="22"/>
                <w:szCs w:val="22"/>
                <w:lang w:val="en-US" w:eastAsia="en-US"/>
              </w:rPr>
              <w:t>W</w:t>
            </w:r>
            <w:r w:rsidRPr="005E0063">
              <w:rPr>
                <w:rFonts w:ascii="Arial" w:hAnsi="Arial" w:cs="Arial"/>
                <w:sz w:val="22"/>
                <w:szCs w:val="22"/>
                <w:lang w:eastAsia="en-US"/>
              </w:rPr>
              <w:t>/830 ПАР20Л Е27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819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ЦДМ-Р 70</w:t>
            </w:r>
            <w:r w:rsidRPr="005E0063">
              <w:rPr>
                <w:rFonts w:ascii="Arial" w:hAnsi="Arial" w:cs="Arial"/>
                <w:sz w:val="22"/>
                <w:szCs w:val="22"/>
                <w:lang w:val="en-US" w:eastAsia="en-US"/>
              </w:rPr>
              <w:t>W</w:t>
            </w:r>
            <w:r w:rsidRPr="005E0063">
              <w:rPr>
                <w:rFonts w:ascii="Arial" w:hAnsi="Arial" w:cs="Arial"/>
                <w:sz w:val="22"/>
                <w:szCs w:val="22"/>
                <w:lang w:eastAsia="en-US"/>
              </w:rPr>
              <w:t>/830 Е27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820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ЦДМ-Р 70</w:t>
            </w:r>
            <w:r w:rsidRPr="005E0063">
              <w:rPr>
                <w:rFonts w:ascii="Arial" w:hAnsi="Arial" w:cs="Arial"/>
                <w:sz w:val="22"/>
                <w:szCs w:val="22"/>
                <w:lang w:val="en-US" w:eastAsia="en-US"/>
              </w:rPr>
              <w:t>W</w:t>
            </w:r>
            <w:r w:rsidRPr="005E0063">
              <w:rPr>
                <w:rFonts w:ascii="Arial" w:hAnsi="Arial" w:cs="Arial"/>
                <w:sz w:val="22"/>
                <w:szCs w:val="22"/>
                <w:lang w:eastAsia="en-US"/>
              </w:rPr>
              <w:t>/942 Е27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821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ЦДМ-Т 150</w:t>
            </w:r>
            <w:r w:rsidRPr="005E0063">
              <w:rPr>
                <w:rFonts w:ascii="Arial" w:hAnsi="Arial" w:cs="Arial"/>
                <w:sz w:val="22"/>
                <w:szCs w:val="22"/>
                <w:lang w:val="en-US" w:eastAsia="en-US"/>
              </w:rPr>
              <w:t>W</w:t>
            </w:r>
            <w:r w:rsidRPr="005E0063">
              <w:rPr>
                <w:rFonts w:ascii="Arial" w:hAnsi="Arial" w:cs="Arial"/>
                <w:sz w:val="22"/>
                <w:szCs w:val="22"/>
                <w:lang w:eastAsia="en-US"/>
              </w:rPr>
              <w:t>/830 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822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ЦДМ-Т 150</w:t>
            </w:r>
            <w:r w:rsidRPr="005E0063">
              <w:rPr>
                <w:rFonts w:ascii="Arial" w:hAnsi="Arial" w:cs="Arial"/>
                <w:sz w:val="22"/>
                <w:szCs w:val="22"/>
                <w:lang w:val="en-US" w:eastAsia="en-US"/>
              </w:rPr>
              <w:t>W</w:t>
            </w:r>
            <w:r w:rsidRPr="005E0063">
              <w:rPr>
                <w:rFonts w:ascii="Arial" w:hAnsi="Arial" w:cs="Arial"/>
                <w:sz w:val="22"/>
                <w:szCs w:val="22"/>
                <w:lang w:eastAsia="en-US"/>
              </w:rPr>
              <w:t>/942 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823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ЦДМ-Т 35</w:t>
            </w:r>
            <w:r w:rsidRPr="005E0063">
              <w:rPr>
                <w:rFonts w:ascii="Arial" w:hAnsi="Arial" w:cs="Arial"/>
                <w:sz w:val="22"/>
                <w:szCs w:val="22"/>
                <w:lang w:val="en-US" w:eastAsia="en-US"/>
              </w:rPr>
              <w:t>W</w:t>
            </w:r>
            <w:r w:rsidRPr="005E0063">
              <w:rPr>
                <w:rFonts w:ascii="Arial" w:hAnsi="Arial" w:cs="Arial"/>
                <w:sz w:val="22"/>
                <w:szCs w:val="22"/>
                <w:lang w:eastAsia="en-US"/>
              </w:rPr>
              <w:t xml:space="preserve"> 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824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ЦДМ-Т 35</w:t>
            </w:r>
            <w:r w:rsidRPr="005E0063">
              <w:rPr>
                <w:rFonts w:ascii="Arial" w:hAnsi="Arial" w:cs="Arial"/>
                <w:sz w:val="22"/>
                <w:szCs w:val="22"/>
                <w:lang w:val="en-US" w:eastAsia="en-US"/>
              </w:rPr>
              <w:t>W</w:t>
            </w:r>
            <w:r w:rsidRPr="005E0063">
              <w:rPr>
                <w:rFonts w:ascii="Arial" w:hAnsi="Arial" w:cs="Arial"/>
                <w:sz w:val="22"/>
                <w:szCs w:val="22"/>
                <w:lang w:eastAsia="en-US"/>
              </w:rPr>
              <w:t>/830 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825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ЦДМ-Т 70</w:t>
            </w:r>
            <w:r w:rsidRPr="005E0063">
              <w:rPr>
                <w:rFonts w:ascii="Arial" w:hAnsi="Arial" w:cs="Arial"/>
                <w:sz w:val="22"/>
                <w:szCs w:val="22"/>
                <w:lang w:val="en-US" w:eastAsia="en-US"/>
              </w:rPr>
              <w:t>W</w:t>
            </w:r>
            <w:r w:rsidRPr="005E0063">
              <w:rPr>
                <w:rFonts w:ascii="Arial" w:hAnsi="Arial" w:cs="Arial"/>
                <w:sz w:val="22"/>
                <w:szCs w:val="22"/>
                <w:lang w:eastAsia="en-US"/>
              </w:rPr>
              <w:t>/830 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826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ЦДМ-Т 70</w:t>
            </w:r>
            <w:r w:rsidRPr="005E0063">
              <w:rPr>
                <w:rFonts w:ascii="Arial" w:hAnsi="Arial" w:cs="Arial"/>
                <w:sz w:val="22"/>
                <w:szCs w:val="22"/>
                <w:lang w:val="en-US" w:eastAsia="en-US"/>
              </w:rPr>
              <w:t>W</w:t>
            </w:r>
            <w:r w:rsidRPr="005E0063">
              <w:rPr>
                <w:rFonts w:ascii="Arial" w:hAnsi="Arial" w:cs="Arial"/>
                <w:sz w:val="22"/>
                <w:szCs w:val="22"/>
                <w:lang w:eastAsia="en-US"/>
              </w:rPr>
              <w:t>/942 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827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ЦДМ-ТД 150</w:t>
            </w:r>
            <w:r w:rsidRPr="005E0063">
              <w:rPr>
                <w:rFonts w:ascii="Arial" w:hAnsi="Arial" w:cs="Arial"/>
                <w:sz w:val="22"/>
                <w:szCs w:val="22"/>
                <w:lang w:val="en-US" w:eastAsia="en-US"/>
              </w:rPr>
              <w:t>W</w:t>
            </w:r>
            <w:r w:rsidRPr="005E0063">
              <w:rPr>
                <w:rFonts w:ascii="Arial" w:hAnsi="Arial" w:cs="Arial"/>
                <w:sz w:val="22"/>
                <w:szCs w:val="22"/>
                <w:lang w:eastAsia="en-US"/>
              </w:rPr>
              <w:t xml:space="preserve"> Р</w:t>
            </w:r>
            <w:r w:rsidRPr="005E0063">
              <w:rPr>
                <w:rFonts w:ascii="Arial" w:hAnsi="Arial" w:cs="Arial"/>
                <w:sz w:val="22"/>
                <w:szCs w:val="22"/>
                <w:lang w:val="en-US" w:eastAsia="en-US"/>
              </w:rPr>
              <w:t>X</w:t>
            </w:r>
            <w:r w:rsidRPr="005E0063">
              <w:rPr>
                <w:rFonts w:ascii="Arial" w:hAnsi="Arial" w:cs="Arial"/>
                <w:sz w:val="22"/>
                <w:szCs w:val="22"/>
                <w:lang w:eastAsia="en-US"/>
              </w:rPr>
              <w:t>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828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ЦДМ-ТД 150</w:t>
            </w:r>
            <w:r w:rsidRPr="005E0063">
              <w:rPr>
                <w:rFonts w:ascii="Arial" w:hAnsi="Arial" w:cs="Arial"/>
                <w:sz w:val="22"/>
                <w:szCs w:val="22"/>
                <w:lang w:val="en-US" w:eastAsia="en-US"/>
              </w:rPr>
              <w:t>W</w:t>
            </w:r>
            <w:r w:rsidRPr="005E0063">
              <w:rPr>
                <w:rFonts w:ascii="Arial" w:hAnsi="Arial" w:cs="Arial"/>
                <w:sz w:val="22"/>
                <w:szCs w:val="22"/>
                <w:lang w:eastAsia="en-US"/>
              </w:rPr>
              <w:t>/830 Р</w:t>
            </w:r>
            <w:r w:rsidRPr="005E0063">
              <w:rPr>
                <w:rFonts w:ascii="Arial" w:hAnsi="Arial" w:cs="Arial"/>
                <w:sz w:val="22"/>
                <w:szCs w:val="22"/>
                <w:lang w:val="en-US" w:eastAsia="en-US"/>
              </w:rPr>
              <w:t>X</w:t>
            </w:r>
            <w:r w:rsidRPr="005E0063">
              <w:rPr>
                <w:rFonts w:ascii="Arial" w:hAnsi="Arial" w:cs="Arial"/>
                <w:sz w:val="22"/>
                <w:szCs w:val="22"/>
                <w:lang w:eastAsia="en-US"/>
              </w:rPr>
              <w:t>7С</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829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ЦДМ-ТД 150</w:t>
            </w:r>
            <w:r w:rsidRPr="005E0063">
              <w:rPr>
                <w:rFonts w:ascii="Arial" w:hAnsi="Arial" w:cs="Arial"/>
                <w:sz w:val="22"/>
                <w:szCs w:val="22"/>
                <w:lang w:val="en-US" w:eastAsia="en-US"/>
              </w:rPr>
              <w:t>W</w:t>
            </w:r>
            <w:r w:rsidRPr="005E0063">
              <w:rPr>
                <w:rFonts w:ascii="Arial" w:hAnsi="Arial" w:cs="Arial"/>
                <w:sz w:val="22"/>
                <w:szCs w:val="22"/>
                <w:lang w:eastAsia="en-US"/>
              </w:rPr>
              <w:t>/942/ Р</w:t>
            </w:r>
            <w:r w:rsidRPr="005E0063">
              <w:rPr>
                <w:rFonts w:ascii="Arial" w:hAnsi="Arial" w:cs="Arial"/>
                <w:sz w:val="22"/>
                <w:szCs w:val="22"/>
                <w:lang w:val="en-US" w:eastAsia="en-US"/>
              </w:rPr>
              <w:t>X</w:t>
            </w:r>
            <w:r w:rsidRPr="005E0063">
              <w:rPr>
                <w:rFonts w:ascii="Arial" w:hAnsi="Arial" w:cs="Arial"/>
                <w:sz w:val="22"/>
                <w:szCs w:val="22"/>
                <w:lang w:eastAsia="en-US"/>
              </w:rPr>
              <w:t>7С</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830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ЦДМ-ТД 70</w:t>
            </w:r>
            <w:r w:rsidRPr="005E0063">
              <w:rPr>
                <w:rFonts w:ascii="Arial" w:hAnsi="Arial" w:cs="Arial"/>
                <w:sz w:val="22"/>
                <w:szCs w:val="22"/>
                <w:lang w:val="en-US" w:eastAsia="en-US"/>
              </w:rPr>
              <w:t>W</w:t>
            </w:r>
            <w:r w:rsidRPr="005E0063">
              <w:rPr>
                <w:rFonts w:ascii="Arial" w:hAnsi="Arial" w:cs="Arial"/>
                <w:sz w:val="22"/>
                <w:szCs w:val="22"/>
                <w:lang w:eastAsia="en-US"/>
              </w:rPr>
              <w:t>/830 Р</w:t>
            </w:r>
            <w:r w:rsidRPr="005E0063">
              <w:rPr>
                <w:rFonts w:ascii="Arial" w:hAnsi="Arial" w:cs="Arial"/>
                <w:sz w:val="22"/>
                <w:szCs w:val="22"/>
                <w:lang w:val="en-US" w:eastAsia="en-US"/>
              </w:rPr>
              <w:t>X</w:t>
            </w:r>
            <w:r w:rsidRPr="005E0063">
              <w:rPr>
                <w:rFonts w:ascii="Arial" w:hAnsi="Arial" w:cs="Arial"/>
                <w:sz w:val="22"/>
                <w:szCs w:val="22"/>
                <w:lang w:eastAsia="en-US"/>
              </w:rPr>
              <w:t>7С</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831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ЦДМ-ТД 70</w:t>
            </w:r>
            <w:r w:rsidRPr="005E0063">
              <w:rPr>
                <w:rFonts w:ascii="Arial" w:hAnsi="Arial" w:cs="Arial"/>
                <w:sz w:val="22"/>
                <w:szCs w:val="22"/>
                <w:lang w:val="en-US" w:eastAsia="en-US"/>
              </w:rPr>
              <w:t>W</w:t>
            </w:r>
            <w:r w:rsidRPr="005E0063">
              <w:rPr>
                <w:rFonts w:ascii="Arial" w:hAnsi="Arial" w:cs="Arial"/>
                <w:sz w:val="22"/>
                <w:szCs w:val="22"/>
                <w:lang w:eastAsia="en-US"/>
              </w:rPr>
              <w:t>/942 Р</w:t>
            </w:r>
            <w:r w:rsidRPr="005E0063">
              <w:rPr>
                <w:rFonts w:ascii="Arial" w:hAnsi="Arial" w:cs="Arial"/>
                <w:sz w:val="22"/>
                <w:szCs w:val="22"/>
                <w:lang w:val="en-US" w:eastAsia="en-US"/>
              </w:rPr>
              <w:t>X</w:t>
            </w:r>
            <w:r w:rsidRPr="005E0063">
              <w:rPr>
                <w:rFonts w:ascii="Arial" w:hAnsi="Arial" w:cs="Arial"/>
                <w:sz w:val="22"/>
                <w:szCs w:val="22"/>
                <w:lang w:eastAsia="en-US"/>
              </w:rPr>
              <w:t>7С</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832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ЦДО-ТТ 100</w:t>
            </w:r>
            <w:r w:rsidRPr="005E0063">
              <w:rPr>
                <w:rFonts w:ascii="Arial" w:hAnsi="Arial" w:cs="Arial"/>
                <w:sz w:val="22"/>
                <w:szCs w:val="22"/>
                <w:lang w:val="en-US" w:eastAsia="en-US"/>
              </w:rPr>
              <w:t>W</w:t>
            </w:r>
            <w:r w:rsidRPr="005E0063">
              <w:rPr>
                <w:rFonts w:ascii="Arial" w:hAnsi="Arial" w:cs="Arial"/>
                <w:sz w:val="22"/>
                <w:szCs w:val="22"/>
                <w:lang w:eastAsia="en-US"/>
              </w:rPr>
              <w:t>/828/Е40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833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ЦДО-ТТ 150</w:t>
            </w:r>
            <w:r w:rsidRPr="005E0063">
              <w:rPr>
                <w:rFonts w:ascii="Arial" w:hAnsi="Arial" w:cs="Arial"/>
                <w:sz w:val="22"/>
                <w:szCs w:val="22"/>
                <w:lang w:val="en-US" w:eastAsia="en-US"/>
              </w:rPr>
              <w:t>W</w:t>
            </w:r>
            <w:r w:rsidRPr="005E0063">
              <w:rPr>
                <w:rFonts w:ascii="Arial" w:hAnsi="Arial" w:cs="Arial"/>
                <w:sz w:val="22"/>
                <w:szCs w:val="22"/>
                <w:lang w:eastAsia="en-US"/>
              </w:rPr>
              <w:t>/828 Е40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834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ЦДО-ТТ 250</w:t>
            </w:r>
            <w:r w:rsidRPr="005E0063">
              <w:rPr>
                <w:rFonts w:ascii="Arial" w:hAnsi="Arial" w:cs="Arial"/>
                <w:sz w:val="22"/>
                <w:szCs w:val="22"/>
                <w:lang w:val="en-US" w:eastAsia="en-US"/>
              </w:rPr>
              <w:t>W</w:t>
            </w:r>
            <w:r w:rsidRPr="005E0063">
              <w:rPr>
                <w:rFonts w:ascii="Arial" w:hAnsi="Arial" w:cs="Arial"/>
                <w:sz w:val="22"/>
                <w:szCs w:val="22"/>
                <w:lang w:eastAsia="en-US"/>
              </w:rPr>
              <w:t>/828 Е40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835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ЦДО-ТТ 70</w:t>
            </w:r>
            <w:r w:rsidRPr="005E0063">
              <w:rPr>
                <w:rFonts w:ascii="Arial" w:hAnsi="Arial" w:cs="Arial"/>
                <w:sz w:val="22"/>
                <w:szCs w:val="22"/>
                <w:lang w:val="en-US" w:eastAsia="en-US"/>
              </w:rPr>
              <w:t>W</w:t>
            </w:r>
            <w:r w:rsidRPr="005E0063">
              <w:rPr>
                <w:rFonts w:ascii="Arial" w:hAnsi="Arial" w:cs="Arial"/>
                <w:sz w:val="22"/>
                <w:szCs w:val="22"/>
                <w:lang w:eastAsia="en-US"/>
              </w:rPr>
              <w:t>/828 Е27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836</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ДУЛУ</w:t>
            </w:r>
            <w:r w:rsidRPr="005E0063">
              <w:rPr>
                <w:rFonts w:ascii="Arial" w:hAnsi="Arial" w:cs="Arial"/>
                <w:sz w:val="22"/>
                <w:szCs w:val="22"/>
                <w:lang w:val="en-US" w:eastAsia="en-US"/>
              </w:rPr>
              <w:t>X</w:t>
            </w:r>
            <w:r w:rsidRPr="005E0063">
              <w:rPr>
                <w:rFonts w:ascii="Arial" w:hAnsi="Arial" w:cs="Arial"/>
                <w:sz w:val="22"/>
                <w:szCs w:val="22"/>
                <w:lang w:eastAsia="en-US"/>
              </w:rPr>
              <w:t xml:space="preserve"> Л 36</w:t>
            </w:r>
            <w:r w:rsidRPr="005E0063">
              <w:rPr>
                <w:rFonts w:ascii="Arial" w:hAnsi="Arial" w:cs="Arial"/>
                <w:sz w:val="22"/>
                <w:szCs w:val="22"/>
                <w:lang w:val="en-US" w:eastAsia="en-US"/>
              </w:rPr>
              <w:t>W</w:t>
            </w:r>
            <w:r w:rsidRPr="005E0063">
              <w:rPr>
                <w:rFonts w:ascii="Arial" w:hAnsi="Arial" w:cs="Arial"/>
                <w:sz w:val="22"/>
                <w:szCs w:val="22"/>
                <w:lang w:eastAsia="en-US"/>
              </w:rPr>
              <w:t>/830 2Г11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837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ФЛУО 18W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838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ФЛУО 36W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839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ФЛУО 36W/940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840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ФЛУО 58W/830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841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ХЦИ-ТТ 250</w:t>
            </w:r>
            <w:r w:rsidRPr="005E0063">
              <w:rPr>
                <w:rFonts w:ascii="Arial" w:hAnsi="Arial" w:cs="Arial"/>
                <w:sz w:val="22"/>
                <w:szCs w:val="22"/>
                <w:lang w:val="en-US" w:eastAsia="en-US"/>
              </w:rPr>
              <w:t>W</w:t>
            </w:r>
            <w:r w:rsidRPr="005E0063">
              <w:rPr>
                <w:rFonts w:ascii="Arial" w:hAnsi="Arial" w:cs="Arial"/>
                <w:sz w:val="22"/>
                <w:szCs w:val="22"/>
                <w:lang w:eastAsia="en-US"/>
              </w:rPr>
              <w:t>/828 Е40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842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ХГ(ХПЛ-Н)125</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843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ХГ(ХПЛ-Н)250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844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ХГ(ХПЛ-Н)400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845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ХИЕ 100</w:t>
            </w:r>
            <w:r w:rsidRPr="005E0063">
              <w:rPr>
                <w:rFonts w:ascii="Arial" w:hAnsi="Arial" w:cs="Arial"/>
                <w:sz w:val="22"/>
                <w:szCs w:val="22"/>
                <w:lang w:val="en-US" w:eastAsia="en-US"/>
              </w:rPr>
              <w:t>W</w:t>
            </w:r>
            <w:r w:rsidRPr="005E0063">
              <w:rPr>
                <w:rFonts w:ascii="Arial" w:hAnsi="Arial" w:cs="Arial"/>
                <w:sz w:val="22"/>
                <w:szCs w:val="22"/>
                <w:lang w:eastAsia="en-US"/>
              </w:rPr>
              <w:t xml:space="preserve"> Н</w:t>
            </w:r>
            <w:r w:rsidRPr="005E0063">
              <w:rPr>
                <w:rFonts w:ascii="Arial" w:hAnsi="Arial" w:cs="Arial"/>
                <w:sz w:val="22"/>
                <w:szCs w:val="22"/>
                <w:lang w:val="en-US" w:eastAsia="en-US"/>
              </w:rPr>
              <w:t>W</w:t>
            </w:r>
            <w:r w:rsidRPr="005E0063">
              <w:rPr>
                <w:rFonts w:ascii="Arial" w:hAnsi="Arial" w:cs="Arial"/>
                <w:sz w:val="22"/>
                <w:szCs w:val="22"/>
                <w:lang w:eastAsia="en-US"/>
              </w:rPr>
              <w:t xml:space="preserve"> Е27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846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ХПИТ 1000W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847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ХПИТ 2000W 380В</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848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ХПИТ 250</w:t>
            </w:r>
            <w:r w:rsidRPr="005E0063">
              <w:rPr>
                <w:rFonts w:ascii="Arial" w:hAnsi="Arial" w:cs="Arial"/>
                <w:sz w:val="22"/>
                <w:szCs w:val="22"/>
                <w:lang w:val="en-US" w:eastAsia="en-US"/>
              </w:rPr>
              <w:t>W</w:t>
            </w:r>
            <w:r w:rsidRPr="005E0063">
              <w:rPr>
                <w:rFonts w:ascii="Arial" w:hAnsi="Arial" w:cs="Arial"/>
                <w:sz w:val="22"/>
                <w:szCs w:val="22"/>
                <w:lang w:eastAsia="en-US"/>
              </w:rPr>
              <w:t xml:space="preserve"> ПЛУС Е40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849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ХПИТ 400</w:t>
            </w:r>
            <w:r w:rsidRPr="005E0063">
              <w:rPr>
                <w:rFonts w:ascii="Arial" w:hAnsi="Arial" w:cs="Arial"/>
                <w:sz w:val="22"/>
                <w:szCs w:val="22"/>
                <w:lang w:val="en-US" w:eastAsia="en-US"/>
              </w:rPr>
              <w:t>W</w:t>
            </w:r>
            <w:r w:rsidRPr="005E0063">
              <w:rPr>
                <w:rFonts w:ascii="Arial" w:hAnsi="Arial" w:cs="Arial"/>
                <w:sz w:val="22"/>
                <w:szCs w:val="22"/>
                <w:lang w:eastAsia="en-US"/>
              </w:rPr>
              <w:t xml:space="preserve"> ПЛУС Е40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850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Х</w:t>
            </w:r>
            <w:r w:rsidRPr="005E0063">
              <w:rPr>
                <w:rFonts w:ascii="Arial" w:hAnsi="Arial" w:cs="Arial"/>
                <w:sz w:val="22"/>
                <w:szCs w:val="22"/>
                <w:lang w:val="en-US" w:eastAsia="en-US"/>
              </w:rPr>
              <w:t>Q</w:t>
            </w:r>
            <w:r w:rsidRPr="005E0063">
              <w:rPr>
                <w:rFonts w:ascii="Arial" w:hAnsi="Arial" w:cs="Arial"/>
                <w:sz w:val="22"/>
                <w:szCs w:val="22"/>
                <w:lang w:eastAsia="en-US"/>
              </w:rPr>
              <w:t>И-Е 100</w:t>
            </w:r>
            <w:r w:rsidRPr="005E0063">
              <w:rPr>
                <w:rFonts w:ascii="Arial" w:hAnsi="Arial" w:cs="Arial"/>
                <w:sz w:val="22"/>
                <w:szCs w:val="22"/>
                <w:lang w:val="en-US" w:eastAsia="en-US"/>
              </w:rPr>
              <w:t>W</w:t>
            </w:r>
            <w:r w:rsidRPr="005E0063">
              <w:rPr>
                <w:rFonts w:ascii="Arial" w:hAnsi="Arial" w:cs="Arial"/>
                <w:sz w:val="22"/>
                <w:szCs w:val="22"/>
                <w:lang w:eastAsia="en-US"/>
              </w:rPr>
              <w:t>/НДЛ Е27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851</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Х</w:t>
            </w:r>
            <w:r w:rsidRPr="005E0063">
              <w:rPr>
                <w:rFonts w:ascii="Arial" w:hAnsi="Arial" w:cs="Arial"/>
                <w:sz w:val="22"/>
                <w:szCs w:val="22"/>
                <w:lang w:val="en-US" w:eastAsia="en-US"/>
              </w:rPr>
              <w:t>Q</w:t>
            </w:r>
            <w:r w:rsidRPr="005E0063">
              <w:rPr>
                <w:rFonts w:ascii="Arial" w:hAnsi="Arial" w:cs="Arial"/>
                <w:sz w:val="22"/>
                <w:szCs w:val="22"/>
                <w:lang w:eastAsia="en-US"/>
              </w:rPr>
              <w:t>И-Е 150</w:t>
            </w:r>
            <w:r w:rsidRPr="005E0063">
              <w:rPr>
                <w:rFonts w:ascii="Arial" w:hAnsi="Arial" w:cs="Arial"/>
                <w:sz w:val="22"/>
                <w:szCs w:val="22"/>
                <w:lang w:val="en-US" w:eastAsia="en-US"/>
              </w:rPr>
              <w:t>W</w:t>
            </w:r>
            <w:r w:rsidRPr="005E0063">
              <w:rPr>
                <w:rFonts w:ascii="Arial" w:hAnsi="Arial" w:cs="Arial"/>
                <w:sz w:val="22"/>
                <w:szCs w:val="22"/>
                <w:lang w:eastAsia="en-US"/>
              </w:rPr>
              <w:t>/НДЛ Е27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852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ХСД 575</w:t>
            </w:r>
            <w:r w:rsidRPr="005E0063">
              <w:rPr>
                <w:rFonts w:ascii="Arial" w:hAnsi="Arial" w:cs="Arial"/>
                <w:sz w:val="22"/>
                <w:szCs w:val="22"/>
                <w:lang w:val="en-US" w:eastAsia="en-US"/>
              </w:rPr>
              <w:t>W</w:t>
            </w:r>
            <w:r w:rsidRPr="005E0063">
              <w:rPr>
                <w:rFonts w:ascii="Arial" w:hAnsi="Arial" w:cs="Arial"/>
                <w:sz w:val="22"/>
                <w:szCs w:val="22"/>
                <w:lang w:eastAsia="en-US"/>
              </w:rPr>
              <w:t>/72 7200К Г</w:t>
            </w:r>
            <w:r w:rsidRPr="005E0063">
              <w:rPr>
                <w:rFonts w:ascii="Arial" w:hAnsi="Arial" w:cs="Arial"/>
                <w:sz w:val="22"/>
                <w:szCs w:val="22"/>
                <w:lang w:val="en-US" w:eastAsia="en-US"/>
              </w:rPr>
              <w:t>X</w:t>
            </w:r>
            <w:r w:rsidRPr="005E0063">
              <w:rPr>
                <w:rFonts w:ascii="Arial" w:hAnsi="Arial" w:cs="Arial"/>
                <w:sz w:val="22"/>
                <w:szCs w:val="22"/>
                <w:lang w:eastAsia="en-US"/>
              </w:rPr>
              <w:t>9,5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853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ЛЕД ПАР-38 16W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854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МХН-ТД 150</w:t>
            </w:r>
            <w:r w:rsidRPr="005E0063">
              <w:rPr>
                <w:rFonts w:ascii="Arial" w:hAnsi="Arial" w:cs="Arial"/>
                <w:sz w:val="22"/>
                <w:szCs w:val="22"/>
                <w:lang w:val="en-US" w:eastAsia="en-US"/>
              </w:rPr>
              <w:t>W</w:t>
            </w:r>
            <w:r w:rsidRPr="005E0063">
              <w:rPr>
                <w:rFonts w:ascii="Arial" w:hAnsi="Arial" w:cs="Arial"/>
                <w:sz w:val="22"/>
                <w:szCs w:val="22"/>
                <w:lang w:eastAsia="en-US"/>
              </w:rPr>
              <w:t>/842 Р</w:t>
            </w:r>
            <w:r w:rsidRPr="005E0063">
              <w:rPr>
                <w:rFonts w:ascii="Arial" w:hAnsi="Arial" w:cs="Arial"/>
                <w:sz w:val="22"/>
                <w:szCs w:val="22"/>
                <w:lang w:val="en-US" w:eastAsia="en-US"/>
              </w:rPr>
              <w:t>X</w:t>
            </w:r>
            <w:r w:rsidRPr="005E0063">
              <w:rPr>
                <w:rFonts w:ascii="Arial" w:hAnsi="Arial" w:cs="Arial"/>
                <w:sz w:val="22"/>
                <w:szCs w:val="22"/>
                <w:lang w:eastAsia="en-US"/>
              </w:rPr>
              <w:t>7С</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855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МХН-ТД 250</w:t>
            </w:r>
            <w:r w:rsidRPr="005E0063">
              <w:rPr>
                <w:rFonts w:ascii="Arial" w:hAnsi="Arial" w:cs="Arial"/>
                <w:sz w:val="22"/>
                <w:szCs w:val="22"/>
                <w:lang w:val="en-US" w:eastAsia="en-US"/>
              </w:rPr>
              <w:t>W</w:t>
            </w:r>
            <w:r w:rsidRPr="005E0063">
              <w:rPr>
                <w:rFonts w:ascii="Arial" w:hAnsi="Arial" w:cs="Arial"/>
                <w:sz w:val="22"/>
                <w:szCs w:val="22"/>
                <w:lang w:eastAsia="en-US"/>
              </w:rPr>
              <w:t>/842 ФЦ2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856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МХН-ТД 70</w:t>
            </w:r>
            <w:r w:rsidRPr="005E0063">
              <w:rPr>
                <w:rFonts w:ascii="Arial" w:hAnsi="Arial" w:cs="Arial"/>
                <w:sz w:val="22"/>
                <w:szCs w:val="22"/>
                <w:lang w:val="en-US" w:eastAsia="en-US"/>
              </w:rPr>
              <w:t>W</w:t>
            </w:r>
            <w:r w:rsidRPr="005E0063">
              <w:rPr>
                <w:rFonts w:ascii="Arial" w:hAnsi="Arial" w:cs="Arial"/>
                <w:sz w:val="22"/>
                <w:szCs w:val="22"/>
                <w:lang w:eastAsia="en-US"/>
              </w:rPr>
              <w:t>/842 Р</w:t>
            </w:r>
            <w:r w:rsidRPr="005E0063">
              <w:rPr>
                <w:rFonts w:ascii="Arial" w:hAnsi="Arial" w:cs="Arial"/>
                <w:sz w:val="22"/>
                <w:szCs w:val="22"/>
                <w:lang w:val="en-US" w:eastAsia="en-US"/>
              </w:rPr>
              <w:t>X</w:t>
            </w:r>
            <w:r w:rsidRPr="005E0063">
              <w:rPr>
                <w:rFonts w:ascii="Arial" w:hAnsi="Arial" w:cs="Arial"/>
                <w:sz w:val="22"/>
                <w:szCs w:val="22"/>
                <w:lang w:eastAsia="en-US"/>
              </w:rPr>
              <w:t>7С</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857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МЛ 160W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858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МЛ 250W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859</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МСД 700W Г22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860</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НА ХГ ФРЕЕ 600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861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ПАР 30 ЦДМ-Р 70</w:t>
            </w:r>
            <w:r w:rsidRPr="005E0063">
              <w:rPr>
                <w:rFonts w:ascii="Arial" w:hAnsi="Arial" w:cs="Arial"/>
                <w:sz w:val="22"/>
                <w:szCs w:val="22"/>
                <w:lang w:val="en-US" w:eastAsia="en-US"/>
              </w:rPr>
              <w:t>W</w:t>
            </w:r>
            <w:r w:rsidRPr="005E0063">
              <w:rPr>
                <w:rFonts w:ascii="Arial" w:hAnsi="Arial" w:cs="Arial"/>
                <w:sz w:val="22"/>
                <w:szCs w:val="22"/>
                <w:lang w:eastAsia="en-US"/>
              </w:rPr>
              <w:t>/830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862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ПАР 38 100W Е27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863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ПАР 38 120W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864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ПЛ-Ц 26</w:t>
            </w:r>
            <w:r w:rsidRPr="005E0063">
              <w:rPr>
                <w:rFonts w:ascii="Arial" w:hAnsi="Arial" w:cs="Arial"/>
                <w:sz w:val="22"/>
                <w:szCs w:val="22"/>
                <w:lang w:val="en-US" w:eastAsia="en-US"/>
              </w:rPr>
              <w:t>W</w:t>
            </w:r>
            <w:r w:rsidRPr="005E0063">
              <w:rPr>
                <w:rFonts w:ascii="Arial" w:hAnsi="Arial" w:cs="Arial"/>
                <w:sz w:val="22"/>
                <w:szCs w:val="22"/>
                <w:lang w:eastAsia="en-US"/>
              </w:rPr>
              <w:t>/840/2П Г24д3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865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ПЛ-Е 23</w:t>
            </w:r>
            <w:r w:rsidRPr="005E0063">
              <w:rPr>
                <w:rFonts w:ascii="Arial" w:hAnsi="Arial" w:cs="Arial"/>
                <w:sz w:val="22"/>
                <w:szCs w:val="22"/>
                <w:lang w:val="en-US" w:eastAsia="en-US"/>
              </w:rPr>
              <w:t>W</w:t>
            </w:r>
            <w:r w:rsidRPr="005E0063">
              <w:rPr>
                <w:rFonts w:ascii="Arial" w:hAnsi="Arial" w:cs="Arial"/>
                <w:sz w:val="22"/>
                <w:szCs w:val="22"/>
                <w:lang w:eastAsia="en-US"/>
              </w:rPr>
              <w:t xml:space="preserve"> Е27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866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ПЛ-Е ПОЛАР 15</w:t>
            </w:r>
            <w:r w:rsidRPr="005E0063">
              <w:rPr>
                <w:rFonts w:ascii="Arial" w:hAnsi="Arial" w:cs="Arial"/>
                <w:sz w:val="22"/>
                <w:szCs w:val="22"/>
                <w:lang w:val="en-US" w:eastAsia="en-US"/>
              </w:rPr>
              <w:t>W</w:t>
            </w:r>
            <w:r w:rsidRPr="005E0063">
              <w:rPr>
                <w:rFonts w:ascii="Arial" w:hAnsi="Arial" w:cs="Arial"/>
                <w:sz w:val="22"/>
                <w:szCs w:val="22"/>
                <w:lang w:eastAsia="en-US"/>
              </w:rPr>
              <w:t>/827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867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ПЛ-Е ПОЛАР 20</w:t>
            </w:r>
            <w:r w:rsidRPr="005E0063">
              <w:rPr>
                <w:rFonts w:ascii="Arial" w:hAnsi="Arial" w:cs="Arial"/>
                <w:sz w:val="22"/>
                <w:szCs w:val="22"/>
                <w:lang w:val="en-US" w:eastAsia="en-US"/>
              </w:rPr>
              <w:t>W</w:t>
            </w:r>
            <w:r w:rsidRPr="005E0063">
              <w:rPr>
                <w:rFonts w:ascii="Arial" w:hAnsi="Arial" w:cs="Arial"/>
                <w:sz w:val="22"/>
                <w:szCs w:val="22"/>
                <w:lang w:eastAsia="en-US"/>
              </w:rPr>
              <w:t>/827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868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ПЛ-Л 24W/840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869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ПЛ-Л 36W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870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ПЛ-Т МАСТЕР 42</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871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СД</w:t>
            </w:r>
            <w:r w:rsidRPr="005E0063">
              <w:rPr>
                <w:rFonts w:ascii="Arial" w:hAnsi="Arial" w:cs="Arial"/>
                <w:sz w:val="22"/>
                <w:szCs w:val="22"/>
                <w:lang w:val="en-US" w:eastAsia="en-US"/>
              </w:rPr>
              <w:t>W</w:t>
            </w:r>
            <w:r w:rsidRPr="005E0063">
              <w:rPr>
                <w:rFonts w:ascii="Arial" w:hAnsi="Arial" w:cs="Arial"/>
                <w:sz w:val="22"/>
                <w:szCs w:val="22"/>
                <w:lang w:eastAsia="en-US"/>
              </w:rPr>
              <w:t>-Т 100</w:t>
            </w:r>
            <w:r w:rsidRPr="005E0063">
              <w:rPr>
                <w:rFonts w:ascii="Arial" w:hAnsi="Arial" w:cs="Arial"/>
                <w:sz w:val="22"/>
                <w:szCs w:val="22"/>
                <w:lang w:val="en-US" w:eastAsia="en-US"/>
              </w:rPr>
              <w:t>W</w:t>
            </w:r>
            <w:r w:rsidRPr="005E0063">
              <w:rPr>
                <w:rFonts w:ascii="Arial" w:hAnsi="Arial" w:cs="Arial"/>
                <w:sz w:val="22"/>
                <w:szCs w:val="22"/>
                <w:lang w:eastAsia="en-US"/>
              </w:rPr>
              <w:t>/825 ПГ12-1 БЕЛИ НАТРИЈУМ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872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СД</w:t>
            </w:r>
            <w:r w:rsidRPr="005E0063">
              <w:rPr>
                <w:rFonts w:ascii="Arial" w:hAnsi="Arial" w:cs="Arial"/>
                <w:sz w:val="22"/>
                <w:szCs w:val="22"/>
                <w:lang w:val="en-US" w:eastAsia="en-US"/>
              </w:rPr>
              <w:t>W</w:t>
            </w:r>
            <w:r w:rsidRPr="005E0063">
              <w:rPr>
                <w:rFonts w:ascii="Arial" w:hAnsi="Arial" w:cs="Arial"/>
                <w:sz w:val="22"/>
                <w:szCs w:val="22"/>
                <w:lang w:eastAsia="en-US"/>
              </w:rPr>
              <w:t>-Т 50</w:t>
            </w:r>
            <w:r w:rsidRPr="005E0063">
              <w:rPr>
                <w:rFonts w:ascii="Arial" w:hAnsi="Arial" w:cs="Arial"/>
                <w:sz w:val="22"/>
                <w:szCs w:val="22"/>
                <w:lang w:val="en-US" w:eastAsia="en-US"/>
              </w:rPr>
              <w:t>W</w:t>
            </w:r>
            <w:r w:rsidRPr="005E0063">
              <w:rPr>
                <w:rFonts w:ascii="Arial" w:hAnsi="Arial" w:cs="Arial"/>
                <w:sz w:val="22"/>
                <w:szCs w:val="22"/>
                <w:lang w:eastAsia="en-US"/>
              </w:rPr>
              <w:t xml:space="preserve"> ПГ12-1 БЕЛИ НАТРИЈУМ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873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СОН-Х 110W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874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СОН-Х 210</w:t>
            </w:r>
            <w:r w:rsidRPr="005E0063">
              <w:rPr>
                <w:rFonts w:ascii="Arial" w:hAnsi="Arial" w:cs="Arial"/>
                <w:sz w:val="22"/>
                <w:szCs w:val="22"/>
                <w:lang w:val="en-US" w:eastAsia="en-US"/>
              </w:rPr>
              <w:t>W</w:t>
            </w:r>
            <w:r w:rsidRPr="005E0063">
              <w:rPr>
                <w:rFonts w:ascii="Arial" w:hAnsi="Arial" w:cs="Arial"/>
                <w:sz w:val="22"/>
                <w:szCs w:val="22"/>
                <w:lang w:eastAsia="en-US"/>
              </w:rPr>
              <w:t xml:space="preserve"> (220</w:t>
            </w:r>
            <w:r w:rsidRPr="005E0063">
              <w:rPr>
                <w:rFonts w:ascii="Arial" w:hAnsi="Arial" w:cs="Arial"/>
                <w:sz w:val="22"/>
                <w:szCs w:val="22"/>
                <w:lang w:val="en-US" w:eastAsia="en-US"/>
              </w:rPr>
              <w:t>W</w:t>
            </w:r>
            <w:r w:rsidRPr="005E0063">
              <w:rPr>
                <w:rFonts w:ascii="Arial" w:hAnsi="Arial" w:cs="Arial"/>
                <w:sz w:val="22"/>
                <w:szCs w:val="22"/>
                <w:lang w:eastAsia="en-US"/>
              </w:rPr>
              <w:t>)</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875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СОН-Х 350W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876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СОН-Т 1000W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877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СОН-Т 100W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878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СОН-Т 150W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879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СОН-Т 250W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880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СОН-Т 400W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881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СОН-Т 70W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882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СОН-Т МАСТЕР ПИА ПЛУС 100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883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СОН-Т МАСТЕР ПИА ПЛУС 150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884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СОН-Т МАСТЕР ПИА ПЛУС 250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885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СОН-Т МАСТЕР ПИА ПЛУС 400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886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СОН-Т МАСТЕР ПИА ПЛУС 600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887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СОН-Т МАСТЕР ПИА ПЛУС 70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888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СОН-Т ПИА ХГ ФРЕЕ 100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889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СОН-Т ПИА ХГ ФРЕЕ 150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890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СОН-Т ПИА ХГ ФРЕЕ 250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891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СОН-Т ПИА ХГ ФРЕЕ 400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892</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СОН-ТС ПЛУС (НАВ-ТС ПЛУС) 70</w:t>
            </w:r>
            <w:r w:rsidRPr="005E0063">
              <w:rPr>
                <w:rFonts w:ascii="Arial" w:hAnsi="Arial" w:cs="Arial"/>
                <w:sz w:val="22"/>
                <w:szCs w:val="22"/>
                <w:lang w:val="en-US" w:eastAsia="en-US"/>
              </w:rPr>
              <w:t>W</w:t>
            </w:r>
            <w:r w:rsidRPr="005E0063">
              <w:rPr>
                <w:rFonts w:ascii="Arial" w:hAnsi="Arial" w:cs="Arial"/>
                <w:sz w:val="22"/>
                <w:szCs w:val="22"/>
                <w:lang w:eastAsia="en-US"/>
              </w:rPr>
              <w:t xml:space="preserve"> Р</w:t>
            </w:r>
            <w:r w:rsidRPr="005E0063">
              <w:rPr>
                <w:rFonts w:ascii="Arial" w:hAnsi="Arial" w:cs="Arial"/>
                <w:sz w:val="22"/>
                <w:szCs w:val="22"/>
                <w:lang w:val="en-US" w:eastAsia="en-US"/>
              </w:rPr>
              <w:t>X</w:t>
            </w:r>
            <w:r w:rsidRPr="005E0063">
              <w:rPr>
                <w:rFonts w:ascii="Arial" w:hAnsi="Arial" w:cs="Arial"/>
                <w:sz w:val="22"/>
                <w:szCs w:val="22"/>
                <w:lang w:eastAsia="en-US"/>
              </w:rPr>
              <w:t>7С</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893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СО</w:t>
            </w:r>
            <w:r w:rsidRPr="005E0063">
              <w:rPr>
                <w:rFonts w:ascii="Arial" w:hAnsi="Arial" w:cs="Arial"/>
                <w:sz w:val="22"/>
                <w:szCs w:val="22"/>
                <w:lang w:val="en-US" w:eastAsia="en-US"/>
              </w:rPr>
              <w:t>X</w:t>
            </w:r>
            <w:r w:rsidRPr="005E0063">
              <w:rPr>
                <w:rFonts w:ascii="Arial" w:hAnsi="Arial" w:cs="Arial"/>
                <w:sz w:val="22"/>
                <w:szCs w:val="22"/>
                <w:lang w:eastAsia="en-US"/>
              </w:rPr>
              <w:t>-Е 18</w:t>
            </w:r>
            <w:r w:rsidRPr="005E0063">
              <w:rPr>
                <w:rFonts w:ascii="Arial" w:hAnsi="Arial" w:cs="Arial"/>
                <w:sz w:val="22"/>
                <w:szCs w:val="22"/>
                <w:lang w:val="en-US" w:eastAsia="en-US"/>
              </w:rPr>
              <w:t>W</w:t>
            </w:r>
            <w:r w:rsidRPr="005E0063">
              <w:rPr>
                <w:rFonts w:ascii="Arial" w:hAnsi="Arial" w:cs="Arial"/>
                <w:sz w:val="22"/>
                <w:szCs w:val="22"/>
                <w:lang w:eastAsia="en-US"/>
              </w:rPr>
              <w:t xml:space="preserve"> Б</w:t>
            </w:r>
            <w:r w:rsidRPr="005E0063">
              <w:rPr>
                <w:rFonts w:ascii="Arial" w:hAnsi="Arial" w:cs="Arial"/>
                <w:sz w:val="22"/>
                <w:szCs w:val="22"/>
                <w:lang w:val="en-US" w:eastAsia="en-US"/>
              </w:rPr>
              <w:t>Y</w:t>
            </w:r>
            <w:r w:rsidRPr="005E0063">
              <w:rPr>
                <w:rFonts w:ascii="Arial" w:hAnsi="Arial" w:cs="Arial"/>
                <w:sz w:val="22"/>
                <w:szCs w:val="22"/>
                <w:lang w:eastAsia="en-US"/>
              </w:rPr>
              <w:t>22 (НА)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894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СО</w:t>
            </w:r>
            <w:r w:rsidRPr="005E0063">
              <w:rPr>
                <w:rFonts w:ascii="Arial" w:hAnsi="Arial" w:cs="Arial"/>
                <w:sz w:val="22"/>
                <w:szCs w:val="22"/>
                <w:lang w:val="en-US" w:eastAsia="en-US"/>
              </w:rPr>
              <w:t>X</w:t>
            </w:r>
            <w:r w:rsidRPr="005E0063">
              <w:rPr>
                <w:rFonts w:ascii="Arial" w:hAnsi="Arial" w:cs="Arial"/>
                <w:sz w:val="22"/>
                <w:szCs w:val="22"/>
                <w:lang w:eastAsia="en-US"/>
              </w:rPr>
              <w:t>-Е 36</w:t>
            </w:r>
            <w:r w:rsidRPr="005E0063">
              <w:rPr>
                <w:rFonts w:ascii="Arial" w:hAnsi="Arial" w:cs="Arial"/>
                <w:sz w:val="22"/>
                <w:szCs w:val="22"/>
                <w:lang w:val="en-US" w:eastAsia="en-US"/>
              </w:rPr>
              <w:t>W</w:t>
            </w:r>
            <w:r w:rsidRPr="005E0063">
              <w:rPr>
                <w:rFonts w:ascii="Arial" w:hAnsi="Arial" w:cs="Arial"/>
                <w:sz w:val="22"/>
                <w:szCs w:val="22"/>
                <w:lang w:eastAsia="en-US"/>
              </w:rPr>
              <w:t xml:space="preserve"> Б</w:t>
            </w:r>
            <w:r w:rsidRPr="005E0063">
              <w:rPr>
                <w:rFonts w:ascii="Arial" w:hAnsi="Arial" w:cs="Arial"/>
                <w:sz w:val="22"/>
                <w:szCs w:val="22"/>
                <w:lang w:val="en-US" w:eastAsia="en-US"/>
              </w:rPr>
              <w:t>Y</w:t>
            </w:r>
            <w:r w:rsidRPr="005E0063">
              <w:rPr>
                <w:rFonts w:ascii="Arial" w:hAnsi="Arial" w:cs="Arial"/>
                <w:sz w:val="22"/>
                <w:szCs w:val="22"/>
                <w:lang w:eastAsia="en-US"/>
              </w:rPr>
              <w:t>22 (НА)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895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ШТЕДНА 24W/860 Е27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896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СИЛИКОН - БАРСИЛ- ГИТ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897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СИЛУМИНСКА КУТИЈА 100X100X70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898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СИЛУМИНСКА КУТИЈА 300X200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899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СИЛУМИНСКА КУТИЈА 400X400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900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СИЛУМИНСКА КУТИЈА СА 4 УВОДНИЦЕ</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901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СИЛУМИНСКА КУТИЈА СА 8 УВОДНИЦА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902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СКЛОПКА АББ ЕСБ20-20,230ВАЦ-ДЦ,2НО</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903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СКЛОПКА ЦЛ45А 311МН ЗА НА ШИНУ</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904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СКЛОПКА ЦН 110А 220В</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905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СКЛОПКА ЦН 40А 220В</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906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СКЛОПКА ЦН 63А 220В</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907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СКЛОПКА ЦН 80А 220В</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908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СКЛОПКА ЦНМ 60-22-220В АЦ</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909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СКЛОПКА ФИД 40/05А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910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СКЛОПКА ФИД 63/0,5А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911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СКЛОПКА ЗА ОРМАН Ј.О. РЕВ 50А 220В</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912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СКЛОПКА ЗА ОРМАН Ј.О. РОЦ 125А 220В</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913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СКЛОПКА ЗА ОРМАН Ј.О. РОЦ 80А 220В</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914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СОНДА ЗА УЗЕМЉЕЊЕ  ПОЦИНКОВАНА 3М/ФИ60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915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СОНДА ЗА УЗЕМЉЕЊЕ  ПОЦИНКОВАНА1,5М/ФИ60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916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СОНДА ЗА УЗЕМЉЕЊЕ ФИ 60-1,5 М ПОЦИНКОВАНА (комП.СА ШЕЛНОМ)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917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СПОЈНИЦА КАБЛ. ТОПЛОСКУПЉАЈУЦА ЗА КСТС 4</w:t>
            </w:r>
            <w:r w:rsidRPr="005E0063">
              <w:rPr>
                <w:rFonts w:ascii="Arial" w:hAnsi="Arial" w:cs="Arial"/>
                <w:sz w:val="22"/>
                <w:szCs w:val="22"/>
                <w:lang w:val="en-US" w:eastAsia="en-US"/>
              </w:rPr>
              <w:t>X</w:t>
            </w:r>
            <w:r w:rsidRPr="005E0063">
              <w:rPr>
                <w:rFonts w:ascii="Arial" w:hAnsi="Arial" w:cs="Arial"/>
                <w:sz w:val="22"/>
                <w:szCs w:val="22"/>
                <w:lang w:eastAsia="en-US"/>
              </w:rPr>
              <w:t>16-50ММ2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918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СПОЈНИЦА КАБЛ. ТОПЛОСКУПЉАЈУЦА ЗА КСТС 4</w:t>
            </w:r>
            <w:r w:rsidRPr="005E0063">
              <w:rPr>
                <w:rFonts w:ascii="Arial" w:hAnsi="Arial" w:cs="Arial"/>
                <w:sz w:val="22"/>
                <w:szCs w:val="22"/>
                <w:lang w:val="en-US" w:eastAsia="en-US"/>
              </w:rPr>
              <w:t>X</w:t>
            </w:r>
            <w:r w:rsidRPr="005E0063">
              <w:rPr>
                <w:rFonts w:ascii="Arial" w:hAnsi="Arial" w:cs="Arial"/>
                <w:sz w:val="22"/>
                <w:szCs w:val="22"/>
                <w:lang w:eastAsia="en-US"/>
              </w:rPr>
              <w:t>25-50ММ2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919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СПОЈНИЦА КАБЛ. ТОПЛОСКУПЉАЈУЦА ЗА КСТС 4</w:t>
            </w:r>
            <w:r w:rsidRPr="005E0063">
              <w:rPr>
                <w:rFonts w:ascii="Arial" w:hAnsi="Arial" w:cs="Arial"/>
                <w:sz w:val="22"/>
                <w:szCs w:val="22"/>
                <w:lang w:val="en-US" w:eastAsia="en-US"/>
              </w:rPr>
              <w:t>X</w:t>
            </w:r>
            <w:r w:rsidRPr="005E0063">
              <w:rPr>
                <w:rFonts w:ascii="Arial" w:hAnsi="Arial" w:cs="Arial"/>
                <w:sz w:val="22"/>
                <w:szCs w:val="22"/>
                <w:lang w:eastAsia="en-US"/>
              </w:rPr>
              <w:t>6-25ММ2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920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СПОЈНИЦА КАБЛ. ТОПЛОСКУПЉАЈУЦА ЗА ТСКС 1КВ 4</w:t>
            </w:r>
            <w:r w:rsidRPr="005E0063">
              <w:rPr>
                <w:rFonts w:ascii="Arial" w:hAnsi="Arial" w:cs="Arial"/>
                <w:sz w:val="22"/>
                <w:szCs w:val="22"/>
                <w:lang w:val="en-US" w:eastAsia="en-US"/>
              </w:rPr>
              <w:t>X</w:t>
            </w:r>
            <w:r w:rsidRPr="005E0063">
              <w:rPr>
                <w:rFonts w:ascii="Arial" w:hAnsi="Arial" w:cs="Arial"/>
                <w:sz w:val="22"/>
                <w:szCs w:val="22"/>
                <w:lang w:eastAsia="en-US"/>
              </w:rPr>
              <w:t>95-300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921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СПОЈНИЦА КАБЛ.ТЕРМОСКУПЉАЈУЋА ЗА КСТС 4</w:t>
            </w:r>
            <w:r w:rsidRPr="005E0063">
              <w:rPr>
                <w:rFonts w:ascii="Arial" w:hAnsi="Arial" w:cs="Arial"/>
                <w:sz w:val="22"/>
                <w:szCs w:val="22"/>
                <w:lang w:val="en-US" w:eastAsia="en-US"/>
              </w:rPr>
              <w:t>X</w:t>
            </w:r>
            <w:r w:rsidRPr="005E0063">
              <w:rPr>
                <w:rFonts w:ascii="Arial" w:hAnsi="Arial" w:cs="Arial"/>
                <w:sz w:val="22"/>
                <w:szCs w:val="22"/>
                <w:lang w:eastAsia="en-US"/>
              </w:rPr>
              <w:t>70-150ММ2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922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СПОЈНИЦА УНИВЕРЗАЛНА ИЗОЛОВАНА ФИДОС 1,5-6/35-70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923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СПОЈНИЦА УНИВЕРЗАЛНА ИЗОЛОВАНА ФИДОС 16-35/35-70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924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СПОЈНИЦА ЗА ОКИТЕН ЦРЕВО ФИ 40 (5/4)</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925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СПОЈНИЦА ЗАТЕЗНА 170708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926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СПРЕЈ БЕЛИ 400МЛ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927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СПРЕЈ БОЈА ЦРНА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928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СПРЕЈ БОЈА ЦРВЕНА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929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СПРЕЈ WД-40 200МЛ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930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СРЕДСТВО ЗА ИНТЕЗИВНО ЧИШЋЕЊЕ</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931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СРЕДСТВО ЗА ЗАШТИТУ ОД ВЛАГЕ</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932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СТАКЛО АРМАТУРЕ Ф-200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933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СТАКЛО БИСТРО 200W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934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СТАКЛО КАЉЕНО ЗА ТЕРРУ</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935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СТАКЛО ЗА РЕФЛЕКТОР РТ2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936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СТАКЛО ЗА РЕФЛЕКТОР РТ3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937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СТАРТЕР С10 25-65W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938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СТАРТЕР С2 4-22W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939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СТЕГА ЗА ЧЕЛИЧНО УЖЕ ФИ 10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940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СТЕГА ЗА ЧЕЛИЧНО УЖЕ ФИ 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941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СТЕГА ЗА ЧЕЛИЧНО УЖЕ ФИ 4</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942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СТЕГА ЗА ЧЕЛИЧНО УЖЕ ФИ 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943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СТЕГА ЗА ЧЕЛИЧНО УЖЕ ФИ 6,5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944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СТЕГА ЗА ЧЕЛИЧНО УЖЕ ФИ 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945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СТЕЗАЉКА ИОС 1 (ДПЗ-КЛЕМА)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946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СТЕЗАЉКА ИОС 5 (ДПЗ-КЛЕМА) 15/10-16/95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947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СТЕЗАЉКА ИЗОЛОВАНА ФИДОС (ДПЗ ВЕЦА) ВОДООТПОРНА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948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СТЕЗАЉКА НОСЕЋА 122310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949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СТЕЗАЉКА СТРУЈНА АЛЦУ 16-70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950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СТЕЗАЉКА СТРУЈНА АЛЦУ 6-35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951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СТЕЗАЉКА СТРУЈНА УНИМАX АЛ 10-95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952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СТЕЗАЉКА УГАОНА 70ММ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953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СТЕЗАЉКА УНИМАX АЛ 6-35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954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СТЕЗАЉКА УНИМАX АЛ 6-50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955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СТЕЗАЉКА УНИМАX ЦУ 6-35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956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СТЕЗАЉКА УНИМАX ЦУ 6-50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957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СТЕЗАЉКА ЗА 4X16ММ ПРОЛАЗНА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958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СТЕЗАЉКА ЗАТЕЗНА 70ММ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959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СТЕЗАЉКА ЗАТЕЗНА ЗА СКС 4</w:t>
            </w:r>
            <w:r w:rsidRPr="005E0063">
              <w:rPr>
                <w:rFonts w:ascii="Arial" w:hAnsi="Arial" w:cs="Arial"/>
                <w:sz w:val="22"/>
                <w:szCs w:val="22"/>
                <w:lang w:val="en-US" w:eastAsia="en-US"/>
              </w:rPr>
              <w:t>X</w:t>
            </w:r>
            <w:r w:rsidRPr="005E0063">
              <w:rPr>
                <w:rFonts w:ascii="Arial" w:hAnsi="Arial" w:cs="Arial"/>
                <w:sz w:val="22"/>
                <w:szCs w:val="22"/>
                <w:lang w:eastAsia="en-US"/>
              </w:rPr>
              <w:t>16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960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СТРЕМЕН Р135/140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961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СТРЕМЕН Р-170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962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СТРЕМЕН Р220/300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963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10М МЕТАЛНИ СЕГМЕНТНИ СА АНКЕР 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964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10М ЗН МЕТАЛНИ КОНУСНИ СА АНКЕР 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965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10М ЗН МЕТАЛНИ ОСМОУГАОНИ СА АНКЕР 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966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10М ЗН МЕТАЛНИ СЕГМЕНТНИ СА АНКЕР 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967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11,6М МЕТАЛНИ СЕГМЕНТНИ УКОПАВАЈУЋИ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968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11М МЕТАЛНИ СЕГМЕНТНИ СА АНКЕР 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969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11М ЗН МЕТАЛНИ ОСМОУГАОНИ СА АНКЕР 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970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11М ЗН МЕТАЛНИ СЕГМЕНТНИ СА АНКЕР 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971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12М ЗН МЕТАЛНИ КОНУСНИ ОСМОУГАОНИ СА АНКЕР 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972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12М ЗН МЕТАЛНИ КОНУСНИ СА АНКЕР 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973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12М ЗН МЕТАЛНИ СЕГМЕНТНИ СА АНКЕР 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974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13М ЗН МЕТАЛНИ КОНУСНИ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975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13М ЗН ОСМОУГАОНИ КОНУСНИ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976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4,5М МЕТАЛНИ КОНУСНИ ОСМОУГАОНИ СА АНКЕР 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977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4,5М МЕТАЛНИ СЕГМЕНТНИ СА АНКЕР 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978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4,5М ЗН МЕТАЛНИ КОНУСНИ СА АНКЕР 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979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4,5М ЗН МЕТАЛНИ СЕГМЕНТНИ СА АНКЕР 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980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4М ЗН МЕТАЛНИ КОНУСНИ СА АНКЕРОМ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981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4М ЗН МЕТАЛНИ СЕГМЕНТНИ СА АНКЕР 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982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5М ЗН МЕТАЛНИ КОНУСНИ ОСМОУГАОНИ СА АНКЕРОМ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983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5М ЗН МЕТАЛНИ КОНУСНИ СА АНКЕР 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984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5М ЗН МЕТАЛНИ СЕГМЕНТНИ СА АНКЕР 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985</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6М МЕТАЛНИ СА КОНЗОЛОМ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986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6М ЗН МЕТАЛНИ КОНУСНИ СА АНКЕР 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987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6М ЗН МЕТАЛНИ ОСМОУГАОНИ СА АНКЕР 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988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6М ЗН МЕТАЛНИ СЕГМЕНТНИ СА АНКЕР-КОРПОМ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989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7М ЗН МЕТАЛНИ КОНУСНИ СА АНКЕР 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990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7М ЗН МЕТАЛНИ ОСМОУГАОНИ СА АНКЕР 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991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7М ЗН МЕТАЛНИ СЕГМЕНТНИ СА АНКЕР 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992</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8М МЕТАЛНИ СЕГМЕНТНИ СА АНКЕР 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993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8М ЗН МЕТАЛНИ ДВОСЕГМЕНТНИ СА АНКЕР-КОРПОМ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994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8М ЗН МЕТАЛНИ КОНУСНИ ОСМОУГАОНИ СА АНКЕРОМ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995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8М ЗН МЕТАЛНИ КОНУСНИ СА АНКЕРОМ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996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8М ЗН МЕТАЛНИ ТРОСЕГМЕНТНИ СА АНКЕР-КОРПОМ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997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9М ЗН МЕТАЛНИ КОНУСНИ СА АНКЕР 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998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 xml:space="preserve">СТУБ 9М ЗН МЕТАЛНИ СЕГМЕНТНИ </w:t>
            </w:r>
            <w:r w:rsidRPr="005E0063">
              <w:rPr>
                <w:rFonts w:ascii="Arial" w:hAnsi="Arial" w:cs="Arial"/>
                <w:sz w:val="22"/>
                <w:szCs w:val="22"/>
                <w:lang w:eastAsia="en-US"/>
              </w:rPr>
              <w:lastRenderedPageBreak/>
              <w:t>СА АНКЕР 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lastRenderedPageBreak/>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999</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БЕТОНСКИ ЗА ОБЕЛЕЖАВАЊЕ ТРАСЕ</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1000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ДЕКОРАТИВНИ "ЦВЕТНИ ТРГ"</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1001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ДЕКОРАТИВНИ 4М ТРИГОН</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1002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ДЕКОРАТИВНИ 4М ТРИГОН У комПЛЕТУ СА ЛИРОМ "ЛУК" И СВЕТИЉком НАЦИОН 2/100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1003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ДЕКОРАТИВНИ ЦЕНТРАЛ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1004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ДЕКОРАТИВНИ КОШУТЊАК Х4,5М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1005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ДЕКОРАТИВНИ КШ СА КОНЗОЛОМ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1006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ДЕКОРАТИВНИ МАЊЕЖ</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1007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ДЕКОРАТИВНИ СИНГИДУНУМ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1008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ДЕКОРАТИВНИ ВШ</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1009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ГАРДОШ Х=4М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1010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ГЕМА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1011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ГЕМА  Х-86ЦМ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1012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КАЛЕМЕГДАН</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1013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КНЕЗ МИХАЈЛОВА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1014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МОДУЛО комПЛЕТ 20М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1015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ПЛАТО+СВЕТИЉКА ТАМИШ</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1016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СКАДАРЛИЈА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1017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ТЕРАЗИЈЕ СА 1 НОСАЧЕМ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1018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ТЕРАЗИЈЕ СА 5 НОСАЧА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1019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ТХ</w:t>
            </w:r>
            <w:r w:rsidRPr="005E0063">
              <w:rPr>
                <w:rFonts w:ascii="Arial" w:hAnsi="Arial" w:cs="Arial"/>
                <w:sz w:val="22"/>
                <w:szCs w:val="22"/>
                <w:lang w:val="en-US" w:eastAsia="en-US"/>
              </w:rPr>
              <w:t>Y</w:t>
            </w:r>
            <w:r w:rsidRPr="005E0063">
              <w:rPr>
                <w:rFonts w:ascii="Arial" w:hAnsi="Arial" w:cs="Arial"/>
                <w:sz w:val="22"/>
                <w:szCs w:val="22"/>
                <w:lang w:eastAsia="en-US"/>
              </w:rPr>
              <w:t>ЛИА ТИП "Г" Х=6,2М/4,2М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1020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ЗЕМУН ДЕКОРАТИВНИ 4М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1021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СТУБИЋ БЕТОНСКИ 10X10X250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1022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СТУБИЋ ДЕКОРАТИВНИ Х=0,4</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1023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СТУБИЋ Х=0,5М ЗА ДВЕ СВЕТИЉКЕ</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1024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СТУБИЋ Х=0,5М ЗА ЈЕДНУ СВЕТИЉКУ</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1025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СТУБИЋ Х=3М ЗА ДВЕ СВЕТИЉКЕ</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1026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СТУБИЋ Х=3М ЗА ТРИ СВЕТИЉКЕ</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1027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 xml:space="preserve">СТУБ-КАНДАЛАБЕР КНЕЗ МИХАЈЛОВА комПЛЕТ СА СВЕТ. </w:t>
            </w:r>
            <w:r w:rsidRPr="005E0063">
              <w:rPr>
                <w:rFonts w:ascii="Arial" w:hAnsi="Arial" w:cs="Arial"/>
                <w:sz w:val="22"/>
                <w:szCs w:val="22"/>
                <w:lang w:val="en-US" w:eastAsia="en-US"/>
              </w:rPr>
              <w:t>И ПОСТАМ.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1028</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АДА ХГ 250W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1029</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АДА Н/150W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1030</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АГОРА МХ100W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1031</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АЛУРА И/100</w:t>
            </w:r>
            <w:r w:rsidRPr="005E0063">
              <w:rPr>
                <w:rFonts w:ascii="Arial" w:hAnsi="Arial" w:cs="Arial"/>
                <w:sz w:val="22"/>
                <w:szCs w:val="22"/>
                <w:lang w:val="en-US" w:eastAsia="en-US"/>
              </w:rPr>
              <w:t>W</w:t>
            </w:r>
            <w:r w:rsidRPr="005E0063">
              <w:rPr>
                <w:rFonts w:ascii="Arial" w:hAnsi="Arial" w:cs="Arial"/>
                <w:sz w:val="22"/>
                <w:szCs w:val="22"/>
                <w:lang w:eastAsia="en-US"/>
              </w:rPr>
              <w:t>/1584/Е40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1032</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АЛУРА И/150/1577/Г12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1033</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АЛУРА Н/70W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1034</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АНИМА Н/100W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1035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АРАМИС И/100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1036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АРАМИС И/150/1640/Е40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1037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АРАМИС Н/100</w:t>
            </w:r>
            <w:r w:rsidRPr="005E0063">
              <w:rPr>
                <w:rFonts w:ascii="Arial" w:hAnsi="Arial" w:cs="Arial"/>
                <w:sz w:val="22"/>
                <w:szCs w:val="22"/>
                <w:lang w:val="en-US" w:eastAsia="en-US"/>
              </w:rPr>
              <w:t>W</w:t>
            </w:r>
            <w:r w:rsidRPr="005E0063">
              <w:rPr>
                <w:rFonts w:ascii="Arial" w:hAnsi="Arial" w:cs="Arial"/>
                <w:sz w:val="22"/>
                <w:szCs w:val="22"/>
                <w:lang w:eastAsia="en-US"/>
              </w:rPr>
              <w:t xml:space="preserve"> СА НОСАЧЕМ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1038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АРАМИС Н/150</w:t>
            </w:r>
            <w:r w:rsidRPr="005E0063">
              <w:rPr>
                <w:rFonts w:ascii="Arial" w:hAnsi="Arial" w:cs="Arial"/>
                <w:sz w:val="22"/>
                <w:szCs w:val="22"/>
                <w:lang w:val="en-US" w:eastAsia="en-US"/>
              </w:rPr>
              <w:t>W</w:t>
            </w:r>
            <w:r w:rsidRPr="005E0063">
              <w:rPr>
                <w:rFonts w:ascii="Arial" w:hAnsi="Arial" w:cs="Arial"/>
                <w:sz w:val="22"/>
                <w:szCs w:val="22"/>
                <w:lang w:eastAsia="en-US"/>
              </w:rPr>
              <w:t xml:space="preserve"> СА НОСАЧЕМ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1039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АРАМИС Н-100W/1640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1040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АРАМИС Н-150W/1640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1041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АРАМИС Н-70</w:t>
            </w:r>
            <w:r w:rsidRPr="005E0063">
              <w:rPr>
                <w:rFonts w:ascii="Arial" w:hAnsi="Arial" w:cs="Arial"/>
                <w:sz w:val="22"/>
                <w:szCs w:val="22"/>
                <w:lang w:val="en-US" w:eastAsia="en-US"/>
              </w:rPr>
              <w:t>W</w:t>
            </w:r>
            <w:r w:rsidRPr="005E0063">
              <w:rPr>
                <w:rFonts w:ascii="Arial" w:hAnsi="Arial" w:cs="Arial"/>
                <w:sz w:val="22"/>
                <w:szCs w:val="22"/>
                <w:lang w:eastAsia="en-US"/>
              </w:rPr>
              <w:t>/1640/Н</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1042</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АРМАТУРА УГРАДНА Е-27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1043</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АX-1 ХГ 125W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1044</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АX-1 Н/70W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1045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БАКТЕРИЦИДНА 30W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1046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БАЛКАН И/100/1640/Е40/ВИСЕЋА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1047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 xml:space="preserve">СВЕТИЉКА БАЛКАН </w:t>
            </w:r>
            <w:r w:rsidRPr="005E0063">
              <w:rPr>
                <w:rFonts w:ascii="Arial" w:hAnsi="Arial" w:cs="Arial"/>
                <w:sz w:val="22"/>
                <w:szCs w:val="22"/>
                <w:lang w:eastAsia="en-US"/>
              </w:rPr>
              <w:lastRenderedPageBreak/>
              <w:t>И/150/1640/Е40/ВИСЕЋА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lastRenderedPageBreak/>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1048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БАЛКАН И/70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1049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БАЛКАН И/70/1640/Е27 -ВИСЕЋА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1050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БАЛКАН Н/100/1640/ВИСЕЋА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1051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БАЛКАН Н/100</w:t>
            </w:r>
            <w:r w:rsidRPr="005E0063">
              <w:rPr>
                <w:rFonts w:ascii="Arial" w:hAnsi="Arial" w:cs="Arial"/>
                <w:sz w:val="22"/>
                <w:szCs w:val="22"/>
                <w:lang w:val="en-US" w:eastAsia="en-US"/>
              </w:rPr>
              <w:t>W</w:t>
            </w:r>
            <w:r w:rsidRPr="005E0063">
              <w:rPr>
                <w:rFonts w:ascii="Arial" w:hAnsi="Arial" w:cs="Arial"/>
                <w:sz w:val="22"/>
                <w:szCs w:val="22"/>
                <w:lang w:eastAsia="en-US"/>
              </w:rPr>
              <w:t>/СТОЈЕЦИ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1052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ББС713 12</w:t>
            </w:r>
            <w:r w:rsidRPr="005E0063">
              <w:rPr>
                <w:rFonts w:ascii="Arial" w:hAnsi="Arial" w:cs="Arial"/>
                <w:sz w:val="22"/>
                <w:szCs w:val="22"/>
                <w:lang w:val="en-US" w:eastAsia="en-US"/>
              </w:rPr>
              <w:t>x</w:t>
            </w:r>
            <w:r w:rsidRPr="005E0063">
              <w:rPr>
                <w:rFonts w:ascii="Arial" w:hAnsi="Arial" w:cs="Arial"/>
                <w:sz w:val="22"/>
                <w:szCs w:val="22"/>
                <w:lang w:eastAsia="en-US"/>
              </w:rPr>
              <w:t>ЛЕД-К2/</w:t>
            </w:r>
            <w:r w:rsidRPr="005E0063">
              <w:rPr>
                <w:rFonts w:ascii="Arial" w:hAnsi="Arial" w:cs="Arial"/>
                <w:sz w:val="22"/>
                <w:szCs w:val="22"/>
                <w:lang w:val="en-US" w:eastAsia="en-US"/>
              </w:rPr>
              <w:t>WW</w:t>
            </w:r>
            <w:r w:rsidRPr="005E0063">
              <w:rPr>
                <w:rFonts w:ascii="Arial" w:hAnsi="Arial" w:cs="Arial"/>
                <w:sz w:val="22"/>
                <w:szCs w:val="22"/>
                <w:lang w:eastAsia="en-US"/>
              </w:rPr>
              <w:t xml:space="preserve"> НБ6 230-240В</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1053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ББС713 12</w:t>
            </w:r>
            <w:r w:rsidRPr="005E0063">
              <w:rPr>
                <w:rFonts w:ascii="Arial" w:hAnsi="Arial" w:cs="Arial"/>
                <w:sz w:val="22"/>
                <w:szCs w:val="22"/>
                <w:lang w:val="en-US" w:eastAsia="en-US"/>
              </w:rPr>
              <w:t>x</w:t>
            </w:r>
            <w:r w:rsidRPr="005E0063">
              <w:rPr>
                <w:rFonts w:ascii="Arial" w:hAnsi="Arial" w:cs="Arial"/>
                <w:sz w:val="22"/>
                <w:szCs w:val="22"/>
                <w:lang w:eastAsia="en-US"/>
              </w:rPr>
              <w:t>ЛЕД-ЛП/</w:t>
            </w:r>
            <w:r w:rsidRPr="005E0063">
              <w:rPr>
                <w:rFonts w:ascii="Arial" w:hAnsi="Arial" w:cs="Arial"/>
                <w:sz w:val="22"/>
                <w:szCs w:val="22"/>
                <w:lang w:val="en-US" w:eastAsia="en-US"/>
              </w:rPr>
              <w:t>WW</w:t>
            </w:r>
            <w:r w:rsidRPr="005E0063">
              <w:rPr>
                <w:rFonts w:ascii="Arial" w:hAnsi="Arial" w:cs="Arial"/>
                <w:sz w:val="22"/>
                <w:szCs w:val="22"/>
                <w:lang w:eastAsia="en-US"/>
              </w:rPr>
              <w:t xml:space="preserve"> 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1054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БЦП463 19</w:t>
            </w:r>
            <w:r w:rsidRPr="005E0063">
              <w:rPr>
                <w:rFonts w:ascii="Arial" w:hAnsi="Arial" w:cs="Arial"/>
                <w:sz w:val="22"/>
                <w:szCs w:val="22"/>
                <w:lang w:val="en-US" w:eastAsia="en-US"/>
              </w:rPr>
              <w:t>x</w:t>
            </w:r>
            <w:r w:rsidRPr="005E0063">
              <w:rPr>
                <w:rFonts w:ascii="Arial" w:hAnsi="Arial" w:cs="Arial"/>
                <w:sz w:val="22"/>
                <w:szCs w:val="22"/>
                <w:lang w:eastAsia="en-US"/>
              </w:rPr>
              <w:t>ЛЕД-ХБ-2700 БК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1055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БЦП471 36</w:t>
            </w:r>
            <w:r w:rsidRPr="005E0063">
              <w:rPr>
                <w:rFonts w:ascii="Arial" w:hAnsi="Arial" w:cs="Arial"/>
                <w:sz w:val="22"/>
                <w:szCs w:val="22"/>
                <w:lang w:val="en-US" w:eastAsia="en-US"/>
              </w:rPr>
              <w:t>x</w:t>
            </w:r>
            <w:r w:rsidRPr="005E0063">
              <w:rPr>
                <w:rFonts w:ascii="Arial" w:hAnsi="Arial" w:cs="Arial"/>
                <w:sz w:val="22"/>
                <w:szCs w:val="22"/>
                <w:lang w:eastAsia="en-US"/>
              </w:rPr>
              <w:t>ЛЕД-ХБ/</w:t>
            </w:r>
            <w:r w:rsidRPr="005E0063">
              <w:rPr>
                <w:rFonts w:ascii="Arial" w:hAnsi="Arial" w:cs="Arial"/>
                <w:sz w:val="22"/>
                <w:szCs w:val="22"/>
                <w:lang w:val="en-US" w:eastAsia="en-US"/>
              </w:rPr>
              <w:t>WW</w:t>
            </w:r>
            <w:r w:rsidRPr="005E0063">
              <w:rPr>
                <w:rFonts w:ascii="Arial" w:hAnsi="Arial" w:cs="Arial"/>
                <w:sz w:val="22"/>
                <w:szCs w:val="22"/>
                <w:lang w:eastAsia="en-US"/>
              </w:rPr>
              <w:t>-2700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1056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БЦС419 12</w:t>
            </w:r>
            <w:r w:rsidRPr="005E0063">
              <w:rPr>
                <w:rFonts w:ascii="Arial" w:hAnsi="Arial" w:cs="Arial"/>
                <w:sz w:val="22"/>
                <w:szCs w:val="22"/>
                <w:lang w:val="en-US" w:eastAsia="en-US"/>
              </w:rPr>
              <w:t>x</w:t>
            </w:r>
            <w:r w:rsidRPr="005E0063">
              <w:rPr>
                <w:rFonts w:ascii="Arial" w:hAnsi="Arial" w:cs="Arial"/>
                <w:sz w:val="22"/>
                <w:szCs w:val="22"/>
                <w:lang w:eastAsia="en-US"/>
              </w:rPr>
              <w:t>ЛЕД-ХБ/</w:t>
            </w:r>
            <w:r w:rsidRPr="005E0063">
              <w:rPr>
                <w:rFonts w:ascii="Arial" w:hAnsi="Arial" w:cs="Arial"/>
                <w:sz w:val="22"/>
                <w:szCs w:val="22"/>
                <w:lang w:val="en-US" w:eastAsia="en-US"/>
              </w:rPr>
              <w:t>WW</w:t>
            </w:r>
            <w:r w:rsidRPr="005E0063">
              <w:rPr>
                <w:rFonts w:ascii="Arial" w:hAnsi="Arial" w:cs="Arial"/>
                <w:sz w:val="22"/>
                <w:szCs w:val="22"/>
                <w:lang w:eastAsia="en-US"/>
              </w:rPr>
              <w:t xml:space="preserve"> 9 Л305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1057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БЦС419 12</w:t>
            </w:r>
            <w:r w:rsidRPr="005E0063">
              <w:rPr>
                <w:rFonts w:ascii="Arial" w:hAnsi="Arial" w:cs="Arial"/>
                <w:sz w:val="22"/>
                <w:szCs w:val="22"/>
                <w:lang w:val="en-US" w:eastAsia="en-US"/>
              </w:rPr>
              <w:t>x</w:t>
            </w:r>
            <w:r w:rsidRPr="005E0063">
              <w:rPr>
                <w:rFonts w:ascii="Arial" w:hAnsi="Arial" w:cs="Arial"/>
                <w:sz w:val="22"/>
                <w:szCs w:val="22"/>
                <w:lang w:eastAsia="en-US"/>
              </w:rPr>
              <w:t>ЛЕД-ХБ/</w:t>
            </w:r>
            <w:r w:rsidRPr="005E0063">
              <w:rPr>
                <w:rFonts w:ascii="Arial" w:hAnsi="Arial" w:cs="Arial"/>
                <w:sz w:val="22"/>
                <w:szCs w:val="22"/>
                <w:lang w:val="en-US" w:eastAsia="en-US"/>
              </w:rPr>
              <w:t>WW</w:t>
            </w:r>
            <w:r w:rsidRPr="005E0063">
              <w:rPr>
                <w:rFonts w:ascii="Arial" w:hAnsi="Arial" w:cs="Arial"/>
                <w:sz w:val="22"/>
                <w:szCs w:val="22"/>
                <w:lang w:eastAsia="en-US"/>
              </w:rPr>
              <w:t>-2700 230В комПЛЕТ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1058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БЦС419 24</w:t>
            </w:r>
            <w:r w:rsidRPr="005E0063">
              <w:rPr>
                <w:rFonts w:ascii="Arial" w:hAnsi="Arial" w:cs="Arial"/>
                <w:sz w:val="22"/>
                <w:szCs w:val="22"/>
                <w:lang w:val="en-US" w:eastAsia="en-US"/>
              </w:rPr>
              <w:t>x</w:t>
            </w:r>
            <w:r w:rsidRPr="005E0063">
              <w:rPr>
                <w:rFonts w:ascii="Arial" w:hAnsi="Arial" w:cs="Arial"/>
                <w:sz w:val="22"/>
                <w:szCs w:val="22"/>
                <w:lang w:eastAsia="en-US"/>
              </w:rPr>
              <w:t>ЛЕД-ХБ/</w:t>
            </w:r>
            <w:r w:rsidRPr="005E0063">
              <w:rPr>
                <w:rFonts w:ascii="Arial" w:hAnsi="Arial" w:cs="Arial"/>
                <w:sz w:val="22"/>
                <w:szCs w:val="22"/>
                <w:lang w:val="en-US" w:eastAsia="en-US"/>
              </w:rPr>
              <w:t>WW</w:t>
            </w:r>
            <w:r w:rsidRPr="005E0063">
              <w:rPr>
                <w:rFonts w:ascii="Arial" w:hAnsi="Arial" w:cs="Arial"/>
                <w:sz w:val="22"/>
                <w:szCs w:val="22"/>
                <w:lang w:eastAsia="en-US"/>
              </w:rPr>
              <w:t xml:space="preserve"> 10 Л609</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1059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БЦС419 24</w:t>
            </w:r>
            <w:r w:rsidRPr="005E0063">
              <w:rPr>
                <w:rFonts w:ascii="Arial" w:hAnsi="Arial" w:cs="Arial"/>
                <w:sz w:val="22"/>
                <w:szCs w:val="22"/>
                <w:lang w:val="en-US" w:eastAsia="en-US"/>
              </w:rPr>
              <w:t>x</w:t>
            </w:r>
            <w:r w:rsidRPr="005E0063">
              <w:rPr>
                <w:rFonts w:ascii="Arial" w:hAnsi="Arial" w:cs="Arial"/>
                <w:sz w:val="22"/>
                <w:szCs w:val="22"/>
                <w:lang w:eastAsia="en-US"/>
              </w:rPr>
              <w:t>ЛЕД-ХБ/</w:t>
            </w:r>
            <w:r w:rsidRPr="005E0063">
              <w:rPr>
                <w:rFonts w:ascii="Arial" w:hAnsi="Arial" w:cs="Arial"/>
                <w:sz w:val="22"/>
                <w:szCs w:val="22"/>
                <w:lang w:val="en-US" w:eastAsia="en-US"/>
              </w:rPr>
              <w:t>WW</w:t>
            </w:r>
            <w:r w:rsidRPr="005E0063">
              <w:rPr>
                <w:rFonts w:ascii="Arial" w:hAnsi="Arial" w:cs="Arial"/>
                <w:sz w:val="22"/>
                <w:szCs w:val="22"/>
                <w:lang w:eastAsia="en-US"/>
              </w:rPr>
              <w:t xml:space="preserve"> 9 Л609</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1060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БЦС419 36</w:t>
            </w:r>
            <w:r w:rsidRPr="005E0063">
              <w:rPr>
                <w:rFonts w:ascii="Arial" w:hAnsi="Arial" w:cs="Arial"/>
                <w:sz w:val="22"/>
                <w:szCs w:val="22"/>
                <w:lang w:val="en-US" w:eastAsia="en-US"/>
              </w:rPr>
              <w:t>x</w:t>
            </w:r>
            <w:r w:rsidRPr="005E0063">
              <w:rPr>
                <w:rFonts w:ascii="Arial" w:hAnsi="Arial" w:cs="Arial"/>
                <w:sz w:val="22"/>
                <w:szCs w:val="22"/>
                <w:lang w:eastAsia="en-US"/>
              </w:rPr>
              <w:t>ЛЕД-ХБ/</w:t>
            </w:r>
            <w:r w:rsidRPr="005E0063">
              <w:rPr>
                <w:rFonts w:ascii="Arial" w:hAnsi="Arial" w:cs="Arial"/>
                <w:sz w:val="22"/>
                <w:szCs w:val="22"/>
                <w:lang w:val="en-US" w:eastAsia="en-US"/>
              </w:rPr>
              <w:t>WW</w:t>
            </w:r>
            <w:r w:rsidRPr="005E0063">
              <w:rPr>
                <w:rFonts w:ascii="Arial" w:hAnsi="Arial" w:cs="Arial"/>
                <w:sz w:val="22"/>
                <w:szCs w:val="22"/>
                <w:lang w:eastAsia="en-US"/>
              </w:rPr>
              <w:t xml:space="preserve"> 10 Л609</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1061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БЦС419 48</w:t>
            </w:r>
            <w:r w:rsidRPr="005E0063">
              <w:rPr>
                <w:rFonts w:ascii="Arial" w:hAnsi="Arial" w:cs="Arial"/>
                <w:sz w:val="22"/>
                <w:szCs w:val="22"/>
                <w:lang w:val="en-US" w:eastAsia="en-US"/>
              </w:rPr>
              <w:t>x</w:t>
            </w:r>
            <w:r w:rsidRPr="005E0063">
              <w:rPr>
                <w:rFonts w:ascii="Arial" w:hAnsi="Arial" w:cs="Arial"/>
                <w:sz w:val="22"/>
                <w:szCs w:val="22"/>
                <w:lang w:eastAsia="en-US"/>
              </w:rPr>
              <w:t>ЛЕД-ХБ/</w:t>
            </w:r>
            <w:r w:rsidRPr="005E0063">
              <w:rPr>
                <w:rFonts w:ascii="Arial" w:hAnsi="Arial" w:cs="Arial"/>
                <w:sz w:val="22"/>
                <w:szCs w:val="22"/>
                <w:lang w:val="en-US" w:eastAsia="en-US"/>
              </w:rPr>
              <w:t>WW</w:t>
            </w:r>
            <w:r w:rsidRPr="005E0063">
              <w:rPr>
                <w:rFonts w:ascii="Arial" w:hAnsi="Arial" w:cs="Arial"/>
                <w:sz w:val="22"/>
                <w:szCs w:val="22"/>
                <w:lang w:eastAsia="en-US"/>
              </w:rPr>
              <w:t xml:space="preserve"> 9 Л1219</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1062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БЦС419 48</w:t>
            </w:r>
            <w:r w:rsidRPr="005E0063">
              <w:rPr>
                <w:rFonts w:ascii="Arial" w:hAnsi="Arial" w:cs="Arial"/>
                <w:sz w:val="22"/>
                <w:szCs w:val="22"/>
                <w:lang w:val="en-US" w:eastAsia="en-US"/>
              </w:rPr>
              <w:t>x</w:t>
            </w:r>
            <w:r w:rsidRPr="005E0063">
              <w:rPr>
                <w:rFonts w:ascii="Arial" w:hAnsi="Arial" w:cs="Arial"/>
                <w:sz w:val="22"/>
                <w:szCs w:val="22"/>
                <w:lang w:eastAsia="en-US"/>
              </w:rPr>
              <w:t>ЛЕД-ХБ/</w:t>
            </w:r>
            <w:r w:rsidRPr="005E0063">
              <w:rPr>
                <w:rFonts w:ascii="Arial" w:hAnsi="Arial" w:cs="Arial"/>
                <w:sz w:val="22"/>
                <w:szCs w:val="22"/>
                <w:lang w:val="en-US" w:eastAsia="en-US"/>
              </w:rPr>
              <w:t>WW</w:t>
            </w:r>
            <w:r w:rsidRPr="005E0063">
              <w:rPr>
                <w:rFonts w:ascii="Arial" w:hAnsi="Arial" w:cs="Arial"/>
                <w:sz w:val="22"/>
                <w:szCs w:val="22"/>
                <w:lang w:eastAsia="en-US"/>
              </w:rPr>
              <w:t>-2700 230В 10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1063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БДС100 ЛЕД43-2С/740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1064</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Б-ЛУX 1Н/100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1065</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Б-ЛУX 1Н/70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1066</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Б-ЛУX 2Н/100/1924</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1067</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БОЛАРД-К ЛЕД/8</w:t>
            </w:r>
            <w:r w:rsidRPr="005E0063">
              <w:rPr>
                <w:rFonts w:ascii="Arial" w:hAnsi="Arial" w:cs="Arial"/>
                <w:sz w:val="22"/>
                <w:szCs w:val="22"/>
                <w:lang w:val="en-US" w:eastAsia="en-US"/>
              </w:rPr>
              <w:t>X</w:t>
            </w:r>
            <w:r w:rsidRPr="005E0063">
              <w:rPr>
                <w:rFonts w:ascii="Arial" w:hAnsi="Arial" w:cs="Arial"/>
                <w:sz w:val="22"/>
                <w:szCs w:val="22"/>
                <w:lang w:eastAsia="en-US"/>
              </w:rPr>
              <w:t>3</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1068</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БОЛЛАРД ПРИЗМА 23</w:t>
            </w:r>
            <w:r w:rsidRPr="005E0063">
              <w:rPr>
                <w:rFonts w:ascii="Arial" w:hAnsi="Arial" w:cs="Arial"/>
                <w:sz w:val="22"/>
                <w:szCs w:val="22"/>
                <w:lang w:val="en-US" w:eastAsia="en-US"/>
              </w:rPr>
              <w:t>W</w:t>
            </w:r>
            <w:r w:rsidRPr="005E0063">
              <w:rPr>
                <w:rFonts w:ascii="Arial" w:hAnsi="Arial" w:cs="Arial"/>
                <w:sz w:val="22"/>
                <w:szCs w:val="22"/>
                <w:lang w:eastAsia="en-US"/>
              </w:rPr>
              <w:t>/Е27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1069</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БОX1 1X18W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1070</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БРОДСКА АРМАТУРА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1071</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ЦАЛИПСО МИНИ Н/70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1072</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ЦАЛИПСО Н/100W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1073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ЦИТЕА МА</w:t>
            </w:r>
            <w:r w:rsidRPr="005E0063">
              <w:rPr>
                <w:rFonts w:ascii="Arial" w:hAnsi="Arial" w:cs="Arial"/>
                <w:sz w:val="22"/>
                <w:szCs w:val="22"/>
                <w:lang w:val="en-US" w:eastAsia="en-US"/>
              </w:rPr>
              <w:t>X</w:t>
            </w:r>
            <w:r w:rsidRPr="005E0063">
              <w:rPr>
                <w:rFonts w:ascii="Arial" w:hAnsi="Arial" w:cs="Arial"/>
                <w:sz w:val="22"/>
                <w:szCs w:val="22"/>
                <w:lang w:eastAsia="en-US"/>
              </w:rPr>
              <w:t>И И/400 РАВНО СТАКЛО</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1074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ЦИТЕА МА</w:t>
            </w:r>
            <w:r w:rsidRPr="005E0063">
              <w:rPr>
                <w:rFonts w:ascii="Arial" w:hAnsi="Arial" w:cs="Arial"/>
                <w:sz w:val="22"/>
                <w:szCs w:val="22"/>
                <w:lang w:val="en-US" w:eastAsia="en-US"/>
              </w:rPr>
              <w:t>X</w:t>
            </w:r>
            <w:r w:rsidRPr="005E0063">
              <w:rPr>
                <w:rFonts w:ascii="Arial" w:hAnsi="Arial" w:cs="Arial"/>
                <w:sz w:val="22"/>
                <w:szCs w:val="22"/>
                <w:lang w:eastAsia="en-US"/>
              </w:rPr>
              <w:t>И Н/400/РАВНО СТАКЛО</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1075</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ЦИТЕА МИДИ 96 ХПЛЕД/6ЛЛМ/5096/Н</w:t>
            </w:r>
            <w:r w:rsidRPr="005E0063">
              <w:rPr>
                <w:rFonts w:ascii="Arial" w:hAnsi="Arial" w:cs="Arial"/>
                <w:sz w:val="22"/>
                <w:szCs w:val="22"/>
                <w:lang w:val="en-US" w:eastAsia="en-US"/>
              </w:rPr>
              <w:t>W</w:t>
            </w:r>
            <w:r w:rsidRPr="005E0063">
              <w:rPr>
                <w:rFonts w:ascii="Arial" w:hAnsi="Arial" w:cs="Arial"/>
                <w:sz w:val="22"/>
                <w:szCs w:val="22"/>
                <w:lang w:eastAsia="en-US"/>
              </w:rPr>
              <w:t>/ТЦИ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1076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ЦИТЕА МИДИ И/150/СТ.НОСАЧ</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1077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ЦИТЕА МИДИ И/250/СТ.НОСАЧ</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1078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ЦИТЕА МИДИ Н/100/1523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1079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ЦИТЕА МИДИ Н/150 - ЗГЛОБНИ НОСАЧ</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1080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ЦИТЕА МИДИ Н/250/1812/СТ.НОСАЧ</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1081</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ЦПС/400 НА 100W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1082</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ЦУБУС И/70W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1083</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ДБП522 ЦДМ-Т35</w:t>
            </w:r>
            <w:r w:rsidRPr="005E0063">
              <w:rPr>
                <w:rFonts w:ascii="Arial" w:hAnsi="Arial" w:cs="Arial"/>
                <w:sz w:val="22"/>
                <w:szCs w:val="22"/>
                <w:lang w:val="en-US" w:eastAsia="en-US"/>
              </w:rPr>
              <w:t>W</w:t>
            </w:r>
            <w:r w:rsidRPr="005E0063">
              <w:rPr>
                <w:rFonts w:ascii="Arial" w:hAnsi="Arial" w:cs="Arial"/>
                <w:sz w:val="22"/>
                <w:szCs w:val="22"/>
                <w:lang w:eastAsia="en-US"/>
              </w:rPr>
              <w:t>/830 ЕП/</w:t>
            </w:r>
            <w:r w:rsidRPr="005E0063">
              <w:rPr>
                <w:rFonts w:ascii="Arial" w:hAnsi="Arial" w:cs="Arial"/>
                <w:sz w:val="22"/>
                <w:szCs w:val="22"/>
                <w:lang w:val="en-US" w:eastAsia="en-US"/>
              </w:rPr>
              <w:t>W</w:t>
            </w:r>
            <w:r w:rsidRPr="005E0063">
              <w:rPr>
                <w:rFonts w:ascii="Arial" w:hAnsi="Arial" w:cs="Arial"/>
                <w:sz w:val="22"/>
                <w:szCs w:val="22"/>
                <w:lang w:eastAsia="en-US"/>
              </w:rPr>
              <w:t>Б</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1084</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ДВП626 ЦДМ-Т70W/930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1085</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ЕЛФО ПО</w:t>
            </w:r>
            <w:r w:rsidRPr="005E0063">
              <w:rPr>
                <w:rFonts w:ascii="Arial" w:hAnsi="Arial" w:cs="Arial"/>
                <w:sz w:val="22"/>
                <w:szCs w:val="22"/>
                <w:lang w:val="en-US" w:eastAsia="en-US"/>
              </w:rPr>
              <w:t>W</w:t>
            </w:r>
            <w:r w:rsidRPr="005E0063">
              <w:rPr>
                <w:rFonts w:ascii="Arial" w:hAnsi="Arial" w:cs="Arial"/>
                <w:sz w:val="22"/>
                <w:szCs w:val="22"/>
                <w:lang w:eastAsia="en-US"/>
              </w:rPr>
              <w:t>ЕР ЛЕД 5</w:t>
            </w:r>
            <w:r w:rsidRPr="005E0063">
              <w:rPr>
                <w:rFonts w:ascii="Arial" w:hAnsi="Arial" w:cs="Arial"/>
                <w:sz w:val="22"/>
                <w:szCs w:val="22"/>
                <w:lang w:val="en-US" w:eastAsia="en-US"/>
              </w:rPr>
              <w:t>X</w:t>
            </w:r>
            <w:r w:rsidRPr="005E0063">
              <w:rPr>
                <w:rFonts w:ascii="Arial" w:hAnsi="Arial" w:cs="Arial"/>
                <w:sz w:val="22"/>
                <w:szCs w:val="22"/>
                <w:lang w:eastAsia="en-US"/>
              </w:rPr>
              <w:t>3,6</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1086</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ЕТНА 258 ДП ФЛУО 2</w:t>
            </w:r>
            <w:r w:rsidRPr="005E0063">
              <w:rPr>
                <w:rFonts w:ascii="Arial" w:hAnsi="Arial" w:cs="Arial"/>
                <w:sz w:val="22"/>
                <w:szCs w:val="22"/>
                <w:lang w:val="en-US" w:eastAsia="en-US"/>
              </w:rPr>
              <w:t>X</w:t>
            </w:r>
            <w:r w:rsidRPr="005E0063">
              <w:rPr>
                <w:rFonts w:ascii="Arial" w:hAnsi="Arial" w:cs="Arial"/>
                <w:sz w:val="22"/>
                <w:szCs w:val="22"/>
                <w:lang w:eastAsia="en-US"/>
              </w:rPr>
              <w:t>58</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1087</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ЕУРОКРИСТАЛ НА 100W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1088</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ЕУРОСТРЕЕТ ЕТ 40/250W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1089</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ЕВОЛ С</w:t>
            </w:r>
            <w:r w:rsidRPr="005E0063">
              <w:rPr>
                <w:rFonts w:ascii="Arial" w:hAnsi="Arial" w:cs="Arial"/>
                <w:sz w:val="22"/>
                <w:szCs w:val="22"/>
                <w:lang w:val="en-US" w:eastAsia="en-US"/>
              </w:rPr>
              <w:t>Y</w:t>
            </w:r>
            <w:r w:rsidRPr="005E0063">
              <w:rPr>
                <w:rFonts w:ascii="Arial" w:hAnsi="Arial" w:cs="Arial"/>
                <w:sz w:val="22"/>
                <w:szCs w:val="22"/>
                <w:lang w:eastAsia="en-US"/>
              </w:rPr>
              <w:t>МС5/Н#АТ60 Р9011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1090</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 xml:space="preserve">СВЕТИЉКА ФЕЊЕР МАЛИ ПЛАФОН </w:t>
            </w:r>
            <w:r w:rsidRPr="005E0063">
              <w:rPr>
                <w:rFonts w:ascii="Arial" w:hAnsi="Arial" w:cs="Arial"/>
                <w:sz w:val="22"/>
                <w:szCs w:val="22"/>
                <w:lang w:val="en-US" w:eastAsia="en-US"/>
              </w:rPr>
              <w:t>W</w:t>
            </w:r>
            <w:r w:rsidRPr="005E0063">
              <w:rPr>
                <w:rFonts w:ascii="Arial" w:hAnsi="Arial" w:cs="Arial"/>
                <w:sz w:val="22"/>
                <w:szCs w:val="22"/>
                <w:lang w:eastAsia="en-US"/>
              </w:rPr>
              <w:t>О100</w:t>
            </w:r>
            <w:r w:rsidRPr="005E0063">
              <w:rPr>
                <w:rFonts w:ascii="Arial" w:hAnsi="Arial" w:cs="Arial"/>
                <w:sz w:val="22"/>
                <w:szCs w:val="22"/>
                <w:lang w:val="en-US" w:eastAsia="en-US"/>
              </w:rPr>
              <w:t>W</w:t>
            </w:r>
            <w:r w:rsidRPr="005E0063">
              <w:rPr>
                <w:rFonts w:ascii="Arial" w:hAnsi="Arial" w:cs="Arial"/>
                <w:sz w:val="22"/>
                <w:szCs w:val="22"/>
                <w:lang w:eastAsia="en-US"/>
              </w:rPr>
              <w:t xml:space="preserve"> Е27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1091</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 xml:space="preserve">СВЕТИЉКА ФЕЊЕР МАЛИ СТУБНИ </w:t>
            </w:r>
            <w:r w:rsidRPr="005E0063">
              <w:rPr>
                <w:rFonts w:ascii="Arial" w:hAnsi="Arial" w:cs="Arial"/>
                <w:sz w:val="22"/>
                <w:szCs w:val="22"/>
                <w:lang w:val="en-US" w:eastAsia="en-US"/>
              </w:rPr>
              <w:t>W</w:t>
            </w:r>
            <w:r w:rsidRPr="005E0063">
              <w:rPr>
                <w:rFonts w:ascii="Arial" w:hAnsi="Arial" w:cs="Arial"/>
                <w:sz w:val="22"/>
                <w:szCs w:val="22"/>
                <w:lang w:eastAsia="en-US"/>
              </w:rPr>
              <w:t>О100</w:t>
            </w:r>
            <w:r w:rsidRPr="005E0063">
              <w:rPr>
                <w:rFonts w:ascii="Arial" w:hAnsi="Arial" w:cs="Arial"/>
                <w:sz w:val="22"/>
                <w:szCs w:val="22"/>
                <w:lang w:val="en-US" w:eastAsia="en-US"/>
              </w:rPr>
              <w:t>W</w:t>
            </w:r>
            <w:r w:rsidRPr="005E0063">
              <w:rPr>
                <w:rFonts w:ascii="Arial" w:hAnsi="Arial" w:cs="Arial"/>
                <w:sz w:val="22"/>
                <w:szCs w:val="22"/>
                <w:lang w:eastAsia="en-US"/>
              </w:rPr>
              <w:t xml:space="preserve"> Е27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1092</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 xml:space="preserve">СВЕТИЉКА ФЕЊЕР МАЛИ ЗИДНИ </w:t>
            </w:r>
            <w:r w:rsidRPr="005E0063">
              <w:rPr>
                <w:rFonts w:ascii="Arial" w:hAnsi="Arial" w:cs="Arial"/>
                <w:sz w:val="22"/>
                <w:szCs w:val="22"/>
                <w:lang w:val="en-US" w:eastAsia="en-US"/>
              </w:rPr>
              <w:t>W</w:t>
            </w:r>
            <w:r w:rsidRPr="005E0063">
              <w:rPr>
                <w:rFonts w:ascii="Arial" w:hAnsi="Arial" w:cs="Arial"/>
                <w:sz w:val="22"/>
                <w:szCs w:val="22"/>
                <w:lang w:eastAsia="en-US"/>
              </w:rPr>
              <w:t>О100</w:t>
            </w:r>
            <w:r w:rsidRPr="005E0063">
              <w:rPr>
                <w:rFonts w:ascii="Arial" w:hAnsi="Arial" w:cs="Arial"/>
                <w:sz w:val="22"/>
                <w:szCs w:val="22"/>
                <w:lang w:val="en-US" w:eastAsia="en-US"/>
              </w:rPr>
              <w:t>W</w:t>
            </w:r>
            <w:r w:rsidRPr="005E0063">
              <w:rPr>
                <w:rFonts w:ascii="Arial" w:hAnsi="Arial" w:cs="Arial"/>
                <w:sz w:val="22"/>
                <w:szCs w:val="22"/>
                <w:lang w:eastAsia="en-US"/>
              </w:rPr>
              <w:t xml:space="preserve"> Е27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1093</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ФЕЊЕР ВЕЛИКИ СТУБНИ Н/100</w:t>
            </w:r>
            <w:r w:rsidRPr="005E0063">
              <w:rPr>
                <w:rFonts w:ascii="Arial" w:hAnsi="Arial" w:cs="Arial"/>
                <w:sz w:val="22"/>
                <w:szCs w:val="22"/>
                <w:lang w:val="en-US" w:eastAsia="en-US"/>
              </w:rPr>
              <w:t>W</w:t>
            </w:r>
            <w:r w:rsidRPr="005E0063">
              <w:rPr>
                <w:rFonts w:ascii="Arial" w:hAnsi="Arial" w:cs="Arial"/>
                <w:sz w:val="22"/>
                <w:szCs w:val="22"/>
                <w:lang w:eastAsia="en-US"/>
              </w:rPr>
              <w:t xml:space="preserve"> Е27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1094</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ФГС 104 ПЛ-Л 36</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1095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ФЛУО 1X8W ПРОТИВПАНИЧНА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1096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ФЛУО 2X36W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1097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ФЛУО 4X18W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1098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ФЛУО 4X36W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1099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ФЛУО. ПАЦИФИЦ ВОДООТПОРНА 2</w:t>
            </w:r>
            <w:r w:rsidRPr="005E0063">
              <w:rPr>
                <w:rFonts w:ascii="Arial" w:hAnsi="Arial" w:cs="Arial"/>
                <w:sz w:val="22"/>
                <w:szCs w:val="22"/>
                <w:lang w:val="en-US" w:eastAsia="en-US"/>
              </w:rPr>
              <w:t>X</w:t>
            </w:r>
            <w:r w:rsidRPr="005E0063">
              <w:rPr>
                <w:rFonts w:ascii="Arial" w:hAnsi="Arial" w:cs="Arial"/>
                <w:sz w:val="22"/>
                <w:szCs w:val="22"/>
                <w:lang w:eastAsia="en-US"/>
              </w:rPr>
              <w:t>36</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1100</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ФУР</w:t>
            </w:r>
            <w:r w:rsidRPr="005E0063">
              <w:rPr>
                <w:rFonts w:ascii="Arial" w:hAnsi="Arial" w:cs="Arial"/>
                <w:sz w:val="22"/>
                <w:szCs w:val="22"/>
                <w:lang w:val="en-US" w:eastAsia="en-US"/>
              </w:rPr>
              <w:t>Y</w:t>
            </w:r>
            <w:r w:rsidRPr="005E0063">
              <w:rPr>
                <w:rFonts w:ascii="Arial" w:hAnsi="Arial" w:cs="Arial"/>
                <w:sz w:val="22"/>
                <w:szCs w:val="22"/>
                <w:lang w:eastAsia="en-US"/>
              </w:rPr>
              <w:t>О 1И/150/1956/ЛИРА/СТУБ Х=5м+ФЛО</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1101</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ФУРYО 1И/70/1956/Г12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1102</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ФУР</w:t>
            </w:r>
            <w:r w:rsidRPr="005E0063">
              <w:rPr>
                <w:rFonts w:ascii="Arial" w:hAnsi="Arial" w:cs="Arial"/>
                <w:sz w:val="22"/>
                <w:szCs w:val="22"/>
                <w:lang w:val="en-US" w:eastAsia="en-US"/>
              </w:rPr>
              <w:t>Y</w:t>
            </w:r>
            <w:r w:rsidRPr="005E0063">
              <w:rPr>
                <w:rFonts w:ascii="Arial" w:hAnsi="Arial" w:cs="Arial"/>
                <w:sz w:val="22"/>
                <w:szCs w:val="22"/>
                <w:lang w:eastAsia="en-US"/>
              </w:rPr>
              <w:t>О 1И/70/1956/ЛИРА/СТУБ Х=5м+ФЛО</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1103</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ФУРYО 3И/150/1922/Е40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1104</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ФУРYО 3Н/150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1105</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ФУРYО 3Н/250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1106</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ГЕМА И/150</w:t>
            </w:r>
            <w:r w:rsidRPr="005E0063">
              <w:rPr>
                <w:rFonts w:ascii="Arial" w:hAnsi="Arial" w:cs="Arial"/>
                <w:sz w:val="22"/>
                <w:szCs w:val="22"/>
                <w:lang w:val="en-US" w:eastAsia="en-US"/>
              </w:rPr>
              <w:t>W</w:t>
            </w:r>
            <w:r w:rsidRPr="005E0063">
              <w:rPr>
                <w:rFonts w:ascii="Arial" w:hAnsi="Arial" w:cs="Arial"/>
                <w:sz w:val="22"/>
                <w:szCs w:val="22"/>
                <w:lang w:eastAsia="en-US"/>
              </w:rPr>
              <w:t xml:space="preserve"> Е-40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1107</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ГЕМА Н/70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1108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ХЕСТИА МИДИ Н/250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1109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ХЕСТИА МИНИ Н/150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1110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ИПСО Н/100W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1111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ИПСО Н/150W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1112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ИПСО Н/250W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1113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ИСЛА И/100</w:t>
            </w:r>
            <w:r w:rsidRPr="005E0063">
              <w:rPr>
                <w:rFonts w:ascii="Arial" w:hAnsi="Arial" w:cs="Arial"/>
                <w:sz w:val="22"/>
                <w:szCs w:val="22"/>
                <w:lang w:val="en-US" w:eastAsia="en-US"/>
              </w:rPr>
              <w:t>W</w:t>
            </w:r>
            <w:r w:rsidRPr="005E0063">
              <w:rPr>
                <w:rFonts w:ascii="Arial" w:hAnsi="Arial" w:cs="Arial"/>
                <w:sz w:val="22"/>
                <w:szCs w:val="22"/>
                <w:lang w:eastAsia="en-US"/>
              </w:rPr>
              <w:t xml:space="preserve"> Е40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1114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ИСЛА Н/100/1640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1115</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ЈАСПЕР И/70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1116</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ЈАСПЕР Н/70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1117</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КАЛЕМЕГДАН (СИНГИДУНУМ) НА 150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1118</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КАЛЕМЕГДАН (СИНГИДУНУМ) НА 250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1119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К-ЛУ</w:t>
            </w:r>
            <w:r w:rsidRPr="005E0063">
              <w:rPr>
                <w:rFonts w:ascii="Arial" w:hAnsi="Arial" w:cs="Arial"/>
                <w:sz w:val="22"/>
                <w:szCs w:val="22"/>
                <w:lang w:val="en-US" w:eastAsia="en-US"/>
              </w:rPr>
              <w:t>X</w:t>
            </w:r>
            <w:r w:rsidRPr="005E0063">
              <w:rPr>
                <w:rFonts w:ascii="Arial" w:hAnsi="Arial" w:cs="Arial"/>
                <w:sz w:val="22"/>
                <w:szCs w:val="22"/>
                <w:lang w:eastAsia="en-US"/>
              </w:rPr>
              <w:t xml:space="preserve"> 42</w:t>
            </w:r>
            <w:r w:rsidRPr="005E0063">
              <w:rPr>
                <w:rFonts w:ascii="Arial" w:hAnsi="Arial" w:cs="Arial"/>
                <w:sz w:val="22"/>
                <w:szCs w:val="22"/>
                <w:lang w:val="en-US" w:eastAsia="en-US"/>
              </w:rPr>
              <w:t>W</w:t>
            </w:r>
            <w:r w:rsidRPr="005E0063">
              <w:rPr>
                <w:rFonts w:ascii="Arial" w:hAnsi="Arial" w:cs="Arial"/>
                <w:sz w:val="22"/>
                <w:szCs w:val="22"/>
                <w:lang w:eastAsia="en-US"/>
              </w:rPr>
              <w:t xml:space="preserve"> ПЛ-Т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1120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К-ЛУX И/70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1121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К-ЛУ</w:t>
            </w:r>
            <w:r w:rsidRPr="005E0063">
              <w:rPr>
                <w:rFonts w:ascii="Arial" w:hAnsi="Arial" w:cs="Arial"/>
                <w:sz w:val="22"/>
                <w:szCs w:val="22"/>
                <w:lang w:val="en-US" w:eastAsia="en-US"/>
              </w:rPr>
              <w:t>X</w:t>
            </w:r>
            <w:r w:rsidRPr="005E0063">
              <w:rPr>
                <w:rFonts w:ascii="Arial" w:hAnsi="Arial" w:cs="Arial"/>
                <w:sz w:val="22"/>
                <w:szCs w:val="22"/>
                <w:lang w:eastAsia="en-US"/>
              </w:rPr>
              <w:t xml:space="preserve"> Н/100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1122</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К-ЛУ</w:t>
            </w:r>
            <w:r w:rsidRPr="005E0063">
              <w:rPr>
                <w:rFonts w:ascii="Arial" w:hAnsi="Arial" w:cs="Arial"/>
                <w:sz w:val="22"/>
                <w:szCs w:val="22"/>
                <w:lang w:val="en-US" w:eastAsia="en-US"/>
              </w:rPr>
              <w:t>X</w:t>
            </w:r>
            <w:r w:rsidRPr="005E0063">
              <w:rPr>
                <w:rFonts w:ascii="Arial" w:hAnsi="Arial" w:cs="Arial"/>
                <w:sz w:val="22"/>
                <w:szCs w:val="22"/>
                <w:lang w:eastAsia="en-US"/>
              </w:rPr>
              <w:t xml:space="preserve"> Н/150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1123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К-ЛУ</w:t>
            </w:r>
            <w:r w:rsidRPr="005E0063">
              <w:rPr>
                <w:rFonts w:ascii="Arial" w:hAnsi="Arial" w:cs="Arial"/>
                <w:sz w:val="22"/>
                <w:szCs w:val="22"/>
                <w:lang w:val="en-US" w:eastAsia="en-US"/>
              </w:rPr>
              <w:t>X</w:t>
            </w:r>
            <w:r w:rsidRPr="005E0063">
              <w:rPr>
                <w:rFonts w:ascii="Arial" w:hAnsi="Arial" w:cs="Arial"/>
                <w:sz w:val="22"/>
                <w:szCs w:val="22"/>
                <w:lang w:eastAsia="en-US"/>
              </w:rPr>
              <w:t xml:space="preserve"> Н-70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1124</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КНЕЗ МИХАИЛОВА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1125</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КОАЛА ЛЕД Ц/Т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1126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КРАЉ И/100 Е40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1127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КРАЉ И/150W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1128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КРАЉ Н/150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1129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ЛЕД ЦИТ</w:t>
            </w:r>
            <w:r w:rsidRPr="005E0063">
              <w:rPr>
                <w:rFonts w:ascii="Arial" w:hAnsi="Arial" w:cs="Arial"/>
                <w:sz w:val="22"/>
                <w:szCs w:val="22"/>
                <w:lang w:val="en-US" w:eastAsia="en-US"/>
              </w:rPr>
              <w:t>Y</w:t>
            </w:r>
            <w:r w:rsidRPr="005E0063">
              <w:rPr>
                <w:rFonts w:ascii="Arial" w:hAnsi="Arial" w:cs="Arial"/>
                <w:sz w:val="22"/>
                <w:szCs w:val="22"/>
                <w:lang w:eastAsia="en-US"/>
              </w:rPr>
              <w:t xml:space="preserve"> СПИРИТ СТРЕЕТ 80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1130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ЛЕД Х</w:t>
            </w:r>
            <w:r w:rsidRPr="005E0063">
              <w:rPr>
                <w:rFonts w:ascii="Arial" w:hAnsi="Arial" w:cs="Arial"/>
                <w:sz w:val="22"/>
                <w:szCs w:val="22"/>
                <w:lang w:val="en-US" w:eastAsia="en-US"/>
              </w:rPr>
              <w:t>Y</w:t>
            </w:r>
            <w:r w:rsidRPr="005E0063">
              <w:rPr>
                <w:rFonts w:ascii="Arial" w:hAnsi="Arial" w:cs="Arial"/>
                <w:sz w:val="22"/>
                <w:szCs w:val="22"/>
                <w:lang w:eastAsia="en-US"/>
              </w:rPr>
              <w:t>Т 30</w:t>
            </w:r>
            <w:r w:rsidRPr="005E0063">
              <w:rPr>
                <w:rFonts w:ascii="Arial" w:hAnsi="Arial" w:cs="Arial"/>
                <w:sz w:val="22"/>
                <w:szCs w:val="22"/>
                <w:lang w:val="en-US" w:eastAsia="en-US"/>
              </w:rPr>
              <w:t>W</w:t>
            </w:r>
            <w:r w:rsidRPr="005E0063">
              <w:rPr>
                <w:rFonts w:ascii="Arial" w:hAnsi="Arial" w:cs="Arial"/>
                <w:sz w:val="22"/>
                <w:szCs w:val="22"/>
                <w:lang w:eastAsia="en-US"/>
              </w:rPr>
              <w:t xml:space="preserve"> комПЛЕТ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1131</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МАЛАГА Н/100W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1132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МАЛАГА Н/70W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1133</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МАЛАГА СГС 101 НА 50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1134</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МАЛАГА СГС 102 НА 150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1135</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МА</w:t>
            </w:r>
            <w:r w:rsidRPr="005E0063">
              <w:rPr>
                <w:rFonts w:ascii="Arial" w:hAnsi="Arial" w:cs="Arial"/>
                <w:sz w:val="22"/>
                <w:szCs w:val="22"/>
                <w:lang w:val="en-US" w:eastAsia="en-US"/>
              </w:rPr>
              <w:t>X</w:t>
            </w:r>
            <w:r w:rsidRPr="005E0063">
              <w:rPr>
                <w:rFonts w:ascii="Arial" w:hAnsi="Arial" w:cs="Arial"/>
                <w:sz w:val="22"/>
                <w:szCs w:val="22"/>
                <w:lang w:eastAsia="en-US"/>
              </w:rPr>
              <w:t>ИФЛООР ЦДМ-ТД150</w:t>
            </w:r>
            <w:r w:rsidRPr="005E0063">
              <w:rPr>
                <w:rFonts w:ascii="Arial" w:hAnsi="Arial" w:cs="Arial"/>
                <w:sz w:val="22"/>
                <w:szCs w:val="22"/>
                <w:lang w:val="en-US" w:eastAsia="en-US"/>
              </w:rPr>
              <w:t>W</w:t>
            </w:r>
            <w:r w:rsidRPr="005E0063">
              <w:rPr>
                <w:rFonts w:ascii="Arial" w:hAnsi="Arial" w:cs="Arial"/>
                <w:sz w:val="22"/>
                <w:szCs w:val="22"/>
                <w:lang w:eastAsia="en-US"/>
              </w:rPr>
              <w:t xml:space="preserve"> Р</w:t>
            </w:r>
            <w:r w:rsidRPr="005E0063">
              <w:rPr>
                <w:rFonts w:ascii="Arial" w:hAnsi="Arial" w:cs="Arial"/>
                <w:sz w:val="22"/>
                <w:szCs w:val="22"/>
                <w:lang w:val="en-US" w:eastAsia="en-US"/>
              </w:rPr>
              <w:t>X</w:t>
            </w:r>
            <w:r w:rsidRPr="005E0063">
              <w:rPr>
                <w:rFonts w:ascii="Arial" w:hAnsi="Arial" w:cs="Arial"/>
                <w:sz w:val="22"/>
                <w:szCs w:val="22"/>
                <w:lang w:eastAsia="en-US"/>
              </w:rPr>
              <w:t>7С</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1136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МЕДИО Н/100W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1137</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МY1/1X36/ПЛЛ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1138</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НАДГРАДНА ФЛУО 1X18W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1139</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НАДГРАДНА ФЛУО 1X36W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1140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НАНО 2Н/100/2048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1141</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НОЦТИС 30 ЛЕД 230В</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1142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ОНYX 2Н/150(100)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1143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ОНYX 2Н/150W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1144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ОНYX 2Н/250W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1145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ОНYX 3Н/250W/1399</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1146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ОНYX 3Н/400(250) 1399</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1147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ОНYX 3Н/400W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1148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ОПАЛО 1/Н/100W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1149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ОПАЛО 1/Н/70/Ф1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1150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ОПАЛО 3/Н/150W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1151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ОПАЛО 3/Н/250W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1152</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ОПЕРА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1153</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ПОНТО ИЛЛ/3</w:t>
            </w:r>
            <w:r w:rsidRPr="005E0063">
              <w:rPr>
                <w:rFonts w:ascii="Arial" w:hAnsi="Arial" w:cs="Arial"/>
                <w:sz w:val="22"/>
                <w:szCs w:val="22"/>
                <w:lang w:val="en-US" w:eastAsia="en-US"/>
              </w:rPr>
              <w:t>X</w:t>
            </w:r>
            <w:r w:rsidRPr="005E0063">
              <w:rPr>
                <w:rFonts w:ascii="Arial" w:hAnsi="Arial" w:cs="Arial"/>
                <w:sz w:val="22"/>
                <w:szCs w:val="22"/>
                <w:lang w:eastAsia="en-US"/>
              </w:rPr>
              <w:t>1,2</w:t>
            </w:r>
            <w:r w:rsidRPr="005E0063">
              <w:rPr>
                <w:rFonts w:ascii="Arial" w:hAnsi="Arial" w:cs="Arial"/>
                <w:sz w:val="22"/>
                <w:szCs w:val="22"/>
                <w:lang w:val="en-US" w:eastAsia="en-US"/>
              </w:rPr>
              <w:t>W</w:t>
            </w:r>
            <w:r w:rsidRPr="005E0063">
              <w:rPr>
                <w:rFonts w:ascii="Arial" w:hAnsi="Arial" w:cs="Arial"/>
                <w:sz w:val="22"/>
                <w:szCs w:val="22"/>
                <w:lang w:eastAsia="en-US"/>
              </w:rPr>
              <w:t>/МЕД/</w:t>
            </w:r>
            <w:r w:rsidRPr="005E0063">
              <w:rPr>
                <w:rFonts w:ascii="Arial" w:hAnsi="Arial" w:cs="Arial"/>
                <w:sz w:val="22"/>
                <w:szCs w:val="22"/>
                <w:lang w:val="en-US" w:eastAsia="en-US"/>
              </w:rPr>
              <w:t>W</w:t>
            </w:r>
            <w:r w:rsidRPr="005E0063">
              <w:rPr>
                <w:rFonts w:ascii="Arial" w:hAnsi="Arial" w:cs="Arial"/>
                <w:sz w:val="22"/>
                <w:szCs w:val="22"/>
                <w:lang w:eastAsia="en-US"/>
              </w:rPr>
              <w:t>А</w:t>
            </w:r>
            <w:r w:rsidRPr="005E0063">
              <w:rPr>
                <w:rFonts w:ascii="Arial" w:hAnsi="Arial" w:cs="Arial"/>
                <w:sz w:val="22"/>
                <w:szCs w:val="22"/>
                <w:lang w:val="en-US" w:eastAsia="en-US"/>
              </w:rPr>
              <w:t>W</w:t>
            </w:r>
            <w:r w:rsidRPr="005E0063">
              <w:rPr>
                <w:rFonts w:ascii="Arial" w:hAnsi="Arial" w:cs="Arial"/>
                <w:sz w:val="22"/>
                <w:szCs w:val="22"/>
                <w:lang w:eastAsia="en-US"/>
              </w:rPr>
              <w:t xml:space="preserve"> 3500К/ОПАЛ СТАКЛО/П</w:t>
            </w:r>
            <w:r w:rsidRPr="005E0063">
              <w:rPr>
                <w:rFonts w:ascii="Arial" w:hAnsi="Arial" w:cs="Arial"/>
                <w:sz w:val="22"/>
                <w:szCs w:val="22"/>
                <w:lang w:val="en-US" w:eastAsia="en-US"/>
              </w:rPr>
              <w:t>W</w:t>
            </w:r>
            <w:r w:rsidRPr="005E0063">
              <w:rPr>
                <w:rFonts w:ascii="Arial" w:hAnsi="Arial" w:cs="Arial"/>
                <w:sz w:val="22"/>
                <w:szCs w:val="22"/>
                <w:lang w:eastAsia="en-US"/>
              </w:rPr>
              <w:t>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1154</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ПРЕМИУМ И/100/1640/Е40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1155</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ПРЕМИУМ И/150/1640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1156</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ПУНТО ЦДМ-ТД70</w:t>
            </w:r>
            <w:r w:rsidRPr="005E0063">
              <w:rPr>
                <w:rFonts w:ascii="Arial" w:hAnsi="Arial" w:cs="Arial"/>
                <w:sz w:val="22"/>
                <w:szCs w:val="22"/>
                <w:lang w:val="en-US" w:eastAsia="en-US"/>
              </w:rPr>
              <w:t>W</w:t>
            </w:r>
            <w:r w:rsidRPr="005E0063">
              <w:rPr>
                <w:rFonts w:ascii="Arial" w:hAnsi="Arial" w:cs="Arial"/>
                <w:sz w:val="22"/>
                <w:szCs w:val="22"/>
                <w:lang w:eastAsia="en-US"/>
              </w:rPr>
              <w:t xml:space="preserve"> Р</w:t>
            </w:r>
            <w:r w:rsidRPr="005E0063">
              <w:rPr>
                <w:rFonts w:ascii="Arial" w:hAnsi="Arial" w:cs="Arial"/>
                <w:sz w:val="22"/>
                <w:szCs w:val="22"/>
                <w:lang w:val="en-US" w:eastAsia="en-US"/>
              </w:rPr>
              <w:t>X</w:t>
            </w:r>
            <w:r w:rsidRPr="005E0063">
              <w:rPr>
                <w:rFonts w:ascii="Arial" w:hAnsi="Arial" w:cs="Arial"/>
                <w:sz w:val="22"/>
                <w:szCs w:val="22"/>
                <w:lang w:eastAsia="en-US"/>
              </w:rPr>
              <w:t>7С</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1157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РОЦЦА МА</w:t>
            </w:r>
            <w:r w:rsidRPr="005E0063">
              <w:rPr>
                <w:rFonts w:ascii="Arial" w:hAnsi="Arial" w:cs="Arial"/>
                <w:sz w:val="22"/>
                <w:szCs w:val="22"/>
                <w:lang w:val="en-US" w:eastAsia="en-US"/>
              </w:rPr>
              <w:t>X</w:t>
            </w:r>
            <w:r w:rsidRPr="005E0063">
              <w:rPr>
                <w:rFonts w:ascii="Arial" w:hAnsi="Arial" w:cs="Arial"/>
                <w:sz w:val="22"/>
                <w:szCs w:val="22"/>
                <w:lang w:eastAsia="en-US"/>
              </w:rPr>
              <w:t>И/30</w:t>
            </w:r>
            <w:r w:rsidRPr="005E0063">
              <w:rPr>
                <w:rFonts w:ascii="Arial" w:hAnsi="Arial" w:cs="Arial"/>
                <w:sz w:val="22"/>
                <w:szCs w:val="22"/>
                <w:lang w:val="en-US" w:eastAsia="en-US"/>
              </w:rPr>
              <w:t>X</w:t>
            </w:r>
            <w:r w:rsidRPr="005E0063">
              <w:rPr>
                <w:rFonts w:ascii="Arial" w:hAnsi="Arial" w:cs="Arial"/>
                <w:sz w:val="22"/>
                <w:szCs w:val="22"/>
                <w:lang w:eastAsia="en-US"/>
              </w:rPr>
              <w:t>1,2</w:t>
            </w:r>
            <w:r w:rsidRPr="005E0063">
              <w:rPr>
                <w:rFonts w:ascii="Arial" w:hAnsi="Arial" w:cs="Arial"/>
                <w:sz w:val="22"/>
                <w:szCs w:val="22"/>
                <w:lang w:val="en-US" w:eastAsia="en-US"/>
              </w:rPr>
              <w:t>W</w:t>
            </w:r>
            <w:r w:rsidRPr="005E0063">
              <w:rPr>
                <w:rFonts w:ascii="Arial" w:hAnsi="Arial" w:cs="Arial"/>
                <w:sz w:val="22"/>
                <w:szCs w:val="22"/>
                <w:lang w:eastAsia="en-US"/>
              </w:rPr>
              <w:t>/С</w:t>
            </w:r>
            <w:r w:rsidRPr="005E0063">
              <w:rPr>
                <w:rFonts w:ascii="Arial" w:hAnsi="Arial" w:cs="Arial"/>
                <w:sz w:val="22"/>
                <w:szCs w:val="22"/>
                <w:lang w:val="en-US" w:eastAsia="en-US"/>
              </w:rPr>
              <w:t>Y</w:t>
            </w:r>
            <w:r w:rsidRPr="005E0063">
              <w:rPr>
                <w:rFonts w:ascii="Arial" w:hAnsi="Arial" w:cs="Arial"/>
                <w:sz w:val="22"/>
                <w:szCs w:val="22"/>
                <w:lang w:eastAsia="en-US"/>
              </w:rPr>
              <w:t>М МБ28*/СТА/АДЈ/</w:t>
            </w:r>
            <w:r w:rsidRPr="005E0063">
              <w:rPr>
                <w:rFonts w:ascii="Arial" w:hAnsi="Arial" w:cs="Arial"/>
                <w:sz w:val="22"/>
                <w:szCs w:val="22"/>
                <w:lang w:val="en-US" w:eastAsia="en-US"/>
              </w:rPr>
              <w:t>W</w:t>
            </w:r>
            <w:r w:rsidRPr="005E0063">
              <w:rPr>
                <w:rFonts w:ascii="Arial" w:hAnsi="Arial" w:cs="Arial"/>
                <w:sz w:val="22"/>
                <w:szCs w:val="22"/>
                <w:lang w:eastAsia="en-US"/>
              </w:rPr>
              <w:t>А</w:t>
            </w:r>
            <w:r w:rsidRPr="005E0063">
              <w:rPr>
                <w:rFonts w:ascii="Arial" w:hAnsi="Arial" w:cs="Arial"/>
                <w:sz w:val="22"/>
                <w:szCs w:val="22"/>
                <w:lang w:val="en-US" w:eastAsia="en-US"/>
              </w:rPr>
              <w:t>W</w:t>
            </w:r>
            <w:r w:rsidRPr="005E0063">
              <w:rPr>
                <w:rFonts w:ascii="Arial" w:hAnsi="Arial" w:cs="Arial"/>
                <w:sz w:val="22"/>
                <w:szCs w:val="22"/>
                <w:lang w:eastAsia="en-US"/>
              </w:rPr>
              <w:t xml:space="preserve"> 3500К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1158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РОЦЦА МА</w:t>
            </w:r>
            <w:r w:rsidRPr="005E0063">
              <w:rPr>
                <w:rFonts w:ascii="Arial" w:hAnsi="Arial" w:cs="Arial"/>
                <w:sz w:val="22"/>
                <w:szCs w:val="22"/>
                <w:lang w:val="en-US" w:eastAsia="en-US"/>
              </w:rPr>
              <w:t>X</w:t>
            </w:r>
            <w:r w:rsidRPr="005E0063">
              <w:rPr>
                <w:rFonts w:ascii="Arial" w:hAnsi="Arial" w:cs="Arial"/>
                <w:sz w:val="22"/>
                <w:szCs w:val="22"/>
                <w:lang w:eastAsia="en-US"/>
              </w:rPr>
              <w:t>И/30</w:t>
            </w:r>
            <w:r w:rsidRPr="005E0063">
              <w:rPr>
                <w:rFonts w:ascii="Arial" w:hAnsi="Arial" w:cs="Arial"/>
                <w:sz w:val="22"/>
                <w:szCs w:val="22"/>
                <w:lang w:val="en-US" w:eastAsia="en-US"/>
              </w:rPr>
              <w:t>X</w:t>
            </w:r>
            <w:r w:rsidRPr="005E0063">
              <w:rPr>
                <w:rFonts w:ascii="Arial" w:hAnsi="Arial" w:cs="Arial"/>
                <w:sz w:val="22"/>
                <w:szCs w:val="22"/>
                <w:lang w:eastAsia="en-US"/>
              </w:rPr>
              <w:t>1,2</w:t>
            </w:r>
            <w:r w:rsidRPr="005E0063">
              <w:rPr>
                <w:rFonts w:ascii="Arial" w:hAnsi="Arial" w:cs="Arial"/>
                <w:sz w:val="22"/>
                <w:szCs w:val="22"/>
                <w:lang w:val="en-US" w:eastAsia="en-US"/>
              </w:rPr>
              <w:t>W</w:t>
            </w:r>
            <w:r w:rsidRPr="005E0063">
              <w:rPr>
                <w:rFonts w:ascii="Arial" w:hAnsi="Arial" w:cs="Arial"/>
                <w:sz w:val="22"/>
                <w:szCs w:val="22"/>
                <w:lang w:eastAsia="en-US"/>
              </w:rPr>
              <w:t>/С</w:t>
            </w:r>
            <w:r w:rsidRPr="005E0063">
              <w:rPr>
                <w:rFonts w:ascii="Arial" w:hAnsi="Arial" w:cs="Arial"/>
                <w:sz w:val="22"/>
                <w:szCs w:val="22"/>
                <w:lang w:val="en-US" w:eastAsia="en-US"/>
              </w:rPr>
              <w:t>Y</w:t>
            </w:r>
            <w:r w:rsidRPr="005E0063">
              <w:rPr>
                <w:rFonts w:ascii="Arial" w:hAnsi="Arial" w:cs="Arial"/>
                <w:sz w:val="22"/>
                <w:szCs w:val="22"/>
                <w:lang w:eastAsia="en-US"/>
              </w:rPr>
              <w:t>М НБ11*/СТА/АДЈ/</w:t>
            </w:r>
            <w:r w:rsidRPr="005E0063">
              <w:rPr>
                <w:rFonts w:ascii="Arial" w:hAnsi="Arial" w:cs="Arial"/>
                <w:sz w:val="22"/>
                <w:szCs w:val="22"/>
                <w:lang w:val="en-US" w:eastAsia="en-US"/>
              </w:rPr>
              <w:t>W</w:t>
            </w:r>
            <w:r w:rsidRPr="005E0063">
              <w:rPr>
                <w:rFonts w:ascii="Arial" w:hAnsi="Arial" w:cs="Arial"/>
                <w:sz w:val="22"/>
                <w:szCs w:val="22"/>
                <w:lang w:eastAsia="en-US"/>
              </w:rPr>
              <w:t>А</w:t>
            </w:r>
            <w:r w:rsidRPr="005E0063">
              <w:rPr>
                <w:rFonts w:ascii="Arial" w:hAnsi="Arial" w:cs="Arial"/>
                <w:sz w:val="22"/>
                <w:szCs w:val="22"/>
                <w:lang w:val="en-US" w:eastAsia="en-US"/>
              </w:rPr>
              <w:t>W</w:t>
            </w:r>
            <w:r w:rsidRPr="005E0063">
              <w:rPr>
                <w:rFonts w:ascii="Arial" w:hAnsi="Arial" w:cs="Arial"/>
                <w:sz w:val="22"/>
                <w:szCs w:val="22"/>
                <w:lang w:eastAsia="en-US"/>
              </w:rPr>
              <w:t xml:space="preserve"> 3500К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1159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РОЦЦА МА</w:t>
            </w:r>
            <w:r w:rsidRPr="005E0063">
              <w:rPr>
                <w:rFonts w:ascii="Arial" w:hAnsi="Arial" w:cs="Arial"/>
                <w:sz w:val="22"/>
                <w:szCs w:val="22"/>
                <w:lang w:val="en-US" w:eastAsia="en-US"/>
              </w:rPr>
              <w:t>X</w:t>
            </w:r>
            <w:r w:rsidRPr="005E0063">
              <w:rPr>
                <w:rFonts w:ascii="Arial" w:hAnsi="Arial" w:cs="Arial"/>
                <w:sz w:val="22"/>
                <w:szCs w:val="22"/>
                <w:lang w:eastAsia="en-US"/>
              </w:rPr>
              <w:t>И/30</w:t>
            </w:r>
            <w:r w:rsidRPr="005E0063">
              <w:rPr>
                <w:rFonts w:ascii="Arial" w:hAnsi="Arial" w:cs="Arial"/>
                <w:sz w:val="22"/>
                <w:szCs w:val="22"/>
                <w:lang w:val="en-US" w:eastAsia="en-US"/>
              </w:rPr>
              <w:t>X</w:t>
            </w:r>
            <w:r w:rsidRPr="005E0063">
              <w:rPr>
                <w:rFonts w:ascii="Arial" w:hAnsi="Arial" w:cs="Arial"/>
                <w:sz w:val="22"/>
                <w:szCs w:val="22"/>
                <w:lang w:eastAsia="en-US"/>
              </w:rPr>
              <w:t>1,2</w:t>
            </w:r>
            <w:r w:rsidRPr="005E0063">
              <w:rPr>
                <w:rFonts w:ascii="Arial" w:hAnsi="Arial" w:cs="Arial"/>
                <w:sz w:val="22"/>
                <w:szCs w:val="22"/>
                <w:lang w:val="en-US" w:eastAsia="en-US"/>
              </w:rPr>
              <w:t>W</w:t>
            </w:r>
            <w:r w:rsidRPr="005E0063">
              <w:rPr>
                <w:rFonts w:ascii="Arial" w:hAnsi="Arial" w:cs="Arial"/>
                <w:sz w:val="22"/>
                <w:szCs w:val="22"/>
                <w:lang w:eastAsia="en-US"/>
              </w:rPr>
              <w:t>/С</w:t>
            </w:r>
            <w:r w:rsidRPr="005E0063">
              <w:rPr>
                <w:rFonts w:ascii="Arial" w:hAnsi="Arial" w:cs="Arial"/>
                <w:sz w:val="22"/>
                <w:szCs w:val="22"/>
                <w:lang w:val="en-US" w:eastAsia="en-US"/>
              </w:rPr>
              <w:t>Y</w:t>
            </w:r>
            <w:r w:rsidRPr="005E0063">
              <w:rPr>
                <w:rFonts w:ascii="Arial" w:hAnsi="Arial" w:cs="Arial"/>
                <w:sz w:val="22"/>
                <w:szCs w:val="22"/>
                <w:lang w:eastAsia="en-US"/>
              </w:rPr>
              <w:t xml:space="preserve">М </w:t>
            </w:r>
            <w:r w:rsidRPr="005E0063">
              <w:rPr>
                <w:rFonts w:ascii="Arial" w:hAnsi="Arial" w:cs="Arial"/>
                <w:sz w:val="22"/>
                <w:szCs w:val="22"/>
                <w:lang w:val="en-US" w:eastAsia="en-US"/>
              </w:rPr>
              <w:t>W</w:t>
            </w:r>
            <w:r w:rsidRPr="005E0063">
              <w:rPr>
                <w:rFonts w:ascii="Arial" w:hAnsi="Arial" w:cs="Arial"/>
                <w:sz w:val="22"/>
                <w:szCs w:val="22"/>
                <w:lang w:eastAsia="en-US"/>
              </w:rPr>
              <w:t>Б42*/СТА/АДЈ/</w:t>
            </w:r>
            <w:r w:rsidRPr="005E0063">
              <w:rPr>
                <w:rFonts w:ascii="Arial" w:hAnsi="Arial" w:cs="Arial"/>
                <w:sz w:val="22"/>
                <w:szCs w:val="22"/>
                <w:lang w:val="en-US" w:eastAsia="en-US"/>
              </w:rPr>
              <w:t>W</w:t>
            </w:r>
            <w:r w:rsidRPr="005E0063">
              <w:rPr>
                <w:rFonts w:ascii="Arial" w:hAnsi="Arial" w:cs="Arial"/>
                <w:sz w:val="22"/>
                <w:szCs w:val="22"/>
                <w:lang w:eastAsia="en-US"/>
              </w:rPr>
              <w:t>А</w:t>
            </w:r>
            <w:r w:rsidRPr="005E0063">
              <w:rPr>
                <w:rFonts w:ascii="Arial" w:hAnsi="Arial" w:cs="Arial"/>
                <w:sz w:val="22"/>
                <w:szCs w:val="22"/>
                <w:lang w:val="en-US" w:eastAsia="en-US"/>
              </w:rPr>
              <w:t>W</w:t>
            </w:r>
            <w:r w:rsidRPr="005E0063">
              <w:rPr>
                <w:rFonts w:ascii="Arial" w:hAnsi="Arial" w:cs="Arial"/>
                <w:sz w:val="22"/>
                <w:szCs w:val="22"/>
                <w:lang w:eastAsia="en-US"/>
              </w:rPr>
              <w:t xml:space="preserve"> 3500К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1160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РОЦЦА МИДИ/15</w:t>
            </w:r>
            <w:r w:rsidRPr="005E0063">
              <w:rPr>
                <w:rFonts w:ascii="Arial" w:hAnsi="Arial" w:cs="Arial"/>
                <w:sz w:val="22"/>
                <w:szCs w:val="22"/>
                <w:lang w:val="en-US" w:eastAsia="en-US"/>
              </w:rPr>
              <w:t>X</w:t>
            </w:r>
            <w:r w:rsidRPr="005E0063">
              <w:rPr>
                <w:rFonts w:ascii="Arial" w:hAnsi="Arial" w:cs="Arial"/>
                <w:sz w:val="22"/>
                <w:szCs w:val="22"/>
                <w:lang w:eastAsia="en-US"/>
              </w:rPr>
              <w:t>1,2</w:t>
            </w:r>
            <w:r w:rsidRPr="005E0063">
              <w:rPr>
                <w:rFonts w:ascii="Arial" w:hAnsi="Arial" w:cs="Arial"/>
                <w:sz w:val="22"/>
                <w:szCs w:val="22"/>
                <w:lang w:val="en-US" w:eastAsia="en-US"/>
              </w:rPr>
              <w:t>W</w:t>
            </w:r>
            <w:r w:rsidRPr="005E0063">
              <w:rPr>
                <w:rFonts w:ascii="Arial" w:hAnsi="Arial" w:cs="Arial"/>
                <w:sz w:val="22"/>
                <w:szCs w:val="22"/>
                <w:lang w:eastAsia="en-US"/>
              </w:rPr>
              <w:t>/6150 АСН10*/СТА/АДЈ/</w:t>
            </w:r>
            <w:r w:rsidRPr="005E0063">
              <w:rPr>
                <w:rFonts w:ascii="Arial" w:hAnsi="Arial" w:cs="Arial"/>
                <w:sz w:val="22"/>
                <w:szCs w:val="22"/>
                <w:lang w:val="en-US" w:eastAsia="en-US"/>
              </w:rPr>
              <w:t>W</w:t>
            </w:r>
            <w:r w:rsidRPr="005E0063">
              <w:rPr>
                <w:rFonts w:ascii="Arial" w:hAnsi="Arial" w:cs="Arial"/>
                <w:sz w:val="22"/>
                <w:szCs w:val="22"/>
                <w:lang w:eastAsia="en-US"/>
              </w:rPr>
              <w:t>А</w:t>
            </w:r>
            <w:r w:rsidRPr="005E0063">
              <w:rPr>
                <w:rFonts w:ascii="Arial" w:hAnsi="Arial" w:cs="Arial"/>
                <w:sz w:val="22"/>
                <w:szCs w:val="22"/>
                <w:lang w:val="en-US" w:eastAsia="en-US"/>
              </w:rPr>
              <w:t>W</w:t>
            </w:r>
            <w:r w:rsidRPr="005E0063">
              <w:rPr>
                <w:rFonts w:ascii="Arial" w:hAnsi="Arial" w:cs="Arial"/>
                <w:sz w:val="22"/>
                <w:szCs w:val="22"/>
                <w:lang w:eastAsia="en-US"/>
              </w:rPr>
              <w:t xml:space="preserve"> 3500К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1161</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РОДИО ЦДМ-ТД150</w:t>
            </w:r>
            <w:r w:rsidRPr="005E0063">
              <w:rPr>
                <w:rFonts w:ascii="Arial" w:hAnsi="Arial" w:cs="Arial"/>
                <w:sz w:val="22"/>
                <w:szCs w:val="22"/>
                <w:lang w:val="en-US" w:eastAsia="en-US"/>
              </w:rPr>
              <w:t>W</w:t>
            </w:r>
            <w:r w:rsidRPr="005E0063">
              <w:rPr>
                <w:rFonts w:ascii="Arial" w:hAnsi="Arial" w:cs="Arial"/>
                <w:sz w:val="22"/>
                <w:szCs w:val="22"/>
                <w:lang w:eastAsia="en-US"/>
              </w:rPr>
              <w:t xml:space="preserve"> Р</w:t>
            </w:r>
            <w:r w:rsidRPr="005E0063">
              <w:rPr>
                <w:rFonts w:ascii="Arial" w:hAnsi="Arial" w:cs="Arial"/>
                <w:sz w:val="22"/>
                <w:szCs w:val="22"/>
                <w:lang w:val="en-US" w:eastAsia="en-US"/>
              </w:rPr>
              <w:t>X</w:t>
            </w:r>
            <w:r w:rsidRPr="005E0063">
              <w:rPr>
                <w:rFonts w:ascii="Arial" w:hAnsi="Arial" w:cs="Arial"/>
                <w:sz w:val="22"/>
                <w:szCs w:val="22"/>
                <w:lang w:eastAsia="en-US"/>
              </w:rPr>
              <w:t>7С</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1162</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РОДИО ЦДМ-ТД70</w:t>
            </w:r>
            <w:r w:rsidRPr="005E0063">
              <w:rPr>
                <w:rFonts w:ascii="Arial" w:hAnsi="Arial" w:cs="Arial"/>
                <w:sz w:val="22"/>
                <w:szCs w:val="22"/>
                <w:lang w:val="en-US" w:eastAsia="en-US"/>
              </w:rPr>
              <w:t>W</w:t>
            </w:r>
            <w:r w:rsidRPr="005E0063">
              <w:rPr>
                <w:rFonts w:ascii="Arial" w:hAnsi="Arial" w:cs="Arial"/>
                <w:sz w:val="22"/>
                <w:szCs w:val="22"/>
                <w:lang w:eastAsia="en-US"/>
              </w:rPr>
              <w:t xml:space="preserve"> Р</w:t>
            </w:r>
            <w:r w:rsidRPr="005E0063">
              <w:rPr>
                <w:rFonts w:ascii="Arial" w:hAnsi="Arial" w:cs="Arial"/>
                <w:sz w:val="22"/>
                <w:szCs w:val="22"/>
                <w:lang w:val="en-US" w:eastAsia="en-US"/>
              </w:rPr>
              <w:t>X</w:t>
            </w:r>
            <w:r w:rsidRPr="005E0063">
              <w:rPr>
                <w:rFonts w:ascii="Arial" w:hAnsi="Arial" w:cs="Arial"/>
                <w:sz w:val="22"/>
                <w:szCs w:val="22"/>
                <w:lang w:eastAsia="en-US"/>
              </w:rPr>
              <w:t>7С</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1163</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РОДИО ХИТ-400</w:t>
            </w:r>
            <w:r w:rsidRPr="005E0063">
              <w:rPr>
                <w:rFonts w:ascii="Arial" w:hAnsi="Arial" w:cs="Arial"/>
                <w:sz w:val="22"/>
                <w:szCs w:val="22"/>
                <w:lang w:val="en-US" w:eastAsia="en-US"/>
              </w:rPr>
              <w:t>W</w:t>
            </w:r>
            <w:r w:rsidRPr="005E0063">
              <w:rPr>
                <w:rFonts w:ascii="Arial" w:hAnsi="Arial" w:cs="Arial"/>
                <w:sz w:val="22"/>
                <w:szCs w:val="22"/>
                <w:lang w:eastAsia="en-US"/>
              </w:rPr>
              <w:t xml:space="preserve"> Е40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1164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САФИР 1Н/100W/1632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1165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САФИР 2Н/150W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1166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САФИР 2Н/250W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1167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САТУРН Н/70W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1168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СЕЛЕНИУМ СПГ340 Н/150 ИИ ПЦ</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1169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СЕЛЕНИУМ СПГ340 Н/250</w:t>
            </w:r>
            <w:r w:rsidRPr="005E0063">
              <w:rPr>
                <w:rFonts w:ascii="Arial" w:hAnsi="Arial" w:cs="Arial"/>
                <w:sz w:val="22"/>
                <w:szCs w:val="22"/>
                <w:lang w:val="en-US" w:eastAsia="en-US"/>
              </w:rPr>
              <w:t>W</w:t>
            </w:r>
            <w:r w:rsidRPr="005E0063">
              <w:rPr>
                <w:rFonts w:ascii="Arial" w:hAnsi="Arial" w:cs="Arial"/>
                <w:sz w:val="22"/>
                <w:szCs w:val="22"/>
                <w:lang w:eastAsia="en-US"/>
              </w:rPr>
              <w:t xml:space="preserve"> ИИ ПЦ</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1170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СИЦУРА 24W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1171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СКАДАРЛИЈА НОВИ ТИП</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1172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СКАДАРЛИЈА СТАРИ ТИП БЕЗ НОСАЧА (ЗИР)</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1173</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ТЕРРА И/150W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1174</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ТЕРРА И/70W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1175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ТЕРРА МА</w:t>
            </w:r>
            <w:r w:rsidRPr="005E0063">
              <w:rPr>
                <w:rFonts w:ascii="Arial" w:hAnsi="Arial" w:cs="Arial"/>
                <w:sz w:val="22"/>
                <w:szCs w:val="22"/>
                <w:lang w:val="en-US" w:eastAsia="en-US"/>
              </w:rPr>
              <w:t>X</w:t>
            </w:r>
            <w:r w:rsidRPr="005E0063">
              <w:rPr>
                <w:rFonts w:ascii="Arial" w:hAnsi="Arial" w:cs="Arial"/>
                <w:sz w:val="22"/>
                <w:szCs w:val="22"/>
                <w:lang w:eastAsia="en-US"/>
              </w:rPr>
              <w:t>И И/150/1447/3000К ПЕСКИРАНО СТАКЛО</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1176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ТЕРРА МА</w:t>
            </w:r>
            <w:r w:rsidRPr="005E0063">
              <w:rPr>
                <w:rFonts w:ascii="Arial" w:hAnsi="Arial" w:cs="Arial"/>
                <w:sz w:val="22"/>
                <w:szCs w:val="22"/>
                <w:lang w:val="en-US" w:eastAsia="en-US"/>
              </w:rPr>
              <w:t>X</w:t>
            </w:r>
            <w:r w:rsidRPr="005E0063">
              <w:rPr>
                <w:rFonts w:ascii="Arial" w:hAnsi="Arial" w:cs="Arial"/>
                <w:sz w:val="22"/>
                <w:szCs w:val="22"/>
                <w:lang w:eastAsia="en-US"/>
              </w:rPr>
              <w:t>И И/150/1453/Г12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1177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ТЕРРА МА</w:t>
            </w:r>
            <w:r w:rsidRPr="005E0063">
              <w:rPr>
                <w:rFonts w:ascii="Arial" w:hAnsi="Arial" w:cs="Arial"/>
                <w:sz w:val="22"/>
                <w:szCs w:val="22"/>
                <w:lang w:val="en-US" w:eastAsia="en-US"/>
              </w:rPr>
              <w:t>X</w:t>
            </w:r>
            <w:r w:rsidRPr="005E0063">
              <w:rPr>
                <w:rFonts w:ascii="Arial" w:hAnsi="Arial" w:cs="Arial"/>
                <w:sz w:val="22"/>
                <w:szCs w:val="22"/>
                <w:lang w:eastAsia="en-US"/>
              </w:rPr>
              <w:t>И И/150/1453/Р</w:t>
            </w:r>
            <w:r w:rsidRPr="005E0063">
              <w:rPr>
                <w:rFonts w:ascii="Arial" w:hAnsi="Arial" w:cs="Arial"/>
                <w:sz w:val="22"/>
                <w:szCs w:val="22"/>
                <w:lang w:val="en-US" w:eastAsia="en-US"/>
              </w:rPr>
              <w:t>X</w:t>
            </w:r>
            <w:r w:rsidRPr="005E0063">
              <w:rPr>
                <w:rFonts w:ascii="Arial" w:hAnsi="Arial" w:cs="Arial"/>
                <w:sz w:val="22"/>
                <w:szCs w:val="22"/>
                <w:lang w:eastAsia="en-US"/>
              </w:rPr>
              <w:t>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1178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ТЕРРА МА</w:t>
            </w:r>
            <w:r w:rsidRPr="005E0063">
              <w:rPr>
                <w:rFonts w:ascii="Arial" w:hAnsi="Arial" w:cs="Arial"/>
                <w:sz w:val="22"/>
                <w:szCs w:val="22"/>
                <w:lang w:val="en-US" w:eastAsia="en-US"/>
              </w:rPr>
              <w:t>X</w:t>
            </w:r>
            <w:r w:rsidRPr="005E0063">
              <w:rPr>
                <w:rFonts w:ascii="Arial" w:hAnsi="Arial" w:cs="Arial"/>
                <w:sz w:val="22"/>
                <w:szCs w:val="22"/>
                <w:lang w:eastAsia="en-US"/>
              </w:rPr>
              <w:t>И И/150/1453М/3000К ПЕСКИРАНО СТАКЛО</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1179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ТЕРРА МАXИ И/70 1406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1180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ТЕРРА МАXИ И/70/1447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1181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ТЕРРА МА</w:t>
            </w:r>
            <w:r w:rsidRPr="005E0063">
              <w:rPr>
                <w:rFonts w:ascii="Arial" w:hAnsi="Arial" w:cs="Arial"/>
                <w:sz w:val="22"/>
                <w:szCs w:val="22"/>
                <w:lang w:val="en-US" w:eastAsia="en-US"/>
              </w:rPr>
              <w:t>X</w:t>
            </w:r>
            <w:r w:rsidRPr="005E0063">
              <w:rPr>
                <w:rFonts w:ascii="Arial" w:hAnsi="Arial" w:cs="Arial"/>
                <w:sz w:val="22"/>
                <w:szCs w:val="22"/>
                <w:lang w:eastAsia="en-US"/>
              </w:rPr>
              <w:t>И И/70/1447/3000К ПЕСКИРАНО СТАКЛО</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1182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ТЕРРА МА</w:t>
            </w:r>
            <w:r w:rsidRPr="005E0063">
              <w:rPr>
                <w:rFonts w:ascii="Arial" w:hAnsi="Arial" w:cs="Arial"/>
                <w:sz w:val="22"/>
                <w:szCs w:val="22"/>
                <w:lang w:val="en-US" w:eastAsia="en-US"/>
              </w:rPr>
              <w:t>X</w:t>
            </w:r>
            <w:r w:rsidRPr="005E0063">
              <w:rPr>
                <w:rFonts w:ascii="Arial" w:hAnsi="Arial" w:cs="Arial"/>
                <w:sz w:val="22"/>
                <w:szCs w:val="22"/>
                <w:lang w:eastAsia="en-US"/>
              </w:rPr>
              <w:t>И И/70/1453/Г12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1183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ТЕРРА МА</w:t>
            </w:r>
            <w:r w:rsidRPr="005E0063">
              <w:rPr>
                <w:rFonts w:ascii="Arial" w:hAnsi="Arial" w:cs="Arial"/>
                <w:sz w:val="22"/>
                <w:szCs w:val="22"/>
                <w:lang w:val="en-US" w:eastAsia="en-US"/>
              </w:rPr>
              <w:t>X</w:t>
            </w:r>
            <w:r w:rsidRPr="005E0063">
              <w:rPr>
                <w:rFonts w:ascii="Arial" w:hAnsi="Arial" w:cs="Arial"/>
                <w:sz w:val="22"/>
                <w:szCs w:val="22"/>
                <w:lang w:eastAsia="en-US"/>
              </w:rPr>
              <w:t>И И/70/1453/Р</w:t>
            </w:r>
            <w:r w:rsidRPr="005E0063">
              <w:rPr>
                <w:rFonts w:ascii="Arial" w:hAnsi="Arial" w:cs="Arial"/>
                <w:sz w:val="22"/>
                <w:szCs w:val="22"/>
                <w:lang w:val="en-US" w:eastAsia="en-US"/>
              </w:rPr>
              <w:t>X</w:t>
            </w:r>
            <w:r w:rsidRPr="005E0063">
              <w:rPr>
                <w:rFonts w:ascii="Arial" w:hAnsi="Arial" w:cs="Arial"/>
                <w:sz w:val="22"/>
                <w:szCs w:val="22"/>
                <w:lang w:eastAsia="en-US"/>
              </w:rPr>
              <w:t>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1184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ТЕРРА МА</w:t>
            </w:r>
            <w:r w:rsidRPr="005E0063">
              <w:rPr>
                <w:rFonts w:ascii="Arial" w:hAnsi="Arial" w:cs="Arial"/>
                <w:sz w:val="22"/>
                <w:szCs w:val="22"/>
                <w:lang w:val="en-US" w:eastAsia="en-US"/>
              </w:rPr>
              <w:t>X</w:t>
            </w:r>
            <w:r w:rsidRPr="005E0063">
              <w:rPr>
                <w:rFonts w:ascii="Arial" w:hAnsi="Arial" w:cs="Arial"/>
                <w:sz w:val="22"/>
                <w:szCs w:val="22"/>
                <w:lang w:eastAsia="en-US"/>
              </w:rPr>
              <w:t>И И/70/83/Р</w:t>
            </w:r>
            <w:r w:rsidRPr="005E0063">
              <w:rPr>
                <w:rFonts w:ascii="Arial" w:hAnsi="Arial" w:cs="Arial"/>
                <w:sz w:val="22"/>
                <w:szCs w:val="22"/>
                <w:lang w:val="en-US" w:eastAsia="en-US"/>
              </w:rPr>
              <w:t>X</w:t>
            </w:r>
            <w:r w:rsidRPr="005E0063">
              <w:rPr>
                <w:rFonts w:ascii="Arial" w:hAnsi="Arial" w:cs="Arial"/>
                <w:sz w:val="22"/>
                <w:szCs w:val="22"/>
                <w:lang w:eastAsia="en-US"/>
              </w:rPr>
              <w:t>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1185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ТЕРРА МА</w:t>
            </w:r>
            <w:r w:rsidRPr="005E0063">
              <w:rPr>
                <w:rFonts w:ascii="Arial" w:hAnsi="Arial" w:cs="Arial"/>
                <w:sz w:val="22"/>
                <w:szCs w:val="22"/>
                <w:lang w:val="en-US" w:eastAsia="en-US"/>
              </w:rPr>
              <w:t>X</w:t>
            </w:r>
            <w:r w:rsidRPr="005E0063">
              <w:rPr>
                <w:rFonts w:ascii="Arial" w:hAnsi="Arial" w:cs="Arial"/>
                <w:sz w:val="22"/>
                <w:szCs w:val="22"/>
                <w:lang w:eastAsia="en-US"/>
              </w:rPr>
              <w:t>И Н/150/Е40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1186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ТЕРРА МАXИ Н/70/1453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1187</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ТЕРРА МИДИ И/70/1782/3000К ПЕСКИРАНО СТАКЛО</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1188</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ТЕРРА МИДИ И/70/1836/Г12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1189</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ТЕРРА Н/150/1406 РX7С</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1190</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ТЕРРА Н/70/83Д/МС</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1191</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ТХ</w:t>
            </w:r>
            <w:r w:rsidRPr="005E0063">
              <w:rPr>
                <w:rFonts w:ascii="Arial" w:hAnsi="Arial" w:cs="Arial"/>
                <w:sz w:val="22"/>
                <w:szCs w:val="22"/>
                <w:lang w:val="en-US" w:eastAsia="en-US"/>
              </w:rPr>
              <w:t>Y</w:t>
            </w:r>
            <w:r w:rsidRPr="005E0063">
              <w:rPr>
                <w:rFonts w:ascii="Arial" w:hAnsi="Arial" w:cs="Arial"/>
                <w:sz w:val="22"/>
                <w:szCs w:val="22"/>
                <w:lang w:eastAsia="en-US"/>
              </w:rPr>
              <w:t>ЛИА И/150/1659/6,2М/Г12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1192</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ТХ</w:t>
            </w:r>
            <w:r w:rsidRPr="005E0063">
              <w:rPr>
                <w:rFonts w:ascii="Arial" w:hAnsi="Arial" w:cs="Arial"/>
                <w:sz w:val="22"/>
                <w:szCs w:val="22"/>
                <w:lang w:val="en-US" w:eastAsia="en-US"/>
              </w:rPr>
              <w:t>Y</w:t>
            </w:r>
            <w:r w:rsidRPr="005E0063">
              <w:rPr>
                <w:rFonts w:ascii="Arial" w:hAnsi="Arial" w:cs="Arial"/>
                <w:sz w:val="22"/>
                <w:szCs w:val="22"/>
                <w:lang w:eastAsia="en-US"/>
              </w:rPr>
              <w:t>ЛИА И/70/1659/4,2М/Г12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1193</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ТРАССО МО1/11</w:t>
            </w:r>
            <w:r w:rsidRPr="005E0063">
              <w:rPr>
                <w:rFonts w:ascii="Arial" w:hAnsi="Arial" w:cs="Arial"/>
                <w:sz w:val="22"/>
                <w:szCs w:val="22"/>
                <w:lang w:val="en-US" w:eastAsia="en-US"/>
              </w:rPr>
              <w:t>X</w:t>
            </w:r>
            <w:r w:rsidRPr="005E0063">
              <w:rPr>
                <w:rFonts w:ascii="Arial" w:hAnsi="Arial" w:cs="Arial"/>
                <w:sz w:val="22"/>
                <w:szCs w:val="22"/>
                <w:lang w:eastAsia="en-US"/>
              </w:rPr>
              <w:t>1,2</w:t>
            </w:r>
            <w:r w:rsidRPr="005E0063">
              <w:rPr>
                <w:rFonts w:ascii="Arial" w:hAnsi="Arial" w:cs="Arial"/>
                <w:sz w:val="22"/>
                <w:szCs w:val="22"/>
                <w:lang w:val="en-US" w:eastAsia="en-US"/>
              </w:rPr>
              <w:t>W</w:t>
            </w:r>
            <w:r w:rsidRPr="005E0063">
              <w:rPr>
                <w:rFonts w:ascii="Arial" w:hAnsi="Arial" w:cs="Arial"/>
                <w:sz w:val="22"/>
                <w:szCs w:val="22"/>
                <w:lang w:eastAsia="en-US"/>
              </w:rPr>
              <w:t>/МЕД/</w:t>
            </w:r>
            <w:r w:rsidRPr="005E0063">
              <w:rPr>
                <w:rFonts w:ascii="Arial" w:hAnsi="Arial" w:cs="Arial"/>
                <w:sz w:val="22"/>
                <w:szCs w:val="22"/>
                <w:lang w:val="en-US" w:eastAsia="en-US"/>
              </w:rPr>
              <w:t>W</w:t>
            </w:r>
            <w:r w:rsidRPr="005E0063">
              <w:rPr>
                <w:rFonts w:ascii="Arial" w:hAnsi="Arial" w:cs="Arial"/>
                <w:sz w:val="22"/>
                <w:szCs w:val="22"/>
                <w:lang w:eastAsia="en-US"/>
              </w:rPr>
              <w:t>А</w:t>
            </w:r>
            <w:r w:rsidRPr="005E0063">
              <w:rPr>
                <w:rFonts w:ascii="Arial" w:hAnsi="Arial" w:cs="Arial"/>
                <w:sz w:val="22"/>
                <w:szCs w:val="22"/>
                <w:lang w:val="en-US" w:eastAsia="en-US"/>
              </w:rPr>
              <w:t>W</w:t>
            </w:r>
            <w:r w:rsidRPr="005E0063">
              <w:rPr>
                <w:rFonts w:ascii="Arial" w:hAnsi="Arial" w:cs="Arial"/>
                <w:sz w:val="22"/>
                <w:szCs w:val="22"/>
                <w:lang w:eastAsia="en-US"/>
              </w:rPr>
              <w:t xml:space="preserve"> 3500К/ОПАЛ СТАКЛО/П</w:t>
            </w:r>
            <w:r w:rsidRPr="005E0063">
              <w:rPr>
                <w:rFonts w:ascii="Arial" w:hAnsi="Arial" w:cs="Arial"/>
                <w:sz w:val="22"/>
                <w:szCs w:val="22"/>
                <w:lang w:val="en-US" w:eastAsia="en-US"/>
              </w:rPr>
              <w:t>W</w:t>
            </w:r>
            <w:r w:rsidRPr="005E0063">
              <w:rPr>
                <w:rFonts w:ascii="Arial" w:hAnsi="Arial" w:cs="Arial"/>
                <w:sz w:val="22"/>
                <w:szCs w:val="22"/>
                <w:lang w:eastAsia="en-US"/>
              </w:rPr>
              <w:t>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1194</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УГРАДНА ПОДНА А</w:t>
            </w:r>
            <w:r w:rsidRPr="005E0063">
              <w:rPr>
                <w:rFonts w:ascii="Arial" w:hAnsi="Arial" w:cs="Arial"/>
                <w:sz w:val="22"/>
                <w:szCs w:val="22"/>
                <w:lang w:val="en-US" w:eastAsia="en-US"/>
              </w:rPr>
              <w:t>X</w:t>
            </w:r>
            <w:r w:rsidRPr="005E0063">
              <w:rPr>
                <w:rFonts w:ascii="Arial" w:hAnsi="Arial" w:cs="Arial"/>
                <w:sz w:val="22"/>
                <w:szCs w:val="22"/>
                <w:lang w:eastAsia="en-US"/>
              </w:rPr>
              <w:t>ЕНТ 1</w:t>
            </w:r>
            <w:r w:rsidRPr="005E0063">
              <w:rPr>
                <w:rFonts w:ascii="Arial" w:hAnsi="Arial" w:cs="Arial"/>
                <w:sz w:val="22"/>
                <w:szCs w:val="22"/>
                <w:lang w:val="en-US" w:eastAsia="en-US"/>
              </w:rPr>
              <w:t>X</w:t>
            </w:r>
            <w:r w:rsidRPr="005E0063">
              <w:rPr>
                <w:rFonts w:ascii="Arial" w:hAnsi="Arial" w:cs="Arial"/>
                <w:sz w:val="22"/>
                <w:szCs w:val="22"/>
                <w:lang w:eastAsia="en-US"/>
              </w:rPr>
              <w:t>36</w:t>
            </w:r>
            <w:r w:rsidRPr="005E0063">
              <w:rPr>
                <w:rFonts w:ascii="Arial" w:hAnsi="Arial" w:cs="Arial"/>
                <w:sz w:val="22"/>
                <w:szCs w:val="22"/>
                <w:lang w:val="en-US" w:eastAsia="en-US"/>
              </w:rPr>
              <w:t>W</w:t>
            </w:r>
            <w:r w:rsidRPr="005E0063">
              <w:rPr>
                <w:rFonts w:ascii="Arial" w:hAnsi="Arial" w:cs="Arial"/>
                <w:sz w:val="22"/>
                <w:szCs w:val="22"/>
                <w:lang w:eastAsia="en-US"/>
              </w:rPr>
              <w:t xml:space="preserve"> ИП67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1195</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УРБАНА ТРОПИЦ ГПС309 ИЦ ЛО СОН-Т 150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1196</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УРБАНА ТРОПИЦ ГПС309 ПЦЦ-Р СОН-Т100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1197</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З2 Н/150W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1198</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З2 Н/250W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1199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ШАХТ КУТИЈА ПВЦ 40X40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1200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ШАХТ ПОКЛОПАЦ ПВЦ 40X40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1201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ШЕЛНА Ф100 СА КУком ЗН</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1202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ШЕЛНА Ф140 СА КУком ЗН</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1203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ШЕЛНА Ф70 СА КУком ЗН</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1204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ШЕЛНА ОМЕГА ЗА ЦЕВ Ф60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1205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ШЕЛНА Р-230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1206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ШЕЛНА ЗА КАБЛ И ЦЕВ 12-25 ДУПЛА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1207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ШИНА ДИН 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1208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ШЉУНАК ПРИРОДНИ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м3</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1209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ШМИРГЛА 100 КОРУНД 61ЦМ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1210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ШПАН-ВИЈАК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1211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ШПАН-ВИЈАК М8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1212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ШПУЛНА ЗА СКЛОПКУ ЦН 110А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1213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ШПУЛНА ЗА СКЛОПКУ ЗА НОРМАН СЦХРАК К45/4 50А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1214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ШПУЛНА ЗА СКЛОПКУ ЗА ОРМАН Ј.О. РЕВ 50А 50ХЗ 220В</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1215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ШПУЛНА ЗА СКЛОПКУ ЗА ОРМАН Ј.О. РОЦ 125А 50ХЗ 220В</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1216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ШПУЛНА ЗА СКЛОПКУ ЗА ОРМАН Ј.О. РОЦ 80А 50ХЗ 220В</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1217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ШТАНГЛА НАВОЈНА 1М М10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1218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ШТАНГЛА НАВОЈНА 1М М16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1219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ШТАНГЛА НАВОЈНА 1М М18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1220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ШТАНГЛА НАВОЈНА 1М М20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1221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ШТАНГЛА НАВОЈНА 1М М22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lastRenderedPageBreak/>
              <w:t>1222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ШТАНГЛА НАВОЈНА 1М М24</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1223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ШТАНГЛА НАВОЈНА 1М М6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1224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ТАБЛА РАЗВОДНА 12 АУТОМ.ОСИГУРАЧА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1225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ТАБЛА РАЗВОДНА 18 АУТОМ.ОСИГУРАЧА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1226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ТАБЛА РАЗВОДНА 24 АУТОМ.ОСИГУРАЧА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1227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ТАБЛА РАЗВОДНА -6 АУТОМ.ОСИГУРАЧА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1228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ТЕМЕЉ ПОСТАМЕНТ ЗА СТУБ СКАДАРЛИЈА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1229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ТИПЛ МЕТАЛНИ 20ММ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1230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ТИПЛ МЕТАЛНИ М-10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1231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ТИПЛ МЕТАЛНИ М12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1232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ТИПЛ МЕТАЛНИ М16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1233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ТИПЛ МЕТАЛНИ М-6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1234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ТИПЛ МЕТАЛНИ М-8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1235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ТИПЛ ПВЦ М 10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1236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ТИПЛ ПВЦ М 10 СА ВИЈком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1237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ТИПЛ ПВЦ М 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1238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ТИПЛ ПВЦ М 12 СА ВИЈком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1239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ТИПЛ ПВЦ М 14</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1240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ТИПЛ ПВЦ М 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1241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ТИПЛ ПВЦ М 6 СА ВИЈком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1242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ТИПЛ ПВЦ М 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1243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ТИПЛ ПВЦ М 8 СА ВИЈком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1244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ТИПЛ ПВЦ М 8 ЗА ГИПС</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1245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ТОП СВЕТЛОСНИ ЗА СВЕТИЉКУ ФОЦАЛ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1246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ТРАКА ИЗОЛИР ПВЦ 10М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1247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ТРАКА ИЗОЛИР ПВЦ 20М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lastRenderedPageBreak/>
              <w:t>1248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ТРАКА ПЕРФОРИРАНА 1X30X2000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1249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ТРАКА ПЕРФОРИРАНА 2X35X2000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1250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ТРАКА ПЕРФОРИРАНА У КОТУРУ</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1251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ТРАКА ПОЦИНКОВАНА 25/4,0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1252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ТРАКА УПОЗОРАВАЈУЦА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1253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УКЛОПНИ САТ МС1А -АСТРОНОМСКИ КАЛ.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1254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УПАЉАЦ 150W - 1000W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1255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УПАЉАЦ 150W-1000W СТАРИ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1256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УПАЉАЦ 70W-400W УНИВЕРЗАЛНИ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1257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УРЕДЈАЈ ПРЕДСПОЈНИ РТ3НБ/250W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1258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УРЕДЈАЈ ПРЕДСПОЈНИ РТ3НБ/400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1259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УРЕДЈАЈ ПРЕДСПОЈНИ РТ3НБ/400/250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1260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УРЕДЈАЈ ПРЕДСПОЈНИ ЗА АЛУРУ И/150 НА ПЛОЦИ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1261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УРЕДЈАЈ ТХYЛИА И/70/И150 КЛ.ИИ У СТУБУ</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1262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УРЕЂАЈ СЦЦУ-11Т - ЛЕД 113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1263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УТИЧНИЦА МОНОФАЗНА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1264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УТИЧНИЦА МОНОФАЗНА ДУПЛА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1265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УТИЧНИЦА МОНОФАЗНА ОГ</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1266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УТИЧНИЦА ТРОФАЗНА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1267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УТИЧНИЦА ТРОФАЗНА ОГ</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1268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УТИКАЧ МОНОФАЗНИ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1269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УТИКАЧ ТРОФАЗНИ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1270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УВОДНИЦА КАБЛОВСКА ПВЦ</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1271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УВОДНИЦА М25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1272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УВОДНИЦА ПГ 13,5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1273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УВОДНИЦА ПГ 16 ГУМЕНА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1274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УВОДНИЦА ПГ 16 ПВЦ</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lastRenderedPageBreak/>
              <w:t>1275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УВОДНИЦА ПГ 21 ПВЦ</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1276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УВОДНИЦА ПГ 29 ПВЦ</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1277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УЖЕ ЦУ 16 ММ2 - КГ</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1278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УЖЕ ЦУ 16 ММ2 - 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1279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УЖЕ ЦУ 25 ММ2 - КГ</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1280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УЖЕ ЦУ 25 ММ2 - 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1281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УЖЕ ЦУ 35 ММ2 - КГ</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1282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УЖЕ ЦУ 35 ММ2 - 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1283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УЖЕ ЧЕЛИЧНО-САЈЛА ФИ 4</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1284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УЖЕ ЧЕЛИЧНО-САЈЛА ФИ 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1285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ВАЉАК КРЗНЕНИ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1286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ВАЉАК МАЛИ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1287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ИМБУС 12X50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1288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ИМБУС М8X50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1289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ИМБУС М8X50 ИНОX</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1290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ЛЕПТИР 4X36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1291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10X100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1292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10X120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1293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10X20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1294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10X30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1295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10X40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1296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10X50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1297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10X60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1298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10X80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1299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12X100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1300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12X120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1301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12X30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1302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12X50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1303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12X60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1304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12X80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1305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16X50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lastRenderedPageBreak/>
              <w:t>1306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16X55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1307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16X60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1308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3X30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1309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4X25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1310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4X30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1311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4X35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1312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4X45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1313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5X15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1314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5X25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1315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5X30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1316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5X60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1317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6X100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1318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6X16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1319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6X20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1320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6X20 ИНОX</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1321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6X30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1322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6X40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1323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6X50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1324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6X50 ИНОX</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1325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6X60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1326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6X80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1327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8X100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1328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8x20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1329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8X25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1330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8X30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1331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8X45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1332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8X50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1333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8X55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1334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8X60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1335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8X70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1336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8X80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lastRenderedPageBreak/>
              <w:t>1337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М12X25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1338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М16X40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1339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САМОНАРЕЗУЈУЋИ 3,9X19</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1340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ЗА ДРВО 5X100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1341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ЗА ДРВО 5X40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1342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ЗА ДРВО 5X50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1343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ЗА ДРВО 5X70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1344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ЗА ДРВО 6X35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1345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ЗА ДРВО 6X70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1346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ЗА ДРВО 8X70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1347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ЗА ДРВО 8X80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1348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ЗА ДРВО М10X100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1349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ЗА ДРВО М5X40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1350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ЗА ДРВО М6X50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1351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ЗА ДРВО М8X50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1352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ЗА ДРВО МАШ.ГЛ. М10X80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1353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ЗА ДРВО МАШ.ГЛ. М12X80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1354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ЗА ДРВО МАШ.ГЛ. М8X60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1355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ЗА ПЛЕХ М 3,9X32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1356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ЗА РИГИПС 3,5X25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1357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ЗА РИГИПС 3,5X35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1358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ЗА РИГИПС 4,5X45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1359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ЗА РИГИПС 5X60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1360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ЗА РИГИПС 5X70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1361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ВОДА ДЕСТИЛИСАНА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1362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ВРАТА ЗА ОРМАН РОР-3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1363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ВРАТА ЗА ОРМАН РОР-6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1364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ВРХ ПОКЛОПЦА СВЕТИЉКЕ СКАДАРЛИЈА-ДЕКОР.</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1365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ВРХ ЗА ДОЊИ ПОКЛОПАЦ СВЕТИЉКЕ КНЕЗ МИХАИЛОВА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lastRenderedPageBreak/>
              <w:t>1366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ВРХ ЗА ГОРЊИ ПОКЛОПАЦ СВЕТИЉКЕ КНЕЗ МИХАИЛОВА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1367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ЗАПТИВАЦ ЗА СТАКЛО РТ2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1368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ЗАПТИВАЦ ЗА СТАКЛО РТ3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1369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ЗАПТИВАЦ ЗА СТАКЛО ТЕРРА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1370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ЗАСТОР СВЕТИЉКЕ ТЕРРА МАXИ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1371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ЗАВРШНИЦА КАБЛОВСКА 1КВ ТСКЗ 4X4-25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1372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ЗАВРШНИЦА КАБЛОВСКА 1КВ ТСКЗ 4X4-35ММ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1373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ЗАВРТАЊ КОНТАКТ 25А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1374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ЗАВРТАЊ СА УВИЈЕНОМ КУком М16X200/100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1375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ЖИЦА ИЗОЛОВАНА П-1,5 ММ2 ПУН ПРЕСЕК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1376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ЖИЦА ИЗОЛОВАНА П-4 ММ2 (ПУН ПРЕСЕК)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1377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ЖИЦА С/Ф 1,5 ММ2 (СИЛИКОНСКА)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1378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ЖИЦА С/Ф 2,5 ММ2 (СИЛИКОНСКА)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1379</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ЖИЦА СИЛИКОНСКА С/Ф 2,5 ММ2 ВИСОКОНАПОНСКА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1380</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АДИТИВ ЗА БЕТОН</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1381</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АЛКОХОЛ</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1382</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АУТОНОМНИ ИНВЕРТОРИ СОЛАРНЕ У ЕЛЕКТРИЧНУ ЕНЕРГИЈУ</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1383</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ЦЕВ ШАВНА ФИ 42</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1384</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ЦЕВ ШАВНА ФИ 76</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1385</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ЦЕВ ШАВНА ФИ 88,9</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1386</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ЦИЛИНДАР ЗА МЕТАЛНА ВРАТА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1387</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ЦРЕВО БУЖИР ПВЦ 50/40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1388</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ЧЕТКА ЛЕВКАСТА 100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1389</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ЧЕТКА ЛЕВКАСТА 80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lastRenderedPageBreak/>
              <w:t>1390</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ЧЕТКА ПАРИЦА-МОЛЕРСКА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1391</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ФАРБА ОСНОВНА АЛКИДНА СИВА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1392</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ФАРБА ЗАВРШНА АЛКИДНА ЦРНА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1393</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ФАРБА ЗАВРШНА АЛКИДНА ЗЕЛЕНА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1394</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ФАРБА ЗАВРШНА АЛКИДНА ЖУТА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1395</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ГРЛО Г13 БЕЗ НОСАЧА СТАРТЕРА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1396</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ГРЛО Г13 СА НОСАЧЕМ СТАРТЕРА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1397</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ЏАМПЕР ЗА ПОВЕЗИВАЊЕ ДВЕ СВЕТИЉКЕ 1,5М</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1398</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КАЛАЈ</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1399</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КАЛАЈ ФИ 1ММ</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1400</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КАМЕН РЕЗНИ ИНОX 115X1X22</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1401</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КЛЕМА ЛУСТЕР 1</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1402</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КЛЕМА ШКАРИНА РНСС 25-35</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1403</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КЛЕМА ШКАРИНА РНСС 4-16</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1404</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КОНДЕЗАТОР 12МФ</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1405</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КОНДЕЗАТОР 18МФ</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1406</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КОНДЕЗАТОР 20МФ</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1407</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КОНДЕЗАТОР 25МФ</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1408</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КУЋИШТЕ МЕРНО РЕГУЛАЦИОНО СА ТРИ ИЗВОДА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1409</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КАНАЛНА 45X103X1000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1410</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КАНАЛНА 45X184X1000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1411</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РАЗВОДНА  105x105x55</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1412</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РАЗВОДНА ДОЗНА 100X100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1413</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РАЗВОДНА ДОЗНА 105X105x55</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1414</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РАЗВОДНА ДОЗНА 140X110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1415</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РАЗВОДНА ДОЗНА 200X150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1416</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РАЗВОДНА ОГ 100X100 ХАЛОГЕН ФРЕЕ</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lastRenderedPageBreak/>
              <w:t>1417</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ЛЕПАК ЗА ТРАЈНО СЛЕПЉИВАЊЕ</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1418</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ЛИРА ЛОМИНА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1419</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ЛИРА ЗН ПОДЕШ. Ф60 Л=1500 ШЕЛНА 140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1420</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ЛИРА ЗН ПОДЕШ. Ф60 Л=1500 ШЕЛНА 240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1421</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Л-ПРОФИЛ 50X50X4</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1422</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МАСА ЗАПТИВНА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1423</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НАГЛАВАК - РЕДУЦИР Ф89/Ф60 (400ММ)</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1424</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НАВРТКА М12X1,5</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1425</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НАВРТКА М-67</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1426</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НАВРТКА М-8X60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1427</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190305</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1428</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3 РЕФЛЕКТОРА ФОКАЛ</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1429</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ОНYX 2 ЈЕДНОСТРУКИ МАЊИ</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1430</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САБИРНИЦЕ ЗА ПВЦ ОРМАРИЋ</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1431</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САЈЛЕ ЗИДНИ СА КУКОМ</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1432</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СИЛУМИНСКИ ЗА ВКГ КОНЗОЛУ</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1433</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СВЕТИЉКЕ ЗИДНИ Ф60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1434</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ЗА МОДУЛ</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1435</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ОБУЈМИЦА ЗА ВЕШ. СКЕ-а 200-250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1436</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ОБУЈМИЦА ЗА ВЕШ. СКЕ-а 300-360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1437</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ОБУЈМИЦА ЗА ВЕШ. СКС-а 100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1438</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ОДМАШЋИВАЧ ВОДОРАСТВОРЉИВИ</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1439</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ОДМАШЋИВАЧ ЗА ЧИШЋЕЊЕ ВЕЛИКИХ ЗАПРЉАЊА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1440</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ОРМАН КАБЛОВСКИ ПРИКЉУЧНИ 3x400А(НВ2) – ПОЛИЕСТЕРСКИ</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lastRenderedPageBreak/>
              <w:t>1441</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ОРМАН РАЗВОДНИ 35X25</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1442</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ОРМАН РАЗВОДНИ 50X50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1443</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ОРМАН РАЗВОДНИ РОР-6 ПРАЗАН</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1444</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ОСИГУРАЧ ЦИЛИНДРИЧНИ 6А  гГ 10X38</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1445</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ОСИГУРАЧ НВ2 100А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1446</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ЦУ 6/10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1447</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АЛ 25/8</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1448</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АЛЦУ 150/12</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1449</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АЛЦУ 25/8 СИМЕЛ</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1450</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ЦУ 25/8</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1451</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ЦУ 6/8</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1452</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ЗА ГЊЕЦЕЊЕ ЦУ 16/8</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1453</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ЗА ГЊЕЦЕЊЕ ЦУ 25/8</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1454</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ЗА ГЊЕЦЕЊЕ ЦУ 35/8</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1455</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ПАТРОН ОСИГУРАЧИ ВОС</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1456</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ПЕНА ПУР</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1457</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ПЕСАК 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м3</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1458</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ПЛАТНО ЗА БОНСЕК РАМ 300ММ</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1459</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ПЛОЧА ПЕРТИНАКС 5ММ (1М X 1М)</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1460</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ПЛОЧА РЕЗНА ДИЈАМАНТ 150X22,2</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1461</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ПЛОЧА РЕЗНА ДИЈАМАНТ 230X22,23</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1462</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ПОДЛОГА ЗА АКРИЛНЕ БОЈЕ (ПРАЈМЕР)</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1463</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ПОКЛОПАЦ КАНАЛИЦЕ</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1464</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ПОКЛОПАЦ СТУБА ПЛАСТИЧНИ Л=330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lastRenderedPageBreak/>
              <w:t>1465</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ПОКЛОПАЦ СТУБА ЗЕМУН</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1466</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ПРОФИЛ КВАДРАТНИ КУТИЈА 20/20/1,8</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1467</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ПРОФИЛ КВАДРАТНИ КУТИЈА 40X30X2,5</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1468</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ПРОФИЛ У 60x60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1469</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ПРОТЕКТОР ЦД400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1470</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ПРОТЕКТОР ДМ2</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1471</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ПРОТЕКТОР ДМ3</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1472</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ПРОТЕКТОР НЕМО</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1473</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ПРОТЕКТОР СЕЛЕНИУМ</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1474</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ПРОВОДНИК П/Ф 4 ММ2</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1475</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РАСТЕР ЗА РЕФЛЕКТОР ФОЦАЛ</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1476</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ЦОРУС И/70 Г12 ТУБА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1477</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ЦОРУС И/70/1576/Г12/ТОП</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1478</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ЕЦО3 И/150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1479</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ЕЦО3 И/250W</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1480</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ЕФ 15 70С ГЕНЕРАЛ ЕЛЕКТРИЦ</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1481</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ЕФ 25 150С ГЕНЕРАЛ ЕЛЕКТРИЦ</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1482</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ЕФ 40 400С ГЕНЕРАЛ ЕЛЕКТРИЦ</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1483</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ФЛООДЛИГХТ ЛЕД</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1484</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ФРИ 1x150W ФЕМАН</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1485</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ФРИИ 1x400W ФЕМАН</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1486</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НЕОС 2И/100W</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1487</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НЕОС 2И/70W</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1488</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НЕОС ЗЕБРА И/250W ДЕСНИ СА СИЈАЛИЦОМ</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1489</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НЕОС ЗЕБРА И/400W ДЕСНИ СА СИЈАЛИЦОМ</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lastRenderedPageBreak/>
              <w:t>1490</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НЕОС ЗЕБРА И/400W ЛЕВИ СА СИЈАЛИЦОМ</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1491</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ТИПО 3 Н/250W ПХИЛИПС</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1492</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ТИПО 3 Н/400W ПХИЛИПС</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1493</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ТЛПЛ 14ХП/3000 ЛЕД 23В/400ММ/ЗГЛОБ</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1494</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ЗВОНО БЕТА И/150W</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1495</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РЕМЕН ПВЦ (ВЕЗИЦА) 142x2.5мм</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1496</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РЕМЕН ПВЦ (ВЕЗИЦА) 292X3,6</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1497</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РЕМЕН ПВЦ (ВЕЗИЦА) 368x4.8мм</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1498</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РЕМЕН ПВЦ (ВЕЗИЦА) 550x12.7</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1499</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РЕМЕН ПВЦ ВЕЗИЦА 450X8,0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1500</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САЈЛА ФИ 3ММX100М</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1501</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САРКА МЕТАЛНА Ф20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1502</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СЕНИЛО ЗА СВЕТИЉКУ ДМ3</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1503</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СЕНИЛО ЗА СВЕТИЉКУ ТЕРРА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1504</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СЕТ БЕТОНСКИ ЗА ТЕРРА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1505</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ЦДМ-Р 35W/830 ПАР20Л Е27 30дгр</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1506</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ЦДМ-Р 70W/830 Е27 ПАР30Л 40ДГР</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1507</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ЦДМ-ТТ 70W Е40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1508</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ХАЛОГЕНИ ШТАПИЋ 300W Р7С</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1509</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ХПИТ 100W Е40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1510</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ХQИ-Т 400W/Н Е40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1511</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МТ 70W Е27</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1512</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НА 50W Е27</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1513</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ПЛ-Т МАСТЕР 57W</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1514</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Р7С 500W</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lastRenderedPageBreak/>
              <w:t>1515</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СПОТ 150W Е27</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1516</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СПОТ 60W Е27</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1517</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СИЈАЛИЧНО ГРЛО Е27 ПВЦ ИП65</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1518</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СКЛОПКА ЕФИ 25/0,003А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1519</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СКЛОПКА ФИД 25/03А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1520</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Склопка СХРАЦК БЗ326437 НОX 2,20А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1521</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СПЕЦИЈАЛНИ  ПРЕДСПОЈНИ УРЕДЈАЈ ОТПОРАН НА ВИБРАЦИЈЕ</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1522</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СПОЈНИЦА КАБЛ. ТОПЛОСКУПЉАЈУЦА ЗА КСТС 4X16-35ММ2</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1523</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СПРЕЈ ЦРНИ 400МЛ</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1524</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СПРЕЈ ОДВИЈАЧ ЕКСПРЕС</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1525</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СПРЕЈ ПОДМАЗИВАЧ ВИШЕНАМЕНСКИ</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1526</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СПРЕЈ СИЛИКОНСКА МАСТ</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1527</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СПРЕЈ ЗА ОДМАШЋИВАЊЕ</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1528</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СПРЕЈ ЗА ВАРЕЊЕ ИЛИСОЛ</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1529</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СПРЕЈ ЗА ЗАШТИТУ ПРОТИВ НАСЛАГА НА ДИЗНАМА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1530</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СРЕДСТВО БРЗОИСПАРИВО ЗА ЧИШЋЕЊЕ КОНТАКАТА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1531</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СРЕДСТВО БРЗОСУШЕЋЕ ЗА ЧИШЋЕЊЕ И ОДМАШЋИВАЊЕ 1/20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1532</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СРЕДСТВО ЗА ОБЕЛЕЗАВАЊЕ ПУКОТИНА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1533</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СРЕДСТВО ЗА СКИДАЊЕ ФАРБИ И ЛЕПКОВА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1534</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СРЕДСТВО ЗА СКИДАЊЕ НАЛЕПНИЦА СА СТУБОВА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1535</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12М МЕТАЛНИ СЕГМЕНТНИ УКОПАВАЈУЋИ</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lastRenderedPageBreak/>
              <w:t>1536</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14М МОДУЛО КОМПЛЕТ</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1537</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18М МОДУЛО КОМПЛЕТ</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1538</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4М МЕТАЛНИ СЕГМЕНТНИ СА АНКЕР КОРПОМ</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1539</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4М ЗН МЕТАЛНИ "ЦИЦА"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1540</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5М МЕТАЛНИ СЕГМЕНТНИ СА АНКЕР КОРПОМ</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1541</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6М МЕТАЛНИ СЕГМЕНТНИ СА АНКЕР КОРПОМ</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1542</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9М МЕТАЛНИ СЕГМЕНТНИ СА АНКЕР КОРПОМ</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1543</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БЕТОНСКИ ЛИНИЈСКИ</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1544</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БЕТОНСКИ УГАОНИ</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1545</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ДЕКОРАТИВНИ  ВБ-3 1,5М</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1546</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ДЕКОРАТИВНИ 3,4М</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1547</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ДЕКОРАТИВНИ 3,8М</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1548</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АЛУРОАД Н/100W СА СИЈАЛИЦОМ ХГ ФРЕЕ 100W</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1549</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АЛУРОАД Н/70W</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1550</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АЛУРОАД Н/70W СА СИЈАЛИЦОМ ХГ ФРЕЕ 70W</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1551</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БАЛКАН И/100/1640/Е40/НА СТУБ</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1552</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БАРИО ЦДМ-Т150W</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1553</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БАРОЛЕД ЛЕД ДИОДЕ</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1554</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ЦИТЕА МИДИ Н/150/1523/СТ.НОСАЧ</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1555</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ЦИТЕА МИНИ Н/100W</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1556</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ЦИТY ВИСИОН НА 70W</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1557</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ЕНYО 3ХП ЛЕД/БЕЛЕ/СТАТИЦ/46/3000К</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1558</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ЕУРОСТРЕЕТ ЕТ 40/150W</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lastRenderedPageBreak/>
              <w:t>1559</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ИМПЕРИА И/150/Г12+ И 70/Г12</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1560</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ЈАСПЕР И/100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1561</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ЛЕД АРЕА ЛИГХТЕР СА СТУБОМ ЕЛТРА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1562</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ЛЕД БЦС419 12xЛЕД-ХБ/WW-2700 230В КОМПЛЕТ</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1563</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ЛЕД БЦС419 12xЛЕД-ХБ/WW9 Л305 КОМПЛЕТ</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1564</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ЛЕД БЦС419 24xЛЕД-ХБ КОМПЛЕТ</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1565</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ЛЕД БЦС419 36xЛЕД-ХБ КОМПЛЕТ</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1566</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ЛЕД БЦС419 48xЛЕД-ХБ/WW 9 Л1219 КОМПЛЕТ</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1567</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ЛЕД БЦС419 48xЛЕД-ХБ/WW-2700 230В КОМПЛЕТ</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1568</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ЛЕД ЦИТY СОУЛ БГП 430 ГРН-1С/740 60W И ДX ЦО ГР 76П</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1569</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ЛЕД ЦИТY СОУЛ БГП 430 ГРН-2С/740 ИИ ДW ЦО ГР 76П</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1570</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МИЛЕWИДЕ Н/70W</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1571</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НАЦИОН 100W</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1572</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НЕМО И/35W/Г12/Х=1,2М/ИНОX</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1573</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ОЛYМПИА1 И/250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1574</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ОЛYМПИА1 И/400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1575</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ОНYX 2Н/150W/1419/В/Ц3</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1576</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ОНYX 2Н/250W/1419/В/Ц1</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1578</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ОПАЛ АРМАТУРА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1579</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ПЛУРИО Мх/На 100W</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lastRenderedPageBreak/>
              <w:t>1580</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РАДИЈАЛ-3 Н-250/83</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1581</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САТУРН СТАРИ ТИП ХГ 125W</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1582</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ТРАФФИЦ ВИСИОН НА 400W</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1583</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ШМИРГЛА ФИНА 400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1584</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ШМИРГЛА ФИНА 800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1585</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ШПАН-ВИЈАК М10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1586</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ШТИТНИК ЗА КАБЛ</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1587</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УРЕДЈАЈ ПРЕДСПОЈНИ ЗА ФОЦАЛ СДW-Т 100W</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1588</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УВОДНИЦА КАБЛОВСКА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1589</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ВЕЗИЦА ПВЦ 3,6x203ММ</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1590</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ЗАВРШНИЦА КАБЛОВСКА 1КВ ТСКЗ 4X25-70ММ</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1591</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ЖИЦА ЗА ЦО2 ВАРЕЊЕ</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sr-Latn-R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sr-Latn-R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sr-Latn-R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sr-Latn-RS" w:eastAsia="en-US"/>
              </w:rPr>
            </w:pPr>
          </w:p>
        </w:tc>
      </w:tr>
      <w:tr w:rsidR="005E0063" w:rsidRPr="005E0063" w:rsidTr="00016059">
        <w:trPr>
          <w:trHeight w:val="276"/>
        </w:trPr>
        <w:tc>
          <w:tcPr>
            <w:tcW w:w="1077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Cyrl-RS" w:eastAsia="en-US"/>
              </w:rPr>
              <w:t>Укупна цена без ПДВ-а:</w:t>
            </w:r>
          </w:p>
        </w:tc>
        <w:tc>
          <w:tcPr>
            <w:tcW w:w="3686" w:type="dxa"/>
            <w:gridSpan w:val="2"/>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sr-Latn-RS" w:eastAsia="en-US"/>
              </w:rPr>
            </w:pPr>
          </w:p>
        </w:tc>
      </w:tr>
    </w:tbl>
    <w:p w:rsidR="005E0063" w:rsidRPr="005E0063" w:rsidRDefault="005E0063" w:rsidP="005E0063">
      <w:pPr>
        <w:rPr>
          <w:rFonts w:ascii="Arial" w:hAnsi="Arial" w:cs="Arial"/>
          <w:sz w:val="22"/>
          <w:szCs w:val="22"/>
          <w:lang w:val="sr-Cyrl-RS" w:eastAsia="x-none"/>
        </w:rPr>
      </w:pPr>
    </w:p>
    <w:p w:rsidR="005E0063" w:rsidRPr="005E0063" w:rsidRDefault="005E0063" w:rsidP="005E0063">
      <w:pPr>
        <w:rPr>
          <w:rFonts w:ascii="Arial" w:hAnsi="Arial" w:cs="Arial"/>
          <w:sz w:val="22"/>
          <w:szCs w:val="22"/>
          <w:lang w:eastAsia="en-US"/>
        </w:rPr>
      </w:pPr>
    </w:p>
    <w:tbl>
      <w:tblPr>
        <w:tblW w:w="14459" w:type="dxa"/>
        <w:tblInd w:w="-459" w:type="dxa"/>
        <w:tblLayout w:type="fixed"/>
        <w:tblLook w:val="04A0" w:firstRow="1" w:lastRow="0" w:firstColumn="1" w:lastColumn="0" w:noHBand="0" w:noVBand="1"/>
      </w:tblPr>
      <w:tblGrid>
        <w:gridCol w:w="709"/>
        <w:gridCol w:w="6946"/>
        <w:gridCol w:w="6804"/>
      </w:tblGrid>
      <w:tr w:rsidR="005E0063" w:rsidRPr="005E0063" w:rsidTr="00016059">
        <w:trPr>
          <w:trHeight w:val="389"/>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5E0063" w:rsidRPr="007C7131" w:rsidRDefault="005E0063" w:rsidP="007C7131">
            <w:pPr>
              <w:jc w:val="center"/>
              <w:rPr>
                <w:rFonts w:ascii="Arial" w:hAnsi="Arial" w:cs="Arial"/>
                <w:b/>
                <w:sz w:val="22"/>
                <w:szCs w:val="22"/>
                <w:lang w:val="en-GB"/>
              </w:rPr>
            </w:pPr>
            <w:r w:rsidRPr="007C7131">
              <w:rPr>
                <w:rFonts w:ascii="Arial" w:hAnsi="Arial" w:cs="Arial"/>
                <w:b/>
                <w:sz w:val="22"/>
                <w:szCs w:val="22"/>
                <w:lang w:val="en-US" w:eastAsia="en-US"/>
              </w:rPr>
              <w:t>I</w:t>
            </w:r>
          </w:p>
        </w:tc>
        <w:tc>
          <w:tcPr>
            <w:tcW w:w="6946"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rsidR="005E0063" w:rsidRPr="007C7131" w:rsidRDefault="005E0063" w:rsidP="007C7131">
            <w:pPr>
              <w:jc w:val="center"/>
              <w:rPr>
                <w:rFonts w:ascii="Arial" w:hAnsi="Arial" w:cs="Arial"/>
                <w:b/>
                <w:sz w:val="22"/>
                <w:szCs w:val="22"/>
                <w:lang w:eastAsia="en-US"/>
              </w:rPr>
            </w:pPr>
            <w:r w:rsidRPr="007C7131">
              <w:rPr>
                <w:rFonts w:ascii="Arial" w:hAnsi="Arial" w:cs="Arial"/>
                <w:b/>
                <w:sz w:val="22"/>
                <w:szCs w:val="22"/>
                <w:lang w:eastAsia="en-US"/>
              </w:rPr>
              <w:t>УКУПНО ПОНУЂЕНА ЦЕНА без ПДВ-а динара</w:t>
            </w:r>
          </w:p>
          <w:p w:rsidR="005E0063" w:rsidRPr="007C7131" w:rsidRDefault="005E0063" w:rsidP="007C7131">
            <w:pPr>
              <w:jc w:val="center"/>
              <w:rPr>
                <w:rFonts w:ascii="Arial" w:hAnsi="Arial" w:cs="Arial"/>
                <w:b/>
                <w:sz w:val="22"/>
                <w:szCs w:val="22"/>
                <w:lang w:val="en-GB"/>
              </w:rPr>
            </w:pPr>
            <w:r w:rsidRPr="007C7131">
              <w:rPr>
                <w:rFonts w:ascii="Arial" w:hAnsi="Arial" w:cs="Arial"/>
                <w:b/>
                <w:sz w:val="22"/>
                <w:szCs w:val="22"/>
                <w:lang w:val="sr-Cyrl-RS" w:eastAsia="en-US"/>
              </w:rPr>
              <w:t>(ТАБЕЛА А1 + ТАБЕЛА А2 + ТАБЕЛА А3</w:t>
            </w:r>
            <w:r w:rsidRPr="007C7131">
              <w:rPr>
                <w:rFonts w:ascii="Arial" w:hAnsi="Arial" w:cs="Arial"/>
                <w:b/>
                <w:sz w:val="22"/>
                <w:szCs w:val="22"/>
                <w:lang w:eastAsia="en-US"/>
              </w:rPr>
              <w:t>)</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063" w:rsidRPr="005E0063" w:rsidRDefault="005E0063" w:rsidP="005E0063">
            <w:pPr>
              <w:rPr>
                <w:rFonts w:ascii="Arial" w:hAnsi="Arial" w:cs="Arial"/>
                <w:sz w:val="22"/>
                <w:szCs w:val="22"/>
                <w:lang w:val="en-GB"/>
              </w:rPr>
            </w:pPr>
          </w:p>
        </w:tc>
      </w:tr>
      <w:tr w:rsidR="005E0063" w:rsidRPr="005E0063" w:rsidTr="00016059">
        <w:trPr>
          <w:trHeight w:val="386"/>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5E0063" w:rsidRPr="007C7131" w:rsidRDefault="005E0063" w:rsidP="007C7131">
            <w:pPr>
              <w:jc w:val="center"/>
              <w:rPr>
                <w:rFonts w:ascii="Arial" w:hAnsi="Arial" w:cs="Arial"/>
                <w:b/>
                <w:sz w:val="22"/>
                <w:szCs w:val="22"/>
                <w:lang w:val="en-GB"/>
              </w:rPr>
            </w:pPr>
            <w:r w:rsidRPr="007C7131">
              <w:rPr>
                <w:rFonts w:ascii="Arial" w:hAnsi="Arial" w:cs="Arial"/>
                <w:b/>
                <w:sz w:val="22"/>
                <w:szCs w:val="22"/>
                <w:lang w:val="en-US" w:eastAsia="en-US"/>
              </w:rPr>
              <w:t>II</w:t>
            </w:r>
          </w:p>
        </w:tc>
        <w:tc>
          <w:tcPr>
            <w:tcW w:w="6946"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rsidR="005E0063" w:rsidRPr="007C7131" w:rsidRDefault="005E0063" w:rsidP="007C7131">
            <w:pPr>
              <w:jc w:val="center"/>
              <w:rPr>
                <w:rFonts w:ascii="Arial" w:hAnsi="Arial" w:cs="Arial"/>
                <w:b/>
                <w:sz w:val="22"/>
                <w:szCs w:val="22"/>
                <w:lang w:eastAsia="en-US"/>
              </w:rPr>
            </w:pPr>
            <w:r w:rsidRPr="007C7131">
              <w:rPr>
                <w:rFonts w:ascii="Arial" w:hAnsi="Arial" w:cs="Arial"/>
                <w:b/>
                <w:sz w:val="22"/>
                <w:szCs w:val="22"/>
                <w:lang w:eastAsia="en-US"/>
              </w:rPr>
              <w:t>УКУПАН ИЗНОС ПДВ-а (стопа ПДВ-а 20%)</w:t>
            </w:r>
          </w:p>
          <w:p w:rsidR="005E0063" w:rsidRPr="007C7131" w:rsidRDefault="005E0063" w:rsidP="007C7131">
            <w:pPr>
              <w:jc w:val="center"/>
              <w:rPr>
                <w:rFonts w:ascii="Arial" w:hAnsi="Arial" w:cs="Arial"/>
                <w:b/>
                <w:sz w:val="22"/>
                <w:szCs w:val="22"/>
                <w:lang w:val="en-GB"/>
              </w:rPr>
            </w:pPr>
            <w:r w:rsidRPr="007C7131">
              <w:rPr>
                <w:rFonts w:ascii="Arial" w:hAnsi="Arial" w:cs="Arial"/>
                <w:b/>
                <w:sz w:val="22"/>
                <w:szCs w:val="22"/>
                <w:lang w:val="sr-Cyrl-RS"/>
              </w:rPr>
              <w:t>(ред бр. I х 20%)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063" w:rsidRPr="005E0063" w:rsidRDefault="005E0063" w:rsidP="005E0063">
            <w:pPr>
              <w:rPr>
                <w:rFonts w:ascii="Arial" w:hAnsi="Arial" w:cs="Arial"/>
                <w:sz w:val="22"/>
                <w:szCs w:val="22"/>
                <w:lang w:val="en-GB"/>
              </w:rPr>
            </w:pPr>
          </w:p>
        </w:tc>
      </w:tr>
      <w:tr w:rsidR="005E0063" w:rsidRPr="005E0063" w:rsidTr="00016059">
        <w:trPr>
          <w:trHeight w:val="373"/>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5E0063" w:rsidRPr="007C7131" w:rsidRDefault="005E0063" w:rsidP="007C7131">
            <w:pPr>
              <w:jc w:val="center"/>
              <w:rPr>
                <w:rFonts w:ascii="Arial" w:hAnsi="Arial" w:cs="Arial"/>
                <w:b/>
                <w:sz w:val="22"/>
                <w:szCs w:val="22"/>
                <w:lang w:val="en-GB"/>
              </w:rPr>
            </w:pPr>
            <w:r w:rsidRPr="007C7131">
              <w:rPr>
                <w:rFonts w:ascii="Arial" w:hAnsi="Arial" w:cs="Arial"/>
                <w:b/>
                <w:sz w:val="22"/>
                <w:szCs w:val="22"/>
                <w:lang w:val="en-US" w:eastAsia="en-US"/>
              </w:rPr>
              <w:t>III</w:t>
            </w:r>
          </w:p>
        </w:tc>
        <w:tc>
          <w:tcPr>
            <w:tcW w:w="6946"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rsidR="005E0063" w:rsidRPr="007C7131" w:rsidRDefault="005E0063" w:rsidP="007C7131">
            <w:pPr>
              <w:jc w:val="center"/>
              <w:rPr>
                <w:rFonts w:ascii="Arial" w:hAnsi="Arial" w:cs="Arial"/>
                <w:b/>
                <w:sz w:val="22"/>
                <w:szCs w:val="22"/>
                <w:lang w:eastAsia="en-US"/>
              </w:rPr>
            </w:pPr>
            <w:r w:rsidRPr="007C7131">
              <w:rPr>
                <w:rFonts w:ascii="Arial" w:hAnsi="Arial" w:cs="Arial"/>
                <w:b/>
                <w:sz w:val="22"/>
                <w:szCs w:val="22"/>
                <w:lang w:eastAsia="en-US"/>
              </w:rPr>
              <w:t>УКУПНО ПОНУЂЕНА ЦЕНА са ПДВ-ом</w:t>
            </w:r>
          </w:p>
          <w:p w:rsidR="005E0063" w:rsidRPr="007C7131" w:rsidRDefault="005E0063" w:rsidP="007C7131">
            <w:pPr>
              <w:jc w:val="center"/>
              <w:rPr>
                <w:rFonts w:ascii="Arial" w:hAnsi="Arial" w:cs="Arial"/>
                <w:b/>
                <w:sz w:val="22"/>
                <w:szCs w:val="22"/>
                <w:lang w:val="en-GB"/>
              </w:rPr>
            </w:pPr>
            <w:r w:rsidRPr="007C7131">
              <w:rPr>
                <w:rFonts w:ascii="Arial" w:hAnsi="Arial" w:cs="Arial"/>
                <w:b/>
                <w:sz w:val="22"/>
                <w:szCs w:val="22"/>
                <w:lang w:eastAsia="en-US"/>
              </w:rPr>
              <w:t>(ред. бр. I + ред.бр. II)</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063" w:rsidRPr="005E0063" w:rsidRDefault="005E0063" w:rsidP="005E0063">
            <w:pPr>
              <w:rPr>
                <w:rFonts w:ascii="Arial" w:hAnsi="Arial" w:cs="Arial"/>
                <w:sz w:val="22"/>
                <w:szCs w:val="22"/>
                <w:lang w:val="en-GB"/>
              </w:rPr>
            </w:pPr>
          </w:p>
        </w:tc>
      </w:tr>
    </w:tbl>
    <w:p w:rsidR="005E0063" w:rsidRPr="005E0063" w:rsidRDefault="005E0063" w:rsidP="005E0063">
      <w:pPr>
        <w:rPr>
          <w:rFonts w:ascii="Arial" w:hAnsi="Arial" w:cs="Arial"/>
          <w:sz w:val="22"/>
          <w:szCs w:val="22"/>
          <w:lang w:eastAsia="en-US"/>
        </w:rPr>
      </w:pPr>
    </w:p>
    <w:tbl>
      <w:tblPr>
        <w:tblW w:w="10388" w:type="dxa"/>
        <w:jc w:val="center"/>
        <w:tblLayout w:type="fixed"/>
        <w:tblLook w:val="0000" w:firstRow="0" w:lastRow="0" w:firstColumn="0" w:lastColumn="0" w:noHBand="0" w:noVBand="0"/>
      </w:tblPr>
      <w:tblGrid>
        <w:gridCol w:w="4021"/>
        <w:gridCol w:w="2201"/>
        <w:gridCol w:w="4166"/>
      </w:tblGrid>
      <w:tr w:rsidR="005E0063" w:rsidRPr="005E0063" w:rsidTr="00016059">
        <w:trPr>
          <w:trHeight w:val="378"/>
          <w:jc w:val="center"/>
        </w:trPr>
        <w:tc>
          <w:tcPr>
            <w:tcW w:w="4021" w:type="dxa"/>
          </w:tcPr>
          <w:p w:rsidR="005E0063" w:rsidRPr="005E0063" w:rsidRDefault="005E0063" w:rsidP="005E0063">
            <w:pPr>
              <w:rPr>
                <w:rFonts w:ascii="Arial" w:hAnsi="Arial" w:cs="Arial"/>
                <w:sz w:val="22"/>
                <w:szCs w:val="22"/>
                <w:lang w:val="en-US" w:eastAsia="en-US"/>
              </w:rPr>
            </w:pPr>
            <w:r>
              <w:rPr>
                <w:rFonts w:ascii="Arial" w:hAnsi="Arial" w:cs="Arial"/>
                <w:sz w:val="22"/>
                <w:szCs w:val="22"/>
                <w:lang w:val="en-US" w:eastAsia="en-US"/>
              </w:rPr>
              <w:t xml:space="preserve">                       </w:t>
            </w:r>
            <w:r w:rsidRPr="005E0063">
              <w:rPr>
                <w:rFonts w:ascii="Arial" w:hAnsi="Arial" w:cs="Arial"/>
                <w:sz w:val="22"/>
                <w:szCs w:val="22"/>
                <w:lang w:val="en-US" w:eastAsia="en-US"/>
              </w:rPr>
              <w:t>Датум</w:t>
            </w:r>
          </w:p>
        </w:tc>
        <w:tc>
          <w:tcPr>
            <w:tcW w:w="2201" w:type="dxa"/>
          </w:tcPr>
          <w:p w:rsidR="005E0063" w:rsidRPr="005E0063" w:rsidRDefault="005E0063" w:rsidP="005E0063">
            <w:pPr>
              <w:rPr>
                <w:rFonts w:ascii="Arial" w:hAnsi="Arial" w:cs="Arial"/>
                <w:sz w:val="22"/>
                <w:szCs w:val="22"/>
                <w:lang w:val="ru-RU" w:eastAsia="en-US"/>
              </w:rPr>
            </w:pPr>
          </w:p>
        </w:tc>
        <w:tc>
          <w:tcPr>
            <w:tcW w:w="4166" w:type="dxa"/>
          </w:tcPr>
          <w:p w:rsidR="005E0063" w:rsidRPr="005E0063" w:rsidRDefault="005E0063" w:rsidP="005E0063">
            <w:pPr>
              <w:rPr>
                <w:rFonts w:ascii="Arial" w:hAnsi="Arial" w:cs="Arial"/>
                <w:sz w:val="22"/>
                <w:szCs w:val="22"/>
                <w:lang w:eastAsia="en-US"/>
              </w:rPr>
            </w:pPr>
            <w:r>
              <w:rPr>
                <w:rFonts w:ascii="Arial" w:hAnsi="Arial" w:cs="Arial"/>
                <w:sz w:val="22"/>
                <w:szCs w:val="22"/>
                <w:lang w:val="en-GB" w:eastAsia="en-US"/>
              </w:rPr>
              <w:t xml:space="preserve">                     </w:t>
            </w:r>
            <w:r w:rsidRPr="005E0063">
              <w:rPr>
                <w:rFonts w:ascii="Arial" w:hAnsi="Arial" w:cs="Arial"/>
                <w:sz w:val="22"/>
                <w:szCs w:val="22"/>
                <w:lang w:eastAsia="en-US"/>
              </w:rPr>
              <w:t>П</w:t>
            </w:r>
            <w:r w:rsidRPr="005E0063">
              <w:rPr>
                <w:rFonts w:ascii="Arial" w:hAnsi="Arial" w:cs="Arial"/>
                <w:sz w:val="22"/>
                <w:szCs w:val="22"/>
                <w:lang w:val="en-US" w:eastAsia="en-US"/>
              </w:rPr>
              <w:t>онуђач</w:t>
            </w:r>
          </w:p>
        </w:tc>
      </w:tr>
      <w:tr w:rsidR="005E0063" w:rsidRPr="005E0063" w:rsidTr="00016059">
        <w:trPr>
          <w:trHeight w:val="399"/>
          <w:jc w:val="center"/>
        </w:trPr>
        <w:tc>
          <w:tcPr>
            <w:tcW w:w="4021" w:type="dxa"/>
          </w:tcPr>
          <w:p w:rsidR="005E0063" w:rsidRPr="005E0063" w:rsidRDefault="005E0063" w:rsidP="005E0063">
            <w:pPr>
              <w:rPr>
                <w:rFonts w:ascii="Arial" w:hAnsi="Arial" w:cs="Arial"/>
                <w:sz w:val="22"/>
                <w:szCs w:val="22"/>
                <w:lang w:val="en-US" w:eastAsia="en-US"/>
              </w:rPr>
            </w:pPr>
          </w:p>
        </w:tc>
        <w:tc>
          <w:tcPr>
            <w:tcW w:w="2201" w:type="dxa"/>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М.П.</w:t>
            </w:r>
          </w:p>
        </w:tc>
        <w:tc>
          <w:tcPr>
            <w:tcW w:w="4166" w:type="dxa"/>
          </w:tcPr>
          <w:p w:rsidR="005E0063" w:rsidRPr="005E0063" w:rsidRDefault="005E0063" w:rsidP="005E0063">
            <w:pPr>
              <w:rPr>
                <w:rFonts w:ascii="Arial" w:hAnsi="Arial" w:cs="Arial"/>
                <w:sz w:val="22"/>
                <w:szCs w:val="22"/>
                <w:lang w:val="ru-RU" w:eastAsia="en-US"/>
              </w:rPr>
            </w:pPr>
          </w:p>
        </w:tc>
      </w:tr>
      <w:tr w:rsidR="005E0063" w:rsidRPr="005E0063" w:rsidTr="00016059">
        <w:trPr>
          <w:trHeight w:val="545"/>
          <w:jc w:val="center"/>
        </w:trPr>
        <w:tc>
          <w:tcPr>
            <w:tcW w:w="4021" w:type="dxa"/>
            <w:tcBorders>
              <w:top w:val="single" w:sz="4" w:space="0" w:color="auto"/>
            </w:tcBorders>
          </w:tcPr>
          <w:p w:rsidR="005E0063" w:rsidRPr="005E0063" w:rsidRDefault="005E0063" w:rsidP="005E0063">
            <w:pPr>
              <w:rPr>
                <w:rFonts w:ascii="Arial" w:hAnsi="Arial" w:cs="Arial"/>
                <w:sz w:val="22"/>
                <w:szCs w:val="22"/>
                <w:lang w:val="en-US" w:eastAsia="en-US"/>
              </w:rPr>
            </w:pPr>
          </w:p>
        </w:tc>
        <w:tc>
          <w:tcPr>
            <w:tcW w:w="2201" w:type="dxa"/>
          </w:tcPr>
          <w:p w:rsidR="005E0063" w:rsidRPr="005E0063" w:rsidRDefault="005E0063" w:rsidP="005E0063">
            <w:pPr>
              <w:rPr>
                <w:rFonts w:ascii="Arial" w:hAnsi="Arial" w:cs="Arial"/>
                <w:sz w:val="22"/>
                <w:szCs w:val="22"/>
                <w:lang w:val="ru-RU" w:eastAsia="en-US"/>
              </w:rPr>
            </w:pPr>
          </w:p>
        </w:tc>
        <w:tc>
          <w:tcPr>
            <w:tcW w:w="4166" w:type="dxa"/>
            <w:tcBorders>
              <w:top w:val="single" w:sz="4" w:space="0" w:color="auto"/>
            </w:tcBorders>
          </w:tcPr>
          <w:p w:rsidR="005E0063" w:rsidRPr="005E0063" w:rsidRDefault="005E0063" w:rsidP="005E0063">
            <w:pPr>
              <w:rPr>
                <w:rFonts w:ascii="Arial" w:hAnsi="Arial" w:cs="Arial"/>
                <w:sz w:val="22"/>
                <w:szCs w:val="22"/>
                <w:lang w:val="ru-RU" w:eastAsia="en-US"/>
              </w:rPr>
            </w:pPr>
          </w:p>
        </w:tc>
      </w:tr>
    </w:tbl>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 xml:space="preserve">Напомена: </w:t>
      </w:r>
      <w:r w:rsidRPr="005E0063">
        <w:rPr>
          <w:rFonts w:ascii="Arial" w:eastAsia="TimesNewRomanPS-BoldMT" w:hAnsi="Arial" w:cs="Arial"/>
          <w:sz w:val="22"/>
          <w:szCs w:val="22"/>
          <w:lang w:val="ru-RU" w:eastAsia="en-US"/>
        </w:rPr>
        <w:t xml:space="preserve">Уколико </w:t>
      </w:r>
      <w:r w:rsidRPr="005E0063">
        <w:rPr>
          <w:rFonts w:ascii="Arial" w:eastAsia="TimesNewRomanPS-BoldMT" w:hAnsi="Arial" w:cs="Arial"/>
          <w:sz w:val="22"/>
          <w:szCs w:val="22"/>
          <w:lang w:eastAsia="en-US"/>
        </w:rPr>
        <w:t>група понуђача подноси заједничку понуду овај образац потписује и оверава носилац посла</w:t>
      </w:r>
      <w:r w:rsidRPr="005E0063">
        <w:rPr>
          <w:rFonts w:ascii="Arial" w:eastAsia="TimesNewRomanPS-BoldMT" w:hAnsi="Arial" w:cs="Arial"/>
          <w:sz w:val="22"/>
          <w:szCs w:val="22"/>
          <w:lang w:val="ru-RU" w:eastAsia="en-US"/>
        </w:rPr>
        <w:t xml:space="preserve">. </w:t>
      </w:r>
      <w:r w:rsidRPr="005E0063">
        <w:rPr>
          <w:rFonts w:ascii="Arial" w:eastAsia="TimesNewRomanPS-BoldMT" w:hAnsi="Arial" w:cs="Arial"/>
          <w:sz w:val="22"/>
          <w:szCs w:val="22"/>
          <w:lang w:val="en-US" w:eastAsia="en-US"/>
        </w:rPr>
        <w:t>Уколико понуђач подноси понуду са подизвођачем овај образац потписује и оверава печатом понуђач</w:t>
      </w:r>
      <w:r w:rsidRPr="005E0063">
        <w:rPr>
          <w:rFonts w:ascii="Arial" w:eastAsia="TimesNewRomanPS-BoldMT" w:hAnsi="Arial" w:cs="Arial"/>
          <w:sz w:val="22"/>
          <w:szCs w:val="22"/>
          <w:lang w:val="sr-Cyrl-RS" w:eastAsia="en-US"/>
        </w:rPr>
        <w:t>.</w:t>
      </w:r>
    </w:p>
    <w:p w:rsidR="001D417D" w:rsidRPr="00E10A08" w:rsidRDefault="001D417D" w:rsidP="00E10A08">
      <w:pPr>
        <w:jc w:val="both"/>
        <w:rPr>
          <w:rFonts w:ascii="Arial" w:hAnsi="Arial" w:cs="Arial"/>
          <w:b/>
          <w:szCs w:val="22"/>
          <w:lang w:val="sr-Cyrl-RS" w:eastAsia="en-US"/>
        </w:rPr>
        <w:sectPr w:rsidR="001D417D" w:rsidRPr="00E10A08" w:rsidSect="0062235C">
          <w:footnotePr>
            <w:pos w:val="beneathText"/>
          </w:footnotePr>
          <w:pgSz w:w="16834" w:h="11909" w:orient="landscape" w:code="9"/>
          <w:pgMar w:top="1440" w:right="993" w:bottom="1440" w:left="1440" w:header="144" w:footer="432" w:gutter="0"/>
          <w:cols w:space="708"/>
          <w:titlePg/>
          <w:docGrid w:linePitch="360"/>
        </w:sectPr>
      </w:pPr>
    </w:p>
    <w:p w:rsidR="008F2E3F" w:rsidRPr="006067A9" w:rsidRDefault="008F2E3F" w:rsidP="002518F3">
      <w:pPr>
        <w:contextualSpacing/>
        <w:rPr>
          <w:rFonts w:ascii="Arial" w:hAnsi="Arial" w:cs="Arial"/>
          <w:b/>
          <w:bCs/>
          <w:szCs w:val="24"/>
          <w:lang w:val="sr-Cyrl-RS"/>
        </w:rPr>
      </w:pP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p>
    <w:p w:rsidR="00987CB2" w:rsidRPr="00987CB2" w:rsidRDefault="00987CB2" w:rsidP="00987CB2">
      <w:pPr>
        <w:contextualSpacing/>
        <w:jc w:val="both"/>
        <w:rPr>
          <w:rFonts w:ascii="Arial" w:hAnsi="Arial" w:cs="Arial"/>
          <w:bCs/>
          <w:szCs w:val="24"/>
          <w:lang w:val="sr-Cyrl-RS"/>
        </w:rPr>
      </w:pPr>
      <w:r w:rsidRPr="00987CB2">
        <w:rPr>
          <w:rFonts w:ascii="Arial" w:hAnsi="Arial" w:cs="Arial"/>
          <w:bCs/>
          <w:szCs w:val="24"/>
          <w:lang w:val="sr-Cyrl-RS"/>
        </w:rPr>
        <w:t>Измена конкурсне документације се објављује на Порталу УЈН и Интернет страници Наручиоца.</w:t>
      </w:r>
    </w:p>
    <w:p w:rsidR="00987CB2" w:rsidRPr="00987CB2" w:rsidRDefault="00987CB2" w:rsidP="00987CB2">
      <w:pPr>
        <w:contextualSpacing/>
        <w:jc w:val="both"/>
        <w:rPr>
          <w:rFonts w:ascii="Arial" w:hAnsi="Arial" w:cs="Arial"/>
          <w:bCs/>
          <w:szCs w:val="24"/>
          <w:lang w:val="sr-Cyrl-RS"/>
        </w:rPr>
      </w:pPr>
    </w:p>
    <w:p w:rsidR="00987CB2" w:rsidRPr="00987CB2" w:rsidRDefault="00987CB2" w:rsidP="00987CB2">
      <w:pPr>
        <w:contextualSpacing/>
        <w:jc w:val="both"/>
        <w:rPr>
          <w:rFonts w:ascii="Arial" w:hAnsi="Arial" w:cs="Arial"/>
          <w:bCs/>
          <w:szCs w:val="24"/>
          <w:lang w:val="sr-Cyrl-RS"/>
        </w:rPr>
      </w:pPr>
      <w:r w:rsidRPr="00987CB2">
        <w:rPr>
          <w:rFonts w:ascii="Arial" w:hAnsi="Arial" w:cs="Arial"/>
          <w:bCs/>
          <w:szCs w:val="24"/>
          <w:lang w:val="sr-Cyrl-RS"/>
        </w:rPr>
        <w:t>Понуд</w:t>
      </w:r>
      <w:r>
        <w:rPr>
          <w:rFonts w:ascii="Arial" w:hAnsi="Arial" w:cs="Arial"/>
          <w:bCs/>
          <w:szCs w:val="24"/>
          <w:lang w:val="sr-Cyrl-RS"/>
        </w:rPr>
        <w:t xml:space="preserve">а за предметну јавну набавку мора бити сачињена </w:t>
      </w:r>
      <w:r w:rsidRPr="00987CB2">
        <w:rPr>
          <w:rFonts w:ascii="Arial" w:hAnsi="Arial" w:cs="Arial"/>
          <w:bCs/>
          <w:szCs w:val="24"/>
          <w:lang w:val="sr-Cyrl-RS"/>
        </w:rPr>
        <w:t>у складу са изменама конкурсне документације з</w:t>
      </w:r>
      <w:r w:rsidR="002518F3">
        <w:rPr>
          <w:rFonts w:ascii="Arial" w:hAnsi="Arial" w:cs="Arial"/>
          <w:bCs/>
          <w:szCs w:val="24"/>
          <w:lang w:val="sr-Cyrl-RS"/>
        </w:rPr>
        <w:t>а јавну набавку бр. ЈН/1000/0606</w:t>
      </w:r>
      <w:r w:rsidRPr="00987CB2">
        <w:rPr>
          <w:rFonts w:ascii="Arial" w:hAnsi="Arial" w:cs="Arial"/>
          <w:bCs/>
          <w:szCs w:val="24"/>
          <w:lang w:val="sr-Cyrl-RS"/>
        </w:rPr>
        <w:t>/2017.</w:t>
      </w:r>
    </w:p>
    <w:p w:rsidR="00987CB2" w:rsidRPr="00987CB2" w:rsidRDefault="00987CB2" w:rsidP="00987CB2">
      <w:pPr>
        <w:contextualSpacing/>
        <w:jc w:val="both"/>
        <w:rPr>
          <w:rFonts w:ascii="Arial" w:hAnsi="Arial" w:cs="Arial"/>
          <w:bCs/>
          <w:szCs w:val="24"/>
          <w:lang w:val="sr-Cyrl-RS"/>
        </w:rPr>
      </w:pPr>
    </w:p>
    <w:p w:rsidR="00987CB2" w:rsidRPr="00987CB2" w:rsidRDefault="00987CB2" w:rsidP="00987CB2">
      <w:pPr>
        <w:contextualSpacing/>
        <w:jc w:val="both"/>
        <w:rPr>
          <w:rFonts w:ascii="Arial" w:hAnsi="Arial" w:cs="Arial"/>
          <w:bCs/>
          <w:szCs w:val="24"/>
          <w:lang w:val="sr-Cyrl-RS"/>
        </w:rPr>
      </w:pPr>
    </w:p>
    <w:p w:rsidR="00987CB2" w:rsidRPr="00987CB2" w:rsidRDefault="00987CB2" w:rsidP="00987CB2">
      <w:pPr>
        <w:contextualSpacing/>
        <w:rPr>
          <w:rFonts w:ascii="Arial" w:hAnsi="Arial" w:cs="Arial"/>
          <w:bCs/>
          <w:szCs w:val="24"/>
          <w:lang w:val="sr-Cyrl-RS"/>
        </w:rPr>
      </w:pPr>
      <w:r>
        <w:rPr>
          <w:rFonts w:ascii="Arial" w:hAnsi="Arial" w:cs="Arial"/>
          <w:bCs/>
          <w:szCs w:val="24"/>
          <w:lang w:val="sr-Cyrl-RS"/>
        </w:rPr>
        <w:t xml:space="preserve">                                                            </w:t>
      </w:r>
      <w:r w:rsidR="002518F3">
        <w:rPr>
          <w:rFonts w:ascii="Arial" w:hAnsi="Arial" w:cs="Arial"/>
          <w:bCs/>
          <w:szCs w:val="24"/>
          <w:lang w:val="sr-Cyrl-RS"/>
        </w:rPr>
        <w:t xml:space="preserve">               Комисија за ЈН/1000/0606</w:t>
      </w:r>
      <w:r w:rsidRPr="00987CB2">
        <w:rPr>
          <w:rFonts w:ascii="Arial" w:hAnsi="Arial" w:cs="Arial"/>
          <w:bCs/>
          <w:szCs w:val="24"/>
          <w:lang w:val="sr-Cyrl-RS"/>
        </w:rPr>
        <w:t>/2017</w:t>
      </w:r>
    </w:p>
    <w:p w:rsidR="00987CB2" w:rsidRPr="00987CB2" w:rsidRDefault="00987CB2" w:rsidP="00987CB2">
      <w:pPr>
        <w:contextualSpacing/>
        <w:jc w:val="right"/>
        <w:rPr>
          <w:rFonts w:ascii="Arial" w:hAnsi="Arial" w:cs="Arial"/>
          <w:bCs/>
          <w:szCs w:val="24"/>
          <w:lang w:val="sr-Cyrl-RS"/>
        </w:rPr>
      </w:pPr>
      <w:r w:rsidRPr="00987CB2">
        <w:rPr>
          <w:rFonts w:ascii="Arial" w:hAnsi="Arial" w:cs="Arial"/>
          <w:bCs/>
          <w:szCs w:val="24"/>
          <w:lang w:val="sr-Cyrl-RS"/>
        </w:rPr>
        <w:t xml:space="preserve">      </w:t>
      </w:r>
      <w:r>
        <w:rPr>
          <w:rFonts w:ascii="Arial" w:hAnsi="Arial" w:cs="Arial"/>
          <w:bCs/>
          <w:szCs w:val="24"/>
          <w:lang w:val="sr-Cyrl-RS"/>
        </w:rPr>
        <w:t xml:space="preserve"> име</w:t>
      </w:r>
      <w:r w:rsidR="002518F3">
        <w:rPr>
          <w:rFonts w:ascii="Arial" w:hAnsi="Arial" w:cs="Arial"/>
          <w:bCs/>
          <w:szCs w:val="24"/>
          <w:lang w:val="sr-Cyrl-RS"/>
        </w:rPr>
        <w:t>нована Решењем бр. 12.01.-512605</w:t>
      </w:r>
      <w:r w:rsidRPr="00987CB2">
        <w:rPr>
          <w:rFonts w:ascii="Arial" w:hAnsi="Arial" w:cs="Arial"/>
          <w:bCs/>
          <w:szCs w:val="24"/>
          <w:lang w:val="sr-Cyrl-RS"/>
        </w:rPr>
        <w:t>/3-17</w:t>
      </w:r>
    </w:p>
    <w:p w:rsidR="00987CB2" w:rsidRPr="00987CB2" w:rsidRDefault="00987CB2" w:rsidP="00987CB2">
      <w:pPr>
        <w:contextualSpacing/>
        <w:jc w:val="right"/>
        <w:rPr>
          <w:rFonts w:ascii="Arial" w:hAnsi="Arial" w:cs="Arial"/>
          <w:bCs/>
          <w:szCs w:val="24"/>
          <w:lang w:val="sr-Cyrl-RS"/>
        </w:rPr>
      </w:pPr>
    </w:p>
    <w:p w:rsidR="00987CB2" w:rsidRPr="00987CB2" w:rsidRDefault="00987CB2" w:rsidP="00987CB2">
      <w:pPr>
        <w:contextualSpacing/>
        <w:jc w:val="both"/>
        <w:rPr>
          <w:rFonts w:ascii="Arial" w:hAnsi="Arial" w:cs="Arial"/>
          <w:bCs/>
          <w:szCs w:val="24"/>
          <w:lang w:val="sr-Cyrl-RS"/>
        </w:rPr>
      </w:pPr>
    </w:p>
    <w:p w:rsidR="00987CB2" w:rsidRPr="00987CB2" w:rsidRDefault="00987CB2" w:rsidP="00987CB2">
      <w:pPr>
        <w:contextualSpacing/>
        <w:jc w:val="both"/>
        <w:rPr>
          <w:rFonts w:ascii="Arial" w:hAnsi="Arial" w:cs="Arial"/>
          <w:bCs/>
          <w:szCs w:val="24"/>
          <w:lang w:val="sr-Cyrl-RS"/>
        </w:rPr>
      </w:pPr>
    </w:p>
    <w:p w:rsidR="00987CB2" w:rsidRDefault="00987CB2" w:rsidP="00987CB2">
      <w:pPr>
        <w:ind w:left="-426"/>
        <w:contextualSpacing/>
        <w:jc w:val="both"/>
        <w:rPr>
          <w:rFonts w:ascii="Arial" w:hAnsi="Arial" w:cs="Arial"/>
          <w:bCs/>
          <w:szCs w:val="24"/>
          <w:lang w:val="sr-Cyrl-RS"/>
        </w:rPr>
      </w:pPr>
      <w:r w:rsidRPr="00987CB2">
        <w:rPr>
          <w:rFonts w:ascii="Arial" w:hAnsi="Arial" w:cs="Arial"/>
          <w:bCs/>
          <w:szCs w:val="24"/>
          <w:lang w:val="sr-Cyrl-RS"/>
        </w:rPr>
        <w:t xml:space="preserve">     Доставити:</w:t>
      </w:r>
    </w:p>
    <w:p w:rsidR="00987CB2" w:rsidRPr="00987CB2" w:rsidRDefault="00987CB2" w:rsidP="00987CB2">
      <w:pPr>
        <w:contextualSpacing/>
        <w:jc w:val="both"/>
        <w:rPr>
          <w:rFonts w:ascii="Arial" w:hAnsi="Arial" w:cs="Arial"/>
          <w:bCs/>
          <w:szCs w:val="24"/>
          <w:lang w:val="sr-Cyrl-RS"/>
        </w:rPr>
      </w:pPr>
      <w:r>
        <w:rPr>
          <w:rFonts w:ascii="Arial" w:hAnsi="Arial" w:cs="Arial"/>
          <w:bCs/>
          <w:szCs w:val="24"/>
          <w:lang w:val="sr-Cyrl-RS"/>
        </w:rPr>
        <w:t>- Комисији</w:t>
      </w:r>
    </w:p>
    <w:p w:rsidR="00987CB2" w:rsidRPr="00987CB2" w:rsidRDefault="00987CB2" w:rsidP="00987CB2">
      <w:pPr>
        <w:contextualSpacing/>
        <w:jc w:val="both"/>
        <w:rPr>
          <w:rFonts w:ascii="Arial" w:hAnsi="Arial" w:cs="Arial"/>
          <w:bCs/>
          <w:szCs w:val="24"/>
          <w:lang w:val="sr-Cyrl-RS"/>
        </w:rPr>
      </w:pPr>
      <w:r w:rsidRPr="00987CB2">
        <w:rPr>
          <w:rFonts w:ascii="Arial" w:hAnsi="Arial" w:cs="Arial"/>
          <w:bCs/>
          <w:szCs w:val="24"/>
          <w:lang w:val="sr-Cyrl-RS"/>
        </w:rPr>
        <w:t>- Архиви</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p>
    <w:p w:rsidR="006434C2" w:rsidRPr="006067A9" w:rsidRDefault="006434C2" w:rsidP="006067A9">
      <w:pPr>
        <w:contextualSpacing/>
        <w:jc w:val="both"/>
        <w:rPr>
          <w:rFonts w:ascii="Arial" w:hAnsi="Arial" w:cs="Arial"/>
          <w:bCs/>
          <w:szCs w:val="24"/>
          <w:lang w:val="sr-Cyrl-RS"/>
        </w:rPr>
      </w:pPr>
    </w:p>
    <w:p w:rsidR="006434C2" w:rsidRPr="006067A9" w:rsidRDefault="006434C2" w:rsidP="00A20A0D">
      <w:pPr>
        <w:contextualSpacing/>
        <w:jc w:val="both"/>
        <w:rPr>
          <w:rFonts w:ascii="Arial" w:hAnsi="Arial" w:cs="Arial"/>
          <w:bCs/>
          <w:szCs w:val="24"/>
          <w:lang w:val="sr-Cyrl-RS"/>
        </w:rPr>
      </w:pPr>
    </w:p>
    <w:p w:rsidR="006434C2" w:rsidRPr="006067A9" w:rsidRDefault="006434C2" w:rsidP="00A20A0D">
      <w:pPr>
        <w:contextualSpacing/>
        <w:jc w:val="both"/>
        <w:rPr>
          <w:rFonts w:ascii="Arial" w:hAnsi="Arial" w:cs="Arial"/>
          <w:bCs/>
          <w:szCs w:val="24"/>
          <w:lang w:val="sr-Cyrl-RS"/>
        </w:rPr>
      </w:pPr>
    </w:p>
    <w:p w:rsidR="006434C2" w:rsidRPr="006067A9" w:rsidRDefault="006434C2" w:rsidP="00A20A0D">
      <w:pPr>
        <w:contextualSpacing/>
        <w:jc w:val="both"/>
        <w:rPr>
          <w:rFonts w:ascii="Arial" w:hAnsi="Arial" w:cs="Arial"/>
          <w:bCs/>
          <w:szCs w:val="24"/>
          <w:lang w:val="sr-Cyrl-RS"/>
        </w:rPr>
      </w:pPr>
    </w:p>
    <w:p w:rsidR="006434C2" w:rsidRPr="006067A9" w:rsidRDefault="006434C2" w:rsidP="00A20A0D">
      <w:pPr>
        <w:contextualSpacing/>
        <w:jc w:val="both"/>
        <w:rPr>
          <w:rFonts w:ascii="Arial" w:hAnsi="Arial" w:cs="Arial"/>
          <w:bCs/>
          <w:szCs w:val="24"/>
          <w:lang w:val="sr-Cyrl-RS"/>
        </w:rPr>
      </w:pPr>
    </w:p>
    <w:p w:rsidR="006434C2" w:rsidRPr="006067A9" w:rsidRDefault="006434C2" w:rsidP="00A20A0D">
      <w:pPr>
        <w:contextualSpacing/>
        <w:jc w:val="both"/>
        <w:rPr>
          <w:rFonts w:ascii="Arial" w:hAnsi="Arial" w:cs="Arial"/>
          <w:bCs/>
          <w:szCs w:val="24"/>
          <w:lang w:val="sr-Cyrl-RS"/>
        </w:rPr>
      </w:pPr>
    </w:p>
    <w:p w:rsidR="00BB23CB" w:rsidRPr="00822C16" w:rsidRDefault="00BB23CB" w:rsidP="00197FC4">
      <w:pPr>
        <w:ind w:right="-752"/>
        <w:contextualSpacing/>
        <w:rPr>
          <w:rFonts w:ascii="Arial" w:hAnsi="Arial" w:cs="Arial"/>
          <w:szCs w:val="22"/>
        </w:rPr>
      </w:pPr>
    </w:p>
    <w:sectPr w:rsidR="00BB23CB" w:rsidRPr="00822C16" w:rsidSect="006067A9">
      <w:footerReference w:type="even" r:id="rId13"/>
      <w:footerReference w:type="default" r:id="rId14"/>
      <w:footnotePr>
        <w:pos w:val="beneathText"/>
      </w:footnotePr>
      <w:pgSz w:w="11909" w:h="16834" w:code="9"/>
      <w:pgMar w:top="993"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92B" w:rsidRDefault="0063792B" w:rsidP="00F717AF">
      <w:r>
        <w:separator/>
      </w:r>
    </w:p>
  </w:endnote>
  <w:endnote w:type="continuationSeparator" w:id="0">
    <w:p w:rsidR="0063792B" w:rsidRDefault="0063792B"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Univers (W1)">
    <w:panose1 w:val="00000000000000000000"/>
    <w:charset w:val="00"/>
    <w:family w:val="swiss"/>
    <w:notTrueType/>
    <w:pitch w:val="variable"/>
    <w:sig w:usb0="00000003" w:usb1="00000000" w:usb2="00000000" w:usb3="00000000" w:csb0="00000001" w:csb1="00000000"/>
  </w:font>
  <w:font w:name="YU Times New Roman">
    <w:altName w:val="Courier New"/>
    <w:charset w:val="00"/>
    <w:family w:val="roman"/>
    <w:pitch w:val="variable"/>
    <w:sig w:usb0="00000003" w:usb1="00000000" w:usb2="00000000" w:usb3="00000000" w:csb0="00000001" w:csb1="00000000"/>
  </w:font>
  <w:font w:name="YU HelveticaPlain">
    <w:altName w:val="Arial"/>
    <w:charset w:val="00"/>
    <w:family w:val="swiss"/>
    <w:pitch w:val="variable"/>
    <w:sig w:usb0="00000003" w:usb1="00000000" w:usb2="00000000" w:usb3="00000000" w:csb0="00000001" w:csb1="00000000"/>
  </w:font>
  <w:font w:name="Ariel fon Gile">
    <w:altName w:val="Times New Roman"/>
    <w:charset w:val="00"/>
    <w:family w:val="auto"/>
    <w:pitch w:val="variable"/>
    <w:sig w:usb0="00000087" w:usb1="00000000" w:usb2="00000000" w:usb3="00000000" w:csb0="0000001B" w:csb1="00000000"/>
  </w:font>
  <w:font w:name="OpenSymbol">
    <w:altName w:val="Courier New"/>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NewRomanPS-Bold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60473"/>
      <w:docPartObj>
        <w:docPartGallery w:val="Page Numbers (Bottom of Page)"/>
        <w:docPartUnique/>
      </w:docPartObj>
    </w:sdtPr>
    <w:sdtEndPr>
      <w:rPr>
        <w:noProof/>
      </w:rPr>
    </w:sdtEndPr>
    <w:sdtContent>
      <w:p w:rsidR="0062235C" w:rsidRDefault="0062235C">
        <w:pPr>
          <w:pStyle w:val="Footer"/>
          <w:jc w:val="right"/>
        </w:pPr>
        <w:r>
          <w:fldChar w:fldCharType="begin"/>
        </w:r>
        <w:r>
          <w:instrText xml:space="preserve"> PAGE   \* MERGEFORMAT </w:instrText>
        </w:r>
        <w:r>
          <w:fldChar w:fldCharType="separate"/>
        </w:r>
        <w:r w:rsidR="005E6E3C">
          <w:rPr>
            <w:noProof/>
          </w:rPr>
          <w:t>2</w:t>
        </w:r>
        <w:r>
          <w:rPr>
            <w:noProof/>
          </w:rPr>
          <w:fldChar w:fldCharType="end"/>
        </w:r>
      </w:p>
    </w:sdtContent>
  </w:sdt>
  <w:p w:rsidR="0062235C" w:rsidRDefault="0062235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987118"/>
      <w:docPartObj>
        <w:docPartGallery w:val="Page Numbers (Bottom of Page)"/>
        <w:docPartUnique/>
      </w:docPartObj>
    </w:sdtPr>
    <w:sdtEndPr>
      <w:rPr>
        <w:noProof/>
      </w:rPr>
    </w:sdtEndPr>
    <w:sdtContent>
      <w:p w:rsidR="0062235C" w:rsidRDefault="0062235C">
        <w:pPr>
          <w:pStyle w:val="Footer"/>
          <w:jc w:val="right"/>
        </w:pPr>
        <w:r>
          <w:fldChar w:fldCharType="begin"/>
        </w:r>
        <w:r>
          <w:instrText xml:space="preserve"> PAGE   \* MERGEFORMAT </w:instrText>
        </w:r>
        <w:r>
          <w:fldChar w:fldCharType="separate"/>
        </w:r>
        <w:r w:rsidR="005E6E3C">
          <w:rPr>
            <w:noProof/>
          </w:rPr>
          <w:t>1</w:t>
        </w:r>
        <w:r>
          <w:rPr>
            <w:noProof/>
          </w:rPr>
          <w:fldChar w:fldCharType="end"/>
        </w:r>
      </w:p>
    </w:sdtContent>
  </w:sdt>
  <w:p w:rsidR="0062235C" w:rsidRDefault="0062235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35C" w:rsidRDefault="0062235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235C" w:rsidRDefault="0062235C" w:rsidP="00F717AF">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35C" w:rsidRPr="000F38BA" w:rsidRDefault="0062235C" w:rsidP="001F2126">
    <w:pPr>
      <w:pStyle w:val="Footer"/>
      <w:jc w:val="right"/>
      <w:rPr>
        <w:sz w:val="20"/>
      </w:rPr>
    </w:pPr>
    <w:r w:rsidRPr="000F38BA">
      <w:rPr>
        <w:sz w:val="20"/>
      </w:rPr>
      <w:t xml:space="preserve">                                                                                                </w:t>
    </w:r>
  </w:p>
  <w:p w:rsidR="0062235C" w:rsidRPr="005403F3" w:rsidRDefault="0062235C" w:rsidP="005403F3">
    <w:pPr>
      <w:pStyle w:val="Footer"/>
      <w:tabs>
        <w:tab w:val="left" w:pos="3431"/>
        <w:tab w:val="right" w:pos="9074"/>
      </w:tabs>
      <w:jc w:val="center"/>
      <w:rPr>
        <w:i/>
      </w:rPr>
    </w:pPr>
    <w:r>
      <w:rPr>
        <w:i/>
        <w:sz w:val="20"/>
      </w:rPr>
      <w:t>ЈН/8300/0137/2017  Друга</w:t>
    </w:r>
    <w:r w:rsidRPr="00C6015A">
      <w:rPr>
        <w:i/>
        <w:sz w:val="20"/>
      </w:rPr>
      <w:t xml:space="preserve"> измена конкурсне документације                             </w:t>
    </w:r>
    <w:r>
      <w:rPr>
        <w:i/>
        <w:sz w:val="20"/>
        <w:lang w:val="sr-Cyrl-RS"/>
      </w:rPr>
      <w:t xml:space="preserve">                </w:t>
    </w:r>
    <w:r w:rsidRPr="00C6015A">
      <w:rPr>
        <w:i/>
        <w:sz w:val="20"/>
      </w:rPr>
      <w:t xml:space="preserve"> </w:t>
    </w:r>
    <w:r>
      <w:rPr>
        <w:i/>
        <w:sz w:val="20"/>
      </w:rPr>
      <w:t xml:space="preserve">стрana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Pr>
        <w:i/>
        <w:noProof/>
      </w:rPr>
      <w:t>17</w:t>
    </w:r>
    <w:r w:rsidRPr="000F38BA">
      <w:rPr>
        <w:i/>
      </w:rPr>
      <w:fldChar w:fldCharType="end"/>
    </w:r>
    <w:r>
      <w:rPr>
        <w:i/>
        <w:lang w:val="sr-Latn-RS"/>
      </w:rPr>
      <w:t xml:space="preserve"> o</w:t>
    </w:r>
    <w:r>
      <w:rPr>
        <w:i/>
        <w:lang w:val="sr-Cyrl-RS"/>
      </w:rPr>
      <w:t>д</w:t>
    </w:r>
    <w:r>
      <w:rPr>
        <w:i/>
        <w:lang w:val="sr-Latn-RS"/>
      </w:rPr>
      <w:t xml:space="preserve"> </w:t>
    </w:r>
    <w:r w:rsidRPr="000F38BA">
      <w:rPr>
        <w:i/>
      </w:rPr>
      <w:fldChar w:fldCharType="begin"/>
    </w:r>
    <w:r w:rsidRPr="000F38BA">
      <w:rPr>
        <w:i/>
      </w:rPr>
      <w:instrText xml:space="preserve"> NUMPAGES </w:instrText>
    </w:r>
    <w:r w:rsidRPr="000F38BA">
      <w:rPr>
        <w:i/>
      </w:rPr>
      <w:fldChar w:fldCharType="separate"/>
    </w:r>
    <w:r w:rsidR="00241882">
      <w:rPr>
        <w:i/>
        <w:noProof/>
      </w:rPr>
      <w:t>162</w:t>
    </w:r>
    <w:r w:rsidRPr="000F38BA">
      <w:rPr>
        <w:i/>
      </w:rPr>
      <w:fldChar w:fldCharType="end"/>
    </w:r>
  </w:p>
  <w:p w:rsidR="0062235C" w:rsidRPr="001517C4" w:rsidRDefault="0062235C" w:rsidP="001517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92B" w:rsidRDefault="0063792B" w:rsidP="00F717AF">
      <w:r>
        <w:separator/>
      </w:r>
    </w:p>
  </w:footnote>
  <w:footnote w:type="continuationSeparator" w:id="0">
    <w:p w:rsidR="0063792B" w:rsidRDefault="0063792B" w:rsidP="00F717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35C" w:rsidRDefault="0062235C" w:rsidP="00192DFB">
    <w:pPr>
      <w:pStyle w:val="Header"/>
      <w:rPr>
        <w:rFonts w:ascii="Arial" w:hAnsi="Arial" w:cs="Arial"/>
        <w:i/>
        <w:color w:val="595959" w:themeColor="text1" w:themeTint="A6"/>
        <w:sz w:val="22"/>
        <w:lang w:val="sr-Cyrl-RS"/>
      </w:rPr>
    </w:pPr>
  </w:p>
  <w:p w:rsidR="0062235C" w:rsidRPr="00192DFB" w:rsidRDefault="0062235C" w:rsidP="00192DFB">
    <w:pPr>
      <w:pStyle w:val="Header"/>
      <w:rPr>
        <w:rFonts w:ascii="Arial" w:hAnsi="Arial" w:cs="Arial"/>
        <w:i/>
        <w:color w:val="0D0D0D" w:themeColor="text1" w:themeTint="F2"/>
        <w:sz w:val="22"/>
        <w:lang w:val="sr-Cyrl-R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35C" w:rsidRDefault="0062235C" w:rsidP="00192DFB">
    <w:pPr>
      <w:pStyle w:val="Header"/>
      <w:rPr>
        <w:rFonts w:ascii="Arial" w:hAnsi="Arial" w:cs="Arial"/>
        <w:i/>
        <w:color w:val="595959" w:themeColor="text1" w:themeTint="A6"/>
        <w:sz w:val="22"/>
        <w:lang w:val="sr-Cyrl-RS"/>
      </w:rPr>
    </w:pPr>
  </w:p>
  <w:p w:rsidR="0062235C" w:rsidRDefault="006223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4900082"/>
    <w:name w:val="WW8Num5"/>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i w:val="0"/>
      </w:rPr>
    </w:lvl>
    <w:lvl w:ilvl="2">
      <w:start w:val="1"/>
      <w:numFmt w:val="decimal"/>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0000005"/>
    <w:multiLevelType w:val="singleLevel"/>
    <w:tmpl w:val="8DDEE1E6"/>
    <w:name w:val="WW8Num8"/>
    <w:lvl w:ilvl="0">
      <w:start w:val="1"/>
      <w:numFmt w:val="decimal"/>
      <w:lvlText w:val="%1."/>
      <w:lvlJc w:val="left"/>
      <w:pPr>
        <w:tabs>
          <w:tab w:val="num" w:pos="1080"/>
        </w:tabs>
        <w:ind w:left="1080" w:hanging="360"/>
      </w:pPr>
      <w:rPr>
        <w:sz w:val="24"/>
        <w:szCs w:val="24"/>
      </w:r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A"/>
    <w:multiLevelType w:val="multilevel"/>
    <w:tmpl w:val="0000000A"/>
    <w:name w:val="WW8Num28"/>
    <w:lvl w:ilvl="0">
      <w:start w:val="1"/>
      <w:numFmt w:val="decimal"/>
      <w:lvlText w:val="%1."/>
      <w:lvlJc w:val="left"/>
      <w:pPr>
        <w:tabs>
          <w:tab w:val="num" w:pos="432"/>
        </w:tabs>
        <w:ind w:left="432" w:hanging="144"/>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C"/>
    <w:multiLevelType w:val="singleLevel"/>
    <w:tmpl w:val="0000000C"/>
    <w:name w:val="WW8Num36"/>
    <w:lvl w:ilvl="0">
      <w:start w:val="9"/>
      <w:numFmt w:val="decimal"/>
      <w:lvlText w:val="%1."/>
      <w:lvlJc w:val="left"/>
      <w:pPr>
        <w:tabs>
          <w:tab w:val="num" w:pos="0"/>
        </w:tabs>
        <w:ind w:left="709" w:hanging="360"/>
      </w:pPr>
      <w:rPr>
        <w:b/>
        <w:bCs/>
      </w:rPr>
    </w:lvl>
  </w:abstractNum>
  <w:abstractNum w:abstractNumId="5" w15:restartNumberingAfterBreak="0">
    <w:nsid w:val="00000010"/>
    <w:multiLevelType w:val="multilevel"/>
    <w:tmpl w:val="00000010"/>
    <w:name w:val="WW8Num22"/>
    <w:lvl w:ilvl="0">
      <w:start w:val="1"/>
      <w:numFmt w:val="decimal"/>
      <w:lvlText w:val="%1."/>
      <w:lvlJc w:val="left"/>
      <w:pPr>
        <w:tabs>
          <w:tab w:val="num" w:pos="360"/>
        </w:tabs>
        <w:ind w:left="360" w:hanging="360"/>
      </w:pPr>
    </w:lvl>
    <w:lvl w:ilvl="1">
      <w:start w:val="1"/>
      <w:numFmt w:val="decimal"/>
      <w:lvlText w:val="7.4.%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000001E"/>
    <w:multiLevelType w:val="multilevel"/>
    <w:tmpl w:val="0000001E"/>
    <w:name w:val="WW8Num4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24"/>
    <w:multiLevelType w:val="singleLevel"/>
    <w:tmpl w:val="00000024"/>
    <w:styleLink w:val="StyleBulleted2111"/>
    <w:lvl w:ilvl="0">
      <w:start w:val="1"/>
      <w:numFmt w:val="decimal"/>
      <w:lvlText w:val="%1."/>
      <w:lvlJc w:val="left"/>
      <w:pPr>
        <w:tabs>
          <w:tab w:val="num" w:pos="0"/>
        </w:tabs>
        <w:ind w:left="720" w:hanging="360"/>
      </w:pPr>
      <w:rPr>
        <w:rFonts w:ascii="Symbol" w:eastAsia="Arial" w:hAnsi="Symbol" w:cs="Symbol"/>
        <w:caps w:val="0"/>
        <w:smallCaps w:val="0"/>
        <w:strike w:val="0"/>
        <w:dstrike w:val="0"/>
        <w:outline w:val="0"/>
        <w:shadow w:val="0"/>
        <w:vanish w:val="0"/>
        <w:color w:val="auto"/>
        <w:kern w:val="1"/>
        <w:position w:val="0"/>
        <w:sz w:val="24"/>
        <w:vertAlign w:val="baseline"/>
        <w:lang w:val="sr-Cyrl-RS"/>
      </w:rPr>
    </w:lvl>
  </w:abstractNum>
  <w:abstractNum w:abstractNumId="8"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9" w15:restartNumberingAfterBreak="0">
    <w:nsid w:val="00000026"/>
    <w:multiLevelType w:val="singleLevel"/>
    <w:tmpl w:val="00000026"/>
    <w:name w:val="WW8Num38"/>
    <w:lvl w:ilvl="0">
      <w:start w:val="1"/>
      <w:numFmt w:val="bullet"/>
      <w:lvlText w:val=""/>
      <w:lvlJc w:val="left"/>
      <w:pPr>
        <w:tabs>
          <w:tab w:val="num" w:pos="360"/>
        </w:tabs>
        <w:ind w:left="340" w:hanging="340"/>
      </w:pPr>
      <w:rPr>
        <w:rFonts w:ascii="Symbol" w:hAnsi="Symbol" w:cs="Arial"/>
        <w:sz w:val="20"/>
      </w:rPr>
    </w:lvl>
  </w:abstractNum>
  <w:abstractNum w:abstractNumId="1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11" w15:restartNumberingAfterBreak="0">
    <w:nsid w:val="0000002D"/>
    <w:multiLevelType w:val="multilevel"/>
    <w:tmpl w:val="0000002D"/>
    <w:name w:val="WW8Num6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08874CCF"/>
    <w:multiLevelType w:val="hybridMultilevel"/>
    <w:tmpl w:val="5764F7BC"/>
    <w:name w:val="WW8Num7"/>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1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5DE7BB4"/>
    <w:multiLevelType w:val="multilevel"/>
    <w:tmpl w:val="040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19" w15:restartNumberingAfterBreak="0">
    <w:nsid w:val="674C1C32"/>
    <w:multiLevelType w:val="hybridMultilevel"/>
    <w:tmpl w:val="CBE80578"/>
    <w:styleLink w:val="Style21"/>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15:restartNumberingAfterBreak="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2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2" w15:restartNumberingAfterBreak="0">
    <w:nsid w:val="7BBD4F1F"/>
    <w:multiLevelType w:val="hybridMultilevel"/>
    <w:tmpl w:val="5DB0966E"/>
    <w:styleLink w:val="1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5"/>
  </w:num>
  <w:num w:numId="3">
    <w:abstractNumId w:val="22"/>
  </w:num>
  <w:num w:numId="4">
    <w:abstractNumId w:val="17"/>
  </w:num>
  <w:num w:numId="5">
    <w:abstractNumId w:val="16"/>
  </w:num>
  <w:num w:numId="6">
    <w:abstractNumId w:val="19"/>
  </w:num>
  <w:num w:numId="7">
    <w:abstractNumId w:val="20"/>
  </w:num>
  <w:num w:numId="8">
    <w:abstractNumId w:val="18"/>
  </w:num>
  <w:num w:numId="9">
    <w:abstractNumId w:val="14"/>
  </w:num>
  <w:num w:numId="10">
    <w:abstractNumId w:val="12"/>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0330"/>
    <w:rsid w:val="00005649"/>
    <w:rsid w:val="00007800"/>
    <w:rsid w:val="00011CCA"/>
    <w:rsid w:val="00020225"/>
    <w:rsid w:val="00020880"/>
    <w:rsid w:val="00023E20"/>
    <w:rsid w:val="000273C5"/>
    <w:rsid w:val="0003094F"/>
    <w:rsid w:val="00035190"/>
    <w:rsid w:val="00036952"/>
    <w:rsid w:val="0003767D"/>
    <w:rsid w:val="00043AC0"/>
    <w:rsid w:val="0004425F"/>
    <w:rsid w:val="0005123F"/>
    <w:rsid w:val="00052ED9"/>
    <w:rsid w:val="000538CE"/>
    <w:rsid w:val="00053E80"/>
    <w:rsid w:val="000541A8"/>
    <w:rsid w:val="00057520"/>
    <w:rsid w:val="00060B48"/>
    <w:rsid w:val="00061664"/>
    <w:rsid w:val="00062487"/>
    <w:rsid w:val="00065C1F"/>
    <w:rsid w:val="00070BCD"/>
    <w:rsid w:val="00071440"/>
    <w:rsid w:val="000768C2"/>
    <w:rsid w:val="00082B32"/>
    <w:rsid w:val="00085108"/>
    <w:rsid w:val="000A1A5A"/>
    <w:rsid w:val="000A1BA9"/>
    <w:rsid w:val="000A517B"/>
    <w:rsid w:val="000A68AE"/>
    <w:rsid w:val="000A7EE8"/>
    <w:rsid w:val="000C4CEA"/>
    <w:rsid w:val="000D6710"/>
    <w:rsid w:val="000D791C"/>
    <w:rsid w:val="000E0D3D"/>
    <w:rsid w:val="000E0F8E"/>
    <w:rsid w:val="000E3634"/>
    <w:rsid w:val="000E4CB8"/>
    <w:rsid w:val="000E4D21"/>
    <w:rsid w:val="000E7C4E"/>
    <w:rsid w:val="000F0902"/>
    <w:rsid w:val="000F22F7"/>
    <w:rsid w:val="000F252A"/>
    <w:rsid w:val="000F38BA"/>
    <w:rsid w:val="000F66B3"/>
    <w:rsid w:val="000F7B7B"/>
    <w:rsid w:val="001005B6"/>
    <w:rsid w:val="001057F4"/>
    <w:rsid w:val="001110E4"/>
    <w:rsid w:val="001128E2"/>
    <w:rsid w:val="00114E1F"/>
    <w:rsid w:val="00114EFE"/>
    <w:rsid w:val="00121563"/>
    <w:rsid w:val="00121B70"/>
    <w:rsid w:val="00123096"/>
    <w:rsid w:val="00124A6C"/>
    <w:rsid w:val="00124C65"/>
    <w:rsid w:val="00125205"/>
    <w:rsid w:val="00131E3C"/>
    <w:rsid w:val="001376CE"/>
    <w:rsid w:val="00140941"/>
    <w:rsid w:val="0014187F"/>
    <w:rsid w:val="00141E0D"/>
    <w:rsid w:val="001432F2"/>
    <w:rsid w:val="00146ECB"/>
    <w:rsid w:val="001517C4"/>
    <w:rsid w:val="00155EA0"/>
    <w:rsid w:val="00163099"/>
    <w:rsid w:val="00164983"/>
    <w:rsid w:val="00175264"/>
    <w:rsid w:val="0017797D"/>
    <w:rsid w:val="00177B39"/>
    <w:rsid w:val="001801FB"/>
    <w:rsid w:val="001804F4"/>
    <w:rsid w:val="001831D6"/>
    <w:rsid w:val="00192107"/>
    <w:rsid w:val="00192DFB"/>
    <w:rsid w:val="001934D7"/>
    <w:rsid w:val="00194967"/>
    <w:rsid w:val="00194EFD"/>
    <w:rsid w:val="001967B7"/>
    <w:rsid w:val="00197FC4"/>
    <w:rsid w:val="001A258A"/>
    <w:rsid w:val="001B1869"/>
    <w:rsid w:val="001B4CEC"/>
    <w:rsid w:val="001C18A0"/>
    <w:rsid w:val="001C65AA"/>
    <w:rsid w:val="001D417D"/>
    <w:rsid w:val="001D7E78"/>
    <w:rsid w:val="001E1794"/>
    <w:rsid w:val="001E2633"/>
    <w:rsid w:val="001E4514"/>
    <w:rsid w:val="001E6E07"/>
    <w:rsid w:val="001E77EA"/>
    <w:rsid w:val="001F1EF0"/>
    <w:rsid w:val="001F2126"/>
    <w:rsid w:val="0020002C"/>
    <w:rsid w:val="0020521C"/>
    <w:rsid w:val="00206628"/>
    <w:rsid w:val="0020669A"/>
    <w:rsid w:val="002078E6"/>
    <w:rsid w:val="0021036B"/>
    <w:rsid w:val="00214F80"/>
    <w:rsid w:val="00222933"/>
    <w:rsid w:val="00223743"/>
    <w:rsid w:val="0023167D"/>
    <w:rsid w:val="00232B4E"/>
    <w:rsid w:val="00233751"/>
    <w:rsid w:val="00233B46"/>
    <w:rsid w:val="00233C3A"/>
    <w:rsid w:val="00236869"/>
    <w:rsid w:val="00241882"/>
    <w:rsid w:val="00241A14"/>
    <w:rsid w:val="00246B06"/>
    <w:rsid w:val="00246B36"/>
    <w:rsid w:val="00250A4F"/>
    <w:rsid w:val="002518F3"/>
    <w:rsid w:val="00251F55"/>
    <w:rsid w:val="00257E45"/>
    <w:rsid w:val="00261DE7"/>
    <w:rsid w:val="0026737B"/>
    <w:rsid w:val="00272721"/>
    <w:rsid w:val="00276612"/>
    <w:rsid w:val="00277BEA"/>
    <w:rsid w:val="00277EF2"/>
    <w:rsid w:val="00280A6B"/>
    <w:rsid w:val="002811C1"/>
    <w:rsid w:val="002832BF"/>
    <w:rsid w:val="00283DC0"/>
    <w:rsid w:val="002854E3"/>
    <w:rsid w:val="00287EB5"/>
    <w:rsid w:val="002903D6"/>
    <w:rsid w:val="00291E7D"/>
    <w:rsid w:val="00294229"/>
    <w:rsid w:val="00296447"/>
    <w:rsid w:val="0029707E"/>
    <w:rsid w:val="002A51F9"/>
    <w:rsid w:val="002B1EEF"/>
    <w:rsid w:val="002B1F77"/>
    <w:rsid w:val="002B275A"/>
    <w:rsid w:val="002B42E5"/>
    <w:rsid w:val="002B4A46"/>
    <w:rsid w:val="002C0AAD"/>
    <w:rsid w:val="002C2FD7"/>
    <w:rsid w:val="002C4319"/>
    <w:rsid w:val="002C484C"/>
    <w:rsid w:val="002C5328"/>
    <w:rsid w:val="002D64C9"/>
    <w:rsid w:val="002D7AEE"/>
    <w:rsid w:val="002E2A45"/>
    <w:rsid w:val="002E3F8D"/>
    <w:rsid w:val="002E4E3A"/>
    <w:rsid w:val="002E5DD9"/>
    <w:rsid w:val="002E5FA5"/>
    <w:rsid w:val="002F0038"/>
    <w:rsid w:val="002F18C3"/>
    <w:rsid w:val="002F557A"/>
    <w:rsid w:val="002F573F"/>
    <w:rsid w:val="00300C1B"/>
    <w:rsid w:val="003065B5"/>
    <w:rsid w:val="00306B66"/>
    <w:rsid w:val="00310BBD"/>
    <w:rsid w:val="003139E4"/>
    <w:rsid w:val="00317067"/>
    <w:rsid w:val="00321AF6"/>
    <w:rsid w:val="00322CBE"/>
    <w:rsid w:val="003234D4"/>
    <w:rsid w:val="0032460D"/>
    <w:rsid w:val="00332AFB"/>
    <w:rsid w:val="00333563"/>
    <w:rsid w:val="00334C09"/>
    <w:rsid w:val="00341A71"/>
    <w:rsid w:val="00344000"/>
    <w:rsid w:val="0034506A"/>
    <w:rsid w:val="0034773E"/>
    <w:rsid w:val="00347B45"/>
    <w:rsid w:val="00352EA3"/>
    <w:rsid w:val="00355A3C"/>
    <w:rsid w:val="00360125"/>
    <w:rsid w:val="00360475"/>
    <w:rsid w:val="00362593"/>
    <w:rsid w:val="00371217"/>
    <w:rsid w:val="00372944"/>
    <w:rsid w:val="00380F43"/>
    <w:rsid w:val="00382418"/>
    <w:rsid w:val="003918BA"/>
    <w:rsid w:val="00393A50"/>
    <w:rsid w:val="00393C5F"/>
    <w:rsid w:val="00394C6E"/>
    <w:rsid w:val="00396B79"/>
    <w:rsid w:val="00396CC1"/>
    <w:rsid w:val="003A0B84"/>
    <w:rsid w:val="003A13C1"/>
    <w:rsid w:val="003A7895"/>
    <w:rsid w:val="003B24D0"/>
    <w:rsid w:val="003B5DA9"/>
    <w:rsid w:val="003B6BD7"/>
    <w:rsid w:val="003C06E1"/>
    <w:rsid w:val="003C3EF2"/>
    <w:rsid w:val="003C6BB6"/>
    <w:rsid w:val="003D4873"/>
    <w:rsid w:val="003D6995"/>
    <w:rsid w:val="003E171F"/>
    <w:rsid w:val="003F72B8"/>
    <w:rsid w:val="003F7512"/>
    <w:rsid w:val="004018D4"/>
    <w:rsid w:val="0040457A"/>
    <w:rsid w:val="004073D9"/>
    <w:rsid w:val="004138CF"/>
    <w:rsid w:val="004227B4"/>
    <w:rsid w:val="00426593"/>
    <w:rsid w:val="00431709"/>
    <w:rsid w:val="004330FE"/>
    <w:rsid w:val="00433149"/>
    <w:rsid w:val="00433685"/>
    <w:rsid w:val="004379A8"/>
    <w:rsid w:val="004412BA"/>
    <w:rsid w:val="00441378"/>
    <w:rsid w:val="0044230F"/>
    <w:rsid w:val="00443367"/>
    <w:rsid w:val="0044471D"/>
    <w:rsid w:val="004507F9"/>
    <w:rsid w:val="0045141A"/>
    <w:rsid w:val="00451E1A"/>
    <w:rsid w:val="0045345A"/>
    <w:rsid w:val="00461804"/>
    <w:rsid w:val="00463B32"/>
    <w:rsid w:val="00465557"/>
    <w:rsid w:val="004655B3"/>
    <w:rsid w:val="00465B3D"/>
    <w:rsid w:val="004669BA"/>
    <w:rsid w:val="00470B2E"/>
    <w:rsid w:val="0047213C"/>
    <w:rsid w:val="0047327B"/>
    <w:rsid w:val="004755D1"/>
    <w:rsid w:val="00481BDD"/>
    <w:rsid w:val="004821F8"/>
    <w:rsid w:val="00491719"/>
    <w:rsid w:val="0049503F"/>
    <w:rsid w:val="00496AEA"/>
    <w:rsid w:val="00496E8C"/>
    <w:rsid w:val="004A2C3D"/>
    <w:rsid w:val="004B02FD"/>
    <w:rsid w:val="004B05A7"/>
    <w:rsid w:val="004B1035"/>
    <w:rsid w:val="004B3050"/>
    <w:rsid w:val="004C2F1C"/>
    <w:rsid w:val="004C2F2C"/>
    <w:rsid w:val="004C725B"/>
    <w:rsid w:val="004D697F"/>
    <w:rsid w:val="004E17CE"/>
    <w:rsid w:val="004E20D4"/>
    <w:rsid w:val="004E3465"/>
    <w:rsid w:val="004E3787"/>
    <w:rsid w:val="004E37F3"/>
    <w:rsid w:val="004E3A58"/>
    <w:rsid w:val="004E4F1F"/>
    <w:rsid w:val="004E5485"/>
    <w:rsid w:val="004E67B1"/>
    <w:rsid w:val="004F01A9"/>
    <w:rsid w:val="004F44C9"/>
    <w:rsid w:val="004F4739"/>
    <w:rsid w:val="004F6AF1"/>
    <w:rsid w:val="00501B66"/>
    <w:rsid w:val="00506DC5"/>
    <w:rsid w:val="005107DA"/>
    <w:rsid w:val="00513220"/>
    <w:rsid w:val="00522731"/>
    <w:rsid w:val="00526C92"/>
    <w:rsid w:val="005304F1"/>
    <w:rsid w:val="005308B1"/>
    <w:rsid w:val="0053155E"/>
    <w:rsid w:val="00531803"/>
    <w:rsid w:val="005318A9"/>
    <w:rsid w:val="005331D0"/>
    <w:rsid w:val="005403F3"/>
    <w:rsid w:val="00540F65"/>
    <w:rsid w:val="00545DB1"/>
    <w:rsid w:val="005502A5"/>
    <w:rsid w:val="00552782"/>
    <w:rsid w:val="00553B28"/>
    <w:rsid w:val="00555ED9"/>
    <w:rsid w:val="00557CB8"/>
    <w:rsid w:val="00560053"/>
    <w:rsid w:val="0056053B"/>
    <w:rsid w:val="00560FEC"/>
    <w:rsid w:val="00561157"/>
    <w:rsid w:val="00561D5A"/>
    <w:rsid w:val="00564F00"/>
    <w:rsid w:val="00565924"/>
    <w:rsid w:val="00565E4C"/>
    <w:rsid w:val="0056772A"/>
    <w:rsid w:val="00570FA8"/>
    <w:rsid w:val="00573975"/>
    <w:rsid w:val="00573A32"/>
    <w:rsid w:val="005746D0"/>
    <w:rsid w:val="005767AE"/>
    <w:rsid w:val="00580FDE"/>
    <w:rsid w:val="005810BC"/>
    <w:rsid w:val="005817AB"/>
    <w:rsid w:val="00583736"/>
    <w:rsid w:val="0058380B"/>
    <w:rsid w:val="005841D1"/>
    <w:rsid w:val="005848CB"/>
    <w:rsid w:val="0059044C"/>
    <w:rsid w:val="005A0E1D"/>
    <w:rsid w:val="005A2983"/>
    <w:rsid w:val="005A5724"/>
    <w:rsid w:val="005A6A75"/>
    <w:rsid w:val="005B3FA2"/>
    <w:rsid w:val="005B5C15"/>
    <w:rsid w:val="005B621D"/>
    <w:rsid w:val="005C3FDD"/>
    <w:rsid w:val="005C5334"/>
    <w:rsid w:val="005C6617"/>
    <w:rsid w:val="005D00D9"/>
    <w:rsid w:val="005D4756"/>
    <w:rsid w:val="005D7C4A"/>
    <w:rsid w:val="005E0063"/>
    <w:rsid w:val="005E1D66"/>
    <w:rsid w:val="005E1D68"/>
    <w:rsid w:val="005E35DD"/>
    <w:rsid w:val="005E3B32"/>
    <w:rsid w:val="005E431F"/>
    <w:rsid w:val="005E4F4A"/>
    <w:rsid w:val="005E6D49"/>
    <w:rsid w:val="005E6E3C"/>
    <w:rsid w:val="005E757E"/>
    <w:rsid w:val="005F2920"/>
    <w:rsid w:val="005F34DD"/>
    <w:rsid w:val="005F57AB"/>
    <w:rsid w:val="005F7AC3"/>
    <w:rsid w:val="00602B9E"/>
    <w:rsid w:val="00605695"/>
    <w:rsid w:val="006067A9"/>
    <w:rsid w:val="006071CC"/>
    <w:rsid w:val="0061306C"/>
    <w:rsid w:val="006202C3"/>
    <w:rsid w:val="006206C3"/>
    <w:rsid w:val="0062235C"/>
    <w:rsid w:val="00623E54"/>
    <w:rsid w:val="00625C87"/>
    <w:rsid w:val="006313E9"/>
    <w:rsid w:val="006340F0"/>
    <w:rsid w:val="00635EB0"/>
    <w:rsid w:val="0063792B"/>
    <w:rsid w:val="00637F72"/>
    <w:rsid w:val="00640427"/>
    <w:rsid w:val="00640DD7"/>
    <w:rsid w:val="006434C2"/>
    <w:rsid w:val="0064661C"/>
    <w:rsid w:val="006500E6"/>
    <w:rsid w:val="0065612F"/>
    <w:rsid w:val="00656672"/>
    <w:rsid w:val="0065786D"/>
    <w:rsid w:val="00660CD1"/>
    <w:rsid w:val="00660CED"/>
    <w:rsid w:val="006626B1"/>
    <w:rsid w:val="0067129C"/>
    <w:rsid w:val="00672B0B"/>
    <w:rsid w:val="00673CA8"/>
    <w:rsid w:val="00674D99"/>
    <w:rsid w:val="006759C7"/>
    <w:rsid w:val="00677B78"/>
    <w:rsid w:val="00677DE0"/>
    <w:rsid w:val="00681463"/>
    <w:rsid w:val="0068525E"/>
    <w:rsid w:val="00685BC8"/>
    <w:rsid w:val="0069145F"/>
    <w:rsid w:val="00693365"/>
    <w:rsid w:val="006A01E4"/>
    <w:rsid w:val="006A48F1"/>
    <w:rsid w:val="006A6C9E"/>
    <w:rsid w:val="006A734A"/>
    <w:rsid w:val="006C3B20"/>
    <w:rsid w:val="006C3BA4"/>
    <w:rsid w:val="006C42BE"/>
    <w:rsid w:val="006C54F4"/>
    <w:rsid w:val="006C5648"/>
    <w:rsid w:val="006D2FF7"/>
    <w:rsid w:val="006E12AE"/>
    <w:rsid w:val="006E2EA8"/>
    <w:rsid w:val="006E53CA"/>
    <w:rsid w:val="006E6E04"/>
    <w:rsid w:val="006E7311"/>
    <w:rsid w:val="006E76F6"/>
    <w:rsid w:val="006F0738"/>
    <w:rsid w:val="006F0989"/>
    <w:rsid w:val="006F6500"/>
    <w:rsid w:val="006F6AE2"/>
    <w:rsid w:val="00701AC0"/>
    <w:rsid w:val="007021BF"/>
    <w:rsid w:val="007044E1"/>
    <w:rsid w:val="00711600"/>
    <w:rsid w:val="00712140"/>
    <w:rsid w:val="00712344"/>
    <w:rsid w:val="0071298A"/>
    <w:rsid w:val="007140FB"/>
    <w:rsid w:val="0071760B"/>
    <w:rsid w:val="007216C1"/>
    <w:rsid w:val="00721E5A"/>
    <w:rsid w:val="00723A3D"/>
    <w:rsid w:val="007257F3"/>
    <w:rsid w:val="00727A18"/>
    <w:rsid w:val="00732BCF"/>
    <w:rsid w:val="0073499F"/>
    <w:rsid w:val="007349EB"/>
    <w:rsid w:val="00735DCF"/>
    <w:rsid w:val="007363A7"/>
    <w:rsid w:val="00737E78"/>
    <w:rsid w:val="007407BA"/>
    <w:rsid w:val="00744305"/>
    <w:rsid w:val="00745E08"/>
    <w:rsid w:val="007466B7"/>
    <w:rsid w:val="00751E9F"/>
    <w:rsid w:val="00754479"/>
    <w:rsid w:val="00756098"/>
    <w:rsid w:val="00760860"/>
    <w:rsid w:val="00764418"/>
    <w:rsid w:val="007664D7"/>
    <w:rsid w:val="0076662D"/>
    <w:rsid w:val="0077093E"/>
    <w:rsid w:val="007725A8"/>
    <w:rsid w:val="00775367"/>
    <w:rsid w:val="007753B5"/>
    <w:rsid w:val="0078283A"/>
    <w:rsid w:val="007903BD"/>
    <w:rsid w:val="0079184C"/>
    <w:rsid w:val="0079553B"/>
    <w:rsid w:val="007958EA"/>
    <w:rsid w:val="007960B0"/>
    <w:rsid w:val="0079663C"/>
    <w:rsid w:val="007A3FA8"/>
    <w:rsid w:val="007A4364"/>
    <w:rsid w:val="007A4C70"/>
    <w:rsid w:val="007A5328"/>
    <w:rsid w:val="007A716D"/>
    <w:rsid w:val="007B2AA8"/>
    <w:rsid w:val="007B4B1D"/>
    <w:rsid w:val="007B7906"/>
    <w:rsid w:val="007B7F8E"/>
    <w:rsid w:val="007C0293"/>
    <w:rsid w:val="007C0420"/>
    <w:rsid w:val="007C08BD"/>
    <w:rsid w:val="007C1255"/>
    <w:rsid w:val="007C4005"/>
    <w:rsid w:val="007C70C6"/>
    <w:rsid w:val="007C7131"/>
    <w:rsid w:val="007D0EB1"/>
    <w:rsid w:val="007D3B31"/>
    <w:rsid w:val="007D4BDE"/>
    <w:rsid w:val="007E1153"/>
    <w:rsid w:val="007E1DA2"/>
    <w:rsid w:val="007E28FC"/>
    <w:rsid w:val="007E43C8"/>
    <w:rsid w:val="007E4C78"/>
    <w:rsid w:val="007E7028"/>
    <w:rsid w:val="007F0ABE"/>
    <w:rsid w:val="007F0BBC"/>
    <w:rsid w:val="007F2464"/>
    <w:rsid w:val="007F6341"/>
    <w:rsid w:val="007F76F0"/>
    <w:rsid w:val="007F7BBD"/>
    <w:rsid w:val="007F7FCA"/>
    <w:rsid w:val="008038A2"/>
    <w:rsid w:val="00806917"/>
    <w:rsid w:val="00807353"/>
    <w:rsid w:val="00807FDA"/>
    <w:rsid w:val="008111B6"/>
    <w:rsid w:val="00814720"/>
    <w:rsid w:val="008202E2"/>
    <w:rsid w:val="00822C16"/>
    <w:rsid w:val="00823B89"/>
    <w:rsid w:val="00823C1B"/>
    <w:rsid w:val="0083061D"/>
    <w:rsid w:val="0083092A"/>
    <w:rsid w:val="00836AD6"/>
    <w:rsid w:val="00842051"/>
    <w:rsid w:val="00844383"/>
    <w:rsid w:val="00844BBA"/>
    <w:rsid w:val="00845758"/>
    <w:rsid w:val="00845E07"/>
    <w:rsid w:val="00850762"/>
    <w:rsid w:val="00851478"/>
    <w:rsid w:val="008545B2"/>
    <w:rsid w:val="00854BD9"/>
    <w:rsid w:val="00856F73"/>
    <w:rsid w:val="00860974"/>
    <w:rsid w:val="008613C8"/>
    <w:rsid w:val="00865CCA"/>
    <w:rsid w:val="008706B4"/>
    <w:rsid w:val="0087491B"/>
    <w:rsid w:val="00877E02"/>
    <w:rsid w:val="00877F22"/>
    <w:rsid w:val="008847B9"/>
    <w:rsid w:val="00885639"/>
    <w:rsid w:val="0088764C"/>
    <w:rsid w:val="00890253"/>
    <w:rsid w:val="008922D2"/>
    <w:rsid w:val="008941D3"/>
    <w:rsid w:val="0089602E"/>
    <w:rsid w:val="00896CD6"/>
    <w:rsid w:val="00897B7E"/>
    <w:rsid w:val="008A0875"/>
    <w:rsid w:val="008A24DD"/>
    <w:rsid w:val="008A2F5A"/>
    <w:rsid w:val="008A5FD0"/>
    <w:rsid w:val="008A6918"/>
    <w:rsid w:val="008B170D"/>
    <w:rsid w:val="008B525E"/>
    <w:rsid w:val="008B74A4"/>
    <w:rsid w:val="008B7B79"/>
    <w:rsid w:val="008C4D75"/>
    <w:rsid w:val="008D18AF"/>
    <w:rsid w:val="008D2061"/>
    <w:rsid w:val="008D6FA8"/>
    <w:rsid w:val="008E039A"/>
    <w:rsid w:val="008E0938"/>
    <w:rsid w:val="008E5577"/>
    <w:rsid w:val="008E55BD"/>
    <w:rsid w:val="008F2E3F"/>
    <w:rsid w:val="008F31AA"/>
    <w:rsid w:val="008F4FB0"/>
    <w:rsid w:val="008F58AF"/>
    <w:rsid w:val="008F63CD"/>
    <w:rsid w:val="0090129E"/>
    <w:rsid w:val="009034B4"/>
    <w:rsid w:val="00905575"/>
    <w:rsid w:val="00905C9F"/>
    <w:rsid w:val="00905DC5"/>
    <w:rsid w:val="0091032E"/>
    <w:rsid w:val="009137F2"/>
    <w:rsid w:val="00913F50"/>
    <w:rsid w:val="009146D0"/>
    <w:rsid w:val="00914FD7"/>
    <w:rsid w:val="009200A9"/>
    <w:rsid w:val="00923185"/>
    <w:rsid w:val="00925B86"/>
    <w:rsid w:val="009267F1"/>
    <w:rsid w:val="00926AC7"/>
    <w:rsid w:val="0093022B"/>
    <w:rsid w:val="00930DCB"/>
    <w:rsid w:val="00933B6F"/>
    <w:rsid w:val="00933CB7"/>
    <w:rsid w:val="009346B6"/>
    <w:rsid w:val="00935278"/>
    <w:rsid w:val="00937525"/>
    <w:rsid w:val="00940970"/>
    <w:rsid w:val="00942328"/>
    <w:rsid w:val="009462FE"/>
    <w:rsid w:val="00946FB7"/>
    <w:rsid w:val="00947164"/>
    <w:rsid w:val="00947695"/>
    <w:rsid w:val="00954771"/>
    <w:rsid w:val="00962CB1"/>
    <w:rsid w:val="00963A13"/>
    <w:rsid w:val="00970E02"/>
    <w:rsid w:val="00971A69"/>
    <w:rsid w:val="00981749"/>
    <w:rsid w:val="00981C66"/>
    <w:rsid w:val="00984293"/>
    <w:rsid w:val="00987CB2"/>
    <w:rsid w:val="0099006D"/>
    <w:rsid w:val="009921D1"/>
    <w:rsid w:val="00993A87"/>
    <w:rsid w:val="00993C25"/>
    <w:rsid w:val="0099426E"/>
    <w:rsid w:val="009A37CA"/>
    <w:rsid w:val="009A412C"/>
    <w:rsid w:val="009B7340"/>
    <w:rsid w:val="009C17E0"/>
    <w:rsid w:val="009C283B"/>
    <w:rsid w:val="009C2A17"/>
    <w:rsid w:val="009C369D"/>
    <w:rsid w:val="009C4BCD"/>
    <w:rsid w:val="009C5092"/>
    <w:rsid w:val="009D1499"/>
    <w:rsid w:val="009D17C3"/>
    <w:rsid w:val="009D35DB"/>
    <w:rsid w:val="009D361B"/>
    <w:rsid w:val="009D5578"/>
    <w:rsid w:val="009D6C56"/>
    <w:rsid w:val="009D7480"/>
    <w:rsid w:val="009E14B6"/>
    <w:rsid w:val="009E6671"/>
    <w:rsid w:val="009E669A"/>
    <w:rsid w:val="009F1715"/>
    <w:rsid w:val="00A01116"/>
    <w:rsid w:val="00A0384D"/>
    <w:rsid w:val="00A04E19"/>
    <w:rsid w:val="00A11EC3"/>
    <w:rsid w:val="00A1237B"/>
    <w:rsid w:val="00A1599D"/>
    <w:rsid w:val="00A17257"/>
    <w:rsid w:val="00A203DB"/>
    <w:rsid w:val="00A20A0D"/>
    <w:rsid w:val="00A220DB"/>
    <w:rsid w:val="00A24B47"/>
    <w:rsid w:val="00A2638D"/>
    <w:rsid w:val="00A267FC"/>
    <w:rsid w:val="00A277D2"/>
    <w:rsid w:val="00A30246"/>
    <w:rsid w:val="00A32382"/>
    <w:rsid w:val="00A36598"/>
    <w:rsid w:val="00A36E32"/>
    <w:rsid w:val="00A4408F"/>
    <w:rsid w:val="00A46AC2"/>
    <w:rsid w:val="00A46E31"/>
    <w:rsid w:val="00A52D6E"/>
    <w:rsid w:val="00A53C04"/>
    <w:rsid w:val="00A574D4"/>
    <w:rsid w:val="00A62B2C"/>
    <w:rsid w:val="00A637D1"/>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B60DA"/>
    <w:rsid w:val="00AC2253"/>
    <w:rsid w:val="00AC38D2"/>
    <w:rsid w:val="00AC6ED4"/>
    <w:rsid w:val="00AC739D"/>
    <w:rsid w:val="00AE089C"/>
    <w:rsid w:val="00AE1C10"/>
    <w:rsid w:val="00AF093E"/>
    <w:rsid w:val="00AF4C17"/>
    <w:rsid w:val="00B05481"/>
    <w:rsid w:val="00B06D1D"/>
    <w:rsid w:val="00B10097"/>
    <w:rsid w:val="00B13B17"/>
    <w:rsid w:val="00B1642E"/>
    <w:rsid w:val="00B24ECD"/>
    <w:rsid w:val="00B27F0F"/>
    <w:rsid w:val="00B30943"/>
    <w:rsid w:val="00B37BDA"/>
    <w:rsid w:val="00B418CD"/>
    <w:rsid w:val="00B42D12"/>
    <w:rsid w:val="00B511BE"/>
    <w:rsid w:val="00B53DC9"/>
    <w:rsid w:val="00B54035"/>
    <w:rsid w:val="00B541CD"/>
    <w:rsid w:val="00B54A53"/>
    <w:rsid w:val="00B56182"/>
    <w:rsid w:val="00B57359"/>
    <w:rsid w:val="00B60E15"/>
    <w:rsid w:val="00B63A39"/>
    <w:rsid w:val="00B83DCC"/>
    <w:rsid w:val="00B84E83"/>
    <w:rsid w:val="00B85C5D"/>
    <w:rsid w:val="00B86C48"/>
    <w:rsid w:val="00B921B6"/>
    <w:rsid w:val="00B93086"/>
    <w:rsid w:val="00B937A0"/>
    <w:rsid w:val="00B94200"/>
    <w:rsid w:val="00B94F54"/>
    <w:rsid w:val="00BA0E0E"/>
    <w:rsid w:val="00BA52C9"/>
    <w:rsid w:val="00BB0556"/>
    <w:rsid w:val="00BB23CB"/>
    <w:rsid w:val="00BB35C0"/>
    <w:rsid w:val="00BB4FCB"/>
    <w:rsid w:val="00BD1125"/>
    <w:rsid w:val="00BD4419"/>
    <w:rsid w:val="00BD4FCE"/>
    <w:rsid w:val="00BD632A"/>
    <w:rsid w:val="00BE6AA0"/>
    <w:rsid w:val="00BF05A5"/>
    <w:rsid w:val="00BF10CE"/>
    <w:rsid w:val="00BF12BC"/>
    <w:rsid w:val="00BF400E"/>
    <w:rsid w:val="00BF4AA9"/>
    <w:rsid w:val="00BF515A"/>
    <w:rsid w:val="00BF65E5"/>
    <w:rsid w:val="00C02FD8"/>
    <w:rsid w:val="00C0762C"/>
    <w:rsid w:val="00C1180C"/>
    <w:rsid w:val="00C141BF"/>
    <w:rsid w:val="00C225A6"/>
    <w:rsid w:val="00C2498A"/>
    <w:rsid w:val="00C25552"/>
    <w:rsid w:val="00C265C4"/>
    <w:rsid w:val="00C32628"/>
    <w:rsid w:val="00C333AC"/>
    <w:rsid w:val="00C35F7E"/>
    <w:rsid w:val="00C3609F"/>
    <w:rsid w:val="00C36ECE"/>
    <w:rsid w:val="00C43119"/>
    <w:rsid w:val="00C45E5D"/>
    <w:rsid w:val="00C529E6"/>
    <w:rsid w:val="00C540C7"/>
    <w:rsid w:val="00C55437"/>
    <w:rsid w:val="00C573FB"/>
    <w:rsid w:val="00C6015A"/>
    <w:rsid w:val="00C6056C"/>
    <w:rsid w:val="00C614DD"/>
    <w:rsid w:val="00C6168B"/>
    <w:rsid w:val="00C62C10"/>
    <w:rsid w:val="00C6501F"/>
    <w:rsid w:val="00C6690C"/>
    <w:rsid w:val="00C750FF"/>
    <w:rsid w:val="00C75C0E"/>
    <w:rsid w:val="00C76371"/>
    <w:rsid w:val="00C81433"/>
    <w:rsid w:val="00C814BE"/>
    <w:rsid w:val="00C81644"/>
    <w:rsid w:val="00C845AC"/>
    <w:rsid w:val="00C84630"/>
    <w:rsid w:val="00C8475C"/>
    <w:rsid w:val="00C84E6E"/>
    <w:rsid w:val="00C9049E"/>
    <w:rsid w:val="00C90D13"/>
    <w:rsid w:val="00C92AC9"/>
    <w:rsid w:val="00C952A9"/>
    <w:rsid w:val="00C96A98"/>
    <w:rsid w:val="00CA1C40"/>
    <w:rsid w:val="00CA2647"/>
    <w:rsid w:val="00CA3070"/>
    <w:rsid w:val="00CA74B7"/>
    <w:rsid w:val="00CB053F"/>
    <w:rsid w:val="00CB12CA"/>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1B33"/>
    <w:rsid w:val="00D06D89"/>
    <w:rsid w:val="00D07C1C"/>
    <w:rsid w:val="00D118D0"/>
    <w:rsid w:val="00D11F75"/>
    <w:rsid w:val="00D1538A"/>
    <w:rsid w:val="00D1773B"/>
    <w:rsid w:val="00D22943"/>
    <w:rsid w:val="00D30334"/>
    <w:rsid w:val="00D335BD"/>
    <w:rsid w:val="00D34F03"/>
    <w:rsid w:val="00D376BF"/>
    <w:rsid w:val="00D42824"/>
    <w:rsid w:val="00D430B0"/>
    <w:rsid w:val="00D44771"/>
    <w:rsid w:val="00D44E0E"/>
    <w:rsid w:val="00D51FA1"/>
    <w:rsid w:val="00D55AF1"/>
    <w:rsid w:val="00D57162"/>
    <w:rsid w:val="00D60476"/>
    <w:rsid w:val="00D621F5"/>
    <w:rsid w:val="00D662E7"/>
    <w:rsid w:val="00D67490"/>
    <w:rsid w:val="00D72616"/>
    <w:rsid w:val="00D7388D"/>
    <w:rsid w:val="00D77DD4"/>
    <w:rsid w:val="00D86E6D"/>
    <w:rsid w:val="00D87092"/>
    <w:rsid w:val="00D93107"/>
    <w:rsid w:val="00D93136"/>
    <w:rsid w:val="00D93397"/>
    <w:rsid w:val="00D94D7E"/>
    <w:rsid w:val="00DA402F"/>
    <w:rsid w:val="00DB1C04"/>
    <w:rsid w:val="00DB240E"/>
    <w:rsid w:val="00DC0967"/>
    <w:rsid w:val="00DC6397"/>
    <w:rsid w:val="00DD0EBE"/>
    <w:rsid w:val="00DD3C4C"/>
    <w:rsid w:val="00DD6132"/>
    <w:rsid w:val="00DE1497"/>
    <w:rsid w:val="00DE4CE9"/>
    <w:rsid w:val="00DE62E1"/>
    <w:rsid w:val="00DE715B"/>
    <w:rsid w:val="00DF0249"/>
    <w:rsid w:val="00DF23B4"/>
    <w:rsid w:val="00DF7953"/>
    <w:rsid w:val="00E00084"/>
    <w:rsid w:val="00E002F8"/>
    <w:rsid w:val="00E010D2"/>
    <w:rsid w:val="00E0129E"/>
    <w:rsid w:val="00E02A51"/>
    <w:rsid w:val="00E10A08"/>
    <w:rsid w:val="00E10E78"/>
    <w:rsid w:val="00E112FF"/>
    <w:rsid w:val="00E12589"/>
    <w:rsid w:val="00E17CA7"/>
    <w:rsid w:val="00E200E4"/>
    <w:rsid w:val="00E2484D"/>
    <w:rsid w:val="00E274EA"/>
    <w:rsid w:val="00E31346"/>
    <w:rsid w:val="00E32604"/>
    <w:rsid w:val="00E3344C"/>
    <w:rsid w:val="00E34186"/>
    <w:rsid w:val="00E41B05"/>
    <w:rsid w:val="00E42D2C"/>
    <w:rsid w:val="00E43591"/>
    <w:rsid w:val="00E45E21"/>
    <w:rsid w:val="00E46FEB"/>
    <w:rsid w:val="00E50F47"/>
    <w:rsid w:val="00E53EA2"/>
    <w:rsid w:val="00E54F26"/>
    <w:rsid w:val="00E6100A"/>
    <w:rsid w:val="00E613ED"/>
    <w:rsid w:val="00E61D5B"/>
    <w:rsid w:val="00E635AD"/>
    <w:rsid w:val="00E66361"/>
    <w:rsid w:val="00E6737B"/>
    <w:rsid w:val="00E74756"/>
    <w:rsid w:val="00E749F4"/>
    <w:rsid w:val="00E80387"/>
    <w:rsid w:val="00E807A4"/>
    <w:rsid w:val="00E83B6C"/>
    <w:rsid w:val="00E848DB"/>
    <w:rsid w:val="00E8665D"/>
    <w:rsid w:val="00E909DF"/>
    <w:rsid w:val="00E90F20"/>
    <w:rsid w:val="00E91AAA"/>
    <w:rsid w:val="00E931BE"/>
    <w:rsid w:val="00E9476F"/>
    <w:rsid w:val="00E95E02"/>
    <w:rsid w:val="00EA0FC5"/>
    <w:rsid w:val="00EA21D4"/>
    <w:rsid w:val="00EA27E2"/>
    <w:rsid w:val="00EA3985"/>
    <w:rsid w:val="00EA40BC"/>
    <w:rsid w:val="00EA7AA5"/>
    <w:rsid w:val="00EB734C"/>
    <w:rsid w:val="00EC318E"/>
    <w:rsid w:val="00EC57BF"/>
    <w:rsid w:val="00EC76E1"/>
    <w:rsid w:val="00ED2A5D"/>
    <w:rsid w:val="00ED49BC"/>
    <w:rsid w:val="00EE65FB"/>
    <w:rsid w:val="00EF12FB"/>
    <w:rsid w:val="00EF14F6"/>
    <w:rsid w:val="00EF1D9E"/>
    <w:rsid w:val="00EF58CE"/>
    <w:rsid w:val="00EF6DE5"/>
    <w:rsid w:val="00F013E9"/>
    <w:rsid w:val="00F03ABF"/>
    <w:rsid w:val="00F045E6"/>
    <w:rsid w:val="00F13EB5"/>
    <w:rsid w:val="00F204B2"/>
    <w:rsid w:val="00F20E22"/>
    <w:rsid w:val="00F22CC7"/>
    <w:rsid w:val="00F24403"/>
    <w:rsid w:val="00F25800"/>
    <w:rsid w:val="00F25B08"/>
    <w:rsid w:val="00F26331"/>
    <w:rsid w:val="00F26AE0"/>
    <w:rsid w:val="00F30010"/>
    <w:rsid w:val="00F3100D"/>
    <w:rsid w:val="00F31C6D"/>
    <w:rsid w:val="00F32651"/>
    <w:rsid w:val="00F361C4"/>
    <w:rsid w:val="00F3735B"/>
    <w:rsid w:val="00F40E22"/>
    <w:rsid w:val="00F4364E"/>
    <w:rsid w:val="00F46BC1"/>
    <w:rsid w:val="00F510D3"/>
    <w:rsid w:val="00F5255D"/>
    <w:rsid w:val="00F52AB0"/>
    <w:rsid w:val="00F53227"/>
    <w:rsid w:val="00F576C5"/>
    <w:rsid w:val="00F62787"/>
    <w:rsid w:val="00F62C92"/>
    <w:rsid w:val="00F63EB4"/>
    <w:rsid w:val="00F65775"/>
    <w:rsid w:val="00F717AF"/>
    <w:rsid w:val="00F72160"/>
    <w:rsid w:val="00F727AD"/>
    <w:rsid w:val="00F75D0D"/>
    <w:rsid w:val="00F810AD"/>
    <w:rsid w:val="00F81683"/>
    <w:rsid w:val="00F81F64"/>
    <w:rsid w:val="00F84192"/>
    <w:rsid w:val="00F851EC"/>
    <w:rsid w:val="00F90EEB"/>
    <w:rsid w:val="00F914D4"/>
    <w:rsid w:val="00F93F1C"/>
    <w:rsid w:val="00F95D61"/>
    <w:rsid w:val="00FA7B35"/>
    <w:rsid w:val="00FB2636"/>
    <w:rsid w:val="00FB3C67"/>
    <w:rsid w:val="00FB5643"/>
    <w:rsid w:val="00FC0100"/>
    <w:rsid w:val="00FC0FA0"/>
    <w:rsid w:val="00FC12DB"/>
    <w:rsid w:val="00FC2475"/>
    <w:rsid w:val="00FC3507"/>
    <w:rsid w:val="00FC3C85"/>
    <w:rsid w:val="00FC5ECA"/>
    <w:rsid w:val="00FC6908"/>
    <w:rsid w:val="00FD39EE"/>
    <w:rsid w:val="00FD50B2"/>
    <w:rsid w:val="00FE06E2"/>
    <w:rsid w:val="00FE2BE4"/>
    <w:rsid w:val="00FE6AB5"/>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C6B6E5"/>
  <w15:docId w15:val="{733D4DF3-408D-4A24-9001-C300B4EE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iPriority="0"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iPriority="0" w:unhideWhenUsed="1"/>
    <w:lsdException w:name="HTML Code" w:locked="1" w:semiHidden="1" w:uiPriority="0"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0"/>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0DB"/>
    <w:pPr>
      <w:suppressAutoHyphens/>
    </w:pPr>
    <w:rPr>
      <w:rFonts w:ascii="Times New Roman" w:eastAsia="Times New Roman" w:hAnsi="Times New Roman"/>
      <w:sz w:val="24"/>
      <w:szCs w:val="20"/>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aliases w:val="Paragraph"/>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aliases w:val="Heading 3 Char Char Char Char,bold Car"/>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aliases w:val="not used"/>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locked/>
    <w:rsid w:val="00F717AF"/>
    <w:rPr>
      <w:rFonts w:ascii="Arial" w:hAnsi="Arial" w:cs="Times New Roman"/>
      <w:b/>
      <w:lang w:val="sr-Cyrl-CS" w:eastAsia="ar-SA" w:bidi="ar-SA"/>
    </w:rPr>
  </w:style>
  <w:style w:type="character" w:customStyle="1" w:styleId="Heading2Char">
    <w:name w:val="Heading 2 Char"/>
    <w:aliases w:val="Paragraph Char"/>
    <w:basedOn w:val="DefaultParagraphFont"/>
    <w:link w:val="Heading2"/>
    <w:locked/>
    <w:rsid w:val="00F717AF"/>
    <w:rPr>
      <w:rFonts w:ascii="Arial" w:hAnsi="Arial" w:cs="Times New Roman"/>
      <w:b/>
      <w:lang w:val="sr-Latn-CS" w:eastAsia="ar-SA" w:bidi="ar-SA"/>
    </w:rPr>
  </w:style>
  <w:style w:type="character" w:customStyle="1" w:styleId="Heading3Char">
    <w:name w:val="Heading 3 Char"/>
    <w:aliases w:val="Heading 3 Char Char Char Char Char1,bold Car Char"/>
    <w:basedOn w:val="DefaultParagraphFont"/>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basedOn w:val="DefaultParagraphFont"/>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basedOn w:val="DefaultParagraphFont"/>
    <w:link w:val="Heading5"/>
    <w:locked/>
    <w:rsid w:val="00F717AF"/>
    <w:rPr>
      <w:rFonts w:ascii="Arial Narrow" w:hAnsi="Arial Narrow" w:cs="Times New Roman"/>
      <w:sz w:val="20"/>
      <w:szCs w:val="20"/>
      <w:lang w:val="sr-Cyrl-CS" w:eastAsia="ar-SA" w:bidi="ar-SA"/>
    </w:rPr>
  </w:style>
  <w:style w:type="character" w:customStyle="1" w:styleId="Heading6Char">
    <w:name w:val="Heading 6 Char"/>
    <w:basedOn w:val="DefaultParagraphFont"/>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aliases w:val="not used Char"/>
    <w:basedOn w:val="DefaultParagraphFont"/>
    <w:link w:val="Heading7"/>
    <w:uiPriority w:val="99"/>
    <w:locked/>
    <w:rsid w:val="00F717AF"/>
    <w:rPr>
      <w:rFonts w:ascii="Arial Narrow" w:hAnsi="Arial Narrow" w:cs="Arial"/>
      <w:b/>
      <w:sz w:val="28"/>
      <w:lang w:val="sr-Cyrl-CS" w:eastAsia="ar-SA" w:bidi="ar-SA"/>
    </w:rPr>
  </w:style>
  <w:style w:type="character" w:customStyle="1" w:styleId="Heading8Char">
    <w:name w:val="Heading 8 Char"/>
    <w:basedOn w:val="DefaultParagraphFont"/>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basedOn w:val="DefaultParagraphFont"/>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rsid w:val="00F717AF"/>
    <w:rPr>
      <w:rFonts w:ascii="Symbol" w:hAnsi="Symbol"/>
    </w:rPr>
  </w:style>
  <w:style w:type="character" w:customStyle="1" w:styleId="WW8Num26z0">
    <w:name w:val="WW8Num26z0"/>
    <w:uiPriority w:val="99"/>
    <w:rsid w:val="00F717AF"/>
  </w:style>
  <w:style w:type="character" w:customStyle="1" w:styleId="WW8Num27z0">
    <w:name w:val="WW8Num27z0"/>
    <w:rsid w:val="00F717AF"/>
    <w:rPr>
      <w:rFonts w:ascii="Symbol" w:hAnsi="Symbol"/>
    </w:rPr>
  </w:style>
  <w:style w:type="character" w:customStyle="1" w:styleId="WW8Num28z0">
    <w:name w:val="WW8Num28z0"/>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rsid w:val="00F717AF"/>
    <w:rPr>
      <w:rFonts w:ascii="Courier New" w:hAnsi="Courier New"/>
    </w:rPr>
  </w:style>
  <w:style w:type="character" w:customStyle="1" w:styleId="WW8Num50z2">
    <w:name w:val="WW8Num50z2"/>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rsid w:val="00F717AF"/>
    <w:rPr>
      <w:rFonts w:ascii="Symbol" w:hAnsi="Symbol"/>
    </w:rPr>
  </w:style>
  <w:style w:type="character" w:customStyle="1" w:styleId="WW8Num54z0">
    <w:name w:val="WW8Num54z0"/>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rsid w:val="00F717AF"/>
    <w:rPr>
      <w:rFonts w:ascii="Symbol" w:hAnsi="Symbol"/>
    </w:rPr>
  </w:style>
  <w:style w:type="character" w:customStyle="1" w:styleId="WW8Num57z1">
    <w:name w:val="WW8Num57z1"/>
    <w:rsid w:val="00F717AF"/>
    <w:rPr>
      <w:rFonts w:ascii="Courier New" w:hAnsi="Courier New"/>
    </w:rPr>
  </w:style>
  <w:style w:type="character" w:customStyle="1" w:styleId="WW8Num57z2">
    <w:name w:val="WW8Num57z2"/>
    <w:rsid w:val="00F717AF"/>
    <w:rPr>
      <w:rFonts w:ascii="Wingdings" w:hAnsi="Wingdings"/>
    </w:rPr>
  </w:style>
  <w:style w:type="character" w:customStyle="1" w:styleId="WW8Num58z0">
    <w:name w:val="WW8Num58z0"/>
    <w:rsid w:val="00F717AF"/>
    <w:rPr>
      <w:rFonts w:ascii="Symbol" w:hAnsi="Symbol"/>
    </w:rPr>
  </w:style>
  <w:style w:type="character" w:customStyle="1" w:styleId="WW8Num58z1">
    <w:name w:val="WW8Num58z1"/>
    <w:rsid w:val="00F717AF"/>
    <w:rPr>
      <w:rFonts w:ascii="Courier New" w:hAnsi="Courier New"/>
    </w:rPr>
  </w:style>
  <w:style w:type="character" w:customStyle="1" w:styleId="WW8Num58z2">
    <w:name w:val="WW8Num58z2"/>
    <w:rsid w:val="00F717AF"/>
    <w:rPr>
      <w:rFonts w:ascii="Wingdings" w:hAnsi="Wingdings"/>
    </w:rPr>
  </w:style>
  <w:style w:type="character" w:customStyle="1" w:styleId="WW8Num60z0">
    <w:name w:val="WW8Num60z0"/>
    <w:rsid w:val="00F717AF"/>
    <w:rPr>
      <w:rFonts w:ascii="Symbol" w:hAnsi="Symbol"/>
    </w:rPr>
  </w:style>
  <w:style w:type="character" w:customStyle="1" w:styleId="WW8Num60z1">
    <w:name w:val="WW8Num60z1"/>
    <w:rsid w:val="00F717AF"/>
    <w:rPr>
      <w:rFonts w:ascii="Courier New" w:hAnsi="Courier New"/>
    </w:rPr>
  </w:style>
  <w:style w:type="character" w:customStyle="1" w:styleId="WW8Num60z2">
    <w:name w:val="WW8Num60z2"/>
    <w:rsid w:val="00F717AF"/>
    <w:rPr>
      <w:rFonts w:ascii="Wingdings" w:hAnsi="Wingdings"/>
    </w:rPr>
  </w:style>
  <w:style w:type="character" w:customStyle="1" w:styleId="WW-DefaultParagraphFont">
    <w:name w:val="WW-Default Paragraph Font"/>
    <w:rsid w:val="00F717AF"/>
  </w:style>
  <w:style w:type="character" w:styleId="PageNumber">
    <w:name w:val="page number"/>
    <w:basedOn w:val="DefaultParagraphFont"/>
    <w:rsid w:val="00F717AF"/>
    <w:rPr>
      <w:rFonts w:cs="Times New Roman"/>
    </w:rPr>
  </w:style>
  <w:style w:type="character" w:styleId="Hyperlink">
    <w:name w:val="Hyperlink"/>
    <w:basedOn w:val="DefaultParagraphFont"/>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Char5 Char Char Char,Char5 Char,Char5 Char Char"/>
    <w:basedOn w:val="Normal"/>
    <w:link w:val="BodyTextChar"/>
    <w:rsid w:val="00F717AF"/>
    <w:pPr>
      <w:jc w:val="both"/>
    </w:pPr>
  </w:style>
  <w:style w:type="character" w:customStyle="1" w:styleId="BodyTextChar">
    <w:name w:val="Body Text Char"/>
    <w:aliases w:val="Char5 Char Char Char Char,Char5 Char Char1,Char5 Char Char Char1"/>
    <w:basedOn w:val="DefaultParagraphFont"/>
    <w:link w:val="BodyText"/>
    <w:locked/>
    <w:rsid w:val="00F717AF"/>
    <w:rPr>
      <w:rFonts w:ascii="Times New Roman" w:hAnsi="Times New Roman" w:cs="Times New Roman"/>
      <w:sz w:val="20"/>
      <w:szCs w:val="20"/>
      <w:lang w:val="sr-Cyrl-CS" w:eastAsia="ar-SA" w:bidi="ar-SA"/>
    </w:rPr>
  </w:style>
  <w:style w:type="paragraph" w:styleId="List">
    <w:name w:val="List"/>
    <w:aliases w:val="List Bulleted"/>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basedOn w:val="DefaultParagraphFont"/>
    <w:link w:val="BodyTextIndent"/>
    <w:locked/>
    <w:rsid w:val="00F717AF"/>
    <w:rPr>
      <w:rFonts w:ascii="Times New Roman" w:hAnsi="Times New Roman" w:cs="Times New Roman"/>
      <w:sz w:val="20"/>
      <w:szCs w:val="20"/>
      <w:lang w:val="sr-Cyrl-CS" w:eastAsia="ar-SA" w:bidi="ar-SA"/>
    </w:rPr>
  </w:style>
  <w:style w:type="paragraph" w:styleId="Title">
    <w:name w:val="Title"/>
    <w:aliases w:val=" Char8 Char, Char Char16 Char, Char12"/>
    <w:basedOn w:val="Normal"/>
    <w:next w:val="Subtitle"/>
    <w:link w:val="TitleChar"/>
    <w:qFormat/>
    <w:rsid w:val="00F717AF"/>
    <w:pPr>
      <w:jc w:val="center"/>
    </w:pPr>
    <w:rPr>
      <w:b/>
      <w:bCs/>
    </w:rPr>
  </w:style>
  <w:style w:type="character" w:customStyle="1" w:styleId="TitleChar">
    <w:name w:val="Title Char"/>
    <w:aliases w:val=" Char8 Char Char, Char Char16 Char Char, Char12 Char"/>
    <w:basedOn w:val="DefaultParagraphFont"/>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basedOn w:val="DefaultParagraphFont"/>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Char Char Char Char Char, Char Char Char Char, Char Char Char,Char Char Char Char Char,Char Char Char Char"/>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Char Char Char Char Char Char, Char Char Char Char Char1, Char Char Char Char1,Char Char Char Char Char Char,Char Char Char Char Char1"/>
    <w:basedOn w:val="DefaultParagraphFont"/>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basedOn w:val="DefaultParagraphFont"/>
    <w:link w:val="Footer"/>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rsid w:val="00F717AF"/>
    <w:rPr>
      <w:sz w:val="20"/>
      <w:lang w:val="en-US"/>
    </w:rPr>
  </w:style>
  <w:style w:type="character" w:customStyle="1" w:styleId="FootnoteTextChar">
    <w:name w:val="Footnote Text Char"/>
    <w:basedOn w:val="DefaultParagraphFont"/>
    <w:link w:val="FootnoteText"/>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aliases w:val=" Char13"/>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aliases w:val=" Char13 Char"/>
    <w:basedOn w:val="DefaultParagraphFont"/>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basedOn w:val="DefaultParagraphFont"/>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basedOn w:val="DefaultParagraphFont"/>
    <w:uiPriority w:val="99"/>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basedOn w:val="DefaultParagraphFont"/>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basedOn w:val="CommentText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basedOn w:val="DefaultParagraphFont"/>
    <w:link w:val="BalloonText"/>
    <w:locked/>
    <w:rsid w:val="00F717AF"/>
    <w:rPr>
      <w:rFonts w:ascii="Tahoma" w:hAnsi="Tahoma" w:cs="Times New Roman"/>
      <w:sz w:val="16"/>
      <w:szCs w:val="16"/>
      <w:lang w:val="sr-Cyrl-CS" w:eastAsia="ar-SA" w:bidi="ar-SA"/>
    </w:rPr>
  </w:style>
  <w:style w:type="character" w:styleId="FootnoteReference">
    <w:name w:val="footnote reference"/>
    <w:basedOn w:val="DefaultParagraphFont"/>
    <w:rsid w:val="00F717AF"/>
    <w:rPr>
      <w:rFonts w:cs="Times New Roman"/>
      <w:vertAlign w:val="superscript"/>
    </w:rPr>
  </w:style>
  <w:style w:type="table" w:styleId="TableGrid">
    <w:name w:val="Table Grid"/>
    <w:basedOn w:val="TableNormal"/>
    <w:uiPriority w:val="59"/>
    <w:rsid w:val="00F717A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link w:val="Char"/>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aliases w:val=" Char3 Char"/>
    <w:basedOn w:val="Normal"/>
    <w:link w:val="BodyText3Char"/>
    <w:uiPriority w:val="99"/>
    <w:rsid w:val="00F717AF"/>
    <w:pPr>
      <w:spacing w:after="120"/>
    </w:pPr>
    <w:rPr>
      <w:sz w:val="16"/>
      <w:szCs w:val="16"/>
    </w:rPr>
  </w:style>
  <w:style w:type="character" w:customStyle="1" w:styleId="BodyText3Char">
    <w:name w:val="Body Text 3 Char"/>
    <w:aliases w:val=" Char3 Char Char1"/>
    <w:basedOn w:val="DefaultParagraphFont"/>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basedOn w:val="DefaultParagraphFont"/>
    <w:link w:val="PlainText"/>
    <w:uiPriority w:val="99"/>
    <w:locked/>
    <w:rsid w:val="00F717AF"/>
    <w:rPr>
      <w:rFonts w:ascii="Courier New" w:hAnsi="Courier New" w:cs="Times New Roman"/>
      <w:sz w:val="20"/>
      <w:szCs w:val="20"/>
    </w:rPr>
  </w:style>
  <w:style w:type="paragraph" w:styleId="NormalWeb">
    <w:name w:val="Normal (Web)"/>
    <w:aliases w:val=" Char Char Char Char Char Char Char, Char Char2, Char Char1, Char Char1 Char Char, Char Char1 Char, Char Char1 Char Char Char Char Char Char Char Char Char Char"/>
    <w:basedOn w:val="Normal"/>
    <w:link w:val="NormalWebChar"/>
    <w:rsid w:val="00F717AF"/>
    <w:pPr>
      <w:suppressAutoHyphens w:val="0"/>
      <w:spacing w:before="100" w:beforeAutospacing="1" w:after="100" w:afterAutospacing="1"/>
    </w:pPr>
    <w:rPr>
      <w:szCs w:val="24"/>
      <w:lang w:val="en-US" w:eastAsia="en-US"/>
    </w:rPr>
  </w:style>
  <w:style w:type="paragraph" w:styleId="BodyText2">
    <w:name w:val="Body Text 2"/>
    <w:aliases w:val=" Char10 Char"/>
    <w:basedOn w:val="Normal"/>
    <w:link w:val="BodyText2Char"/>
    <w:uiPriority w:val="99"/>
    <w:rsid w:val="00F717AF"/>
    <w:pPr>
      <w:spacing w:after="120" w:line="480" w:lineRule="auto"/>
    </w:pPr>
  </w:style>
  <w:style w:type="character" w:customStyle="1" w:styleId="BodyText2Char">
    <w:name w:val="Body Text 2 Char"/>
    <w:aliases w:val=" Char10 Char Char1"/>
    <w:basedOn w:val="DefaultParagraphFont"/>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basedOn w:val="DefaultParagraphFont"/>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aliases w:val="Char Char Char Char Char Char1, Char Char Char Char Char3, Char Char Char Char2,Char Char Char Char Char Char2"/>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rsid w:val="00F717AF"/>
    <w:rPr>
      <w:rFonts w:ascii="Times New Roman" w:eastAsia="Times New Roman" w:hAnsi="Times New Roman"/>
      <w:sz w:val="24"/>
      <w:szCs w:val="20"/>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basedOn w:val="DefaultParagraphFont"/>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Cs w:val="24"/>
    </w:rPr>
  </w:style>
  <w:style w:type="paragraph" w:customStyle="1" w:styleId="Naslov11">
    <w:name w:val="Naslov 1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qFormat/>
    <w:rsid w:val="00F717AF"/>
    <w:pPr>
      <w:overflowPunct w:val="0"/>
      <w:autoSpaceDE w:val="0"/>
      <w:autoSpaceDN w:val="0"/>
      <w:adjustRightInd w:val="0"/>
      <w:ind w:firstLine="720"/>
      <w:textAlignment w:val="baseline"/>
    </w:pPr>
    <w:rPr>
      <w:rFonts w:eastAsia="Times New Roman" w:cs="Arial"/>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basedOn w:val="DefaultParagraphFont"/>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basedOn w:val="DefaultParagraphFont"/>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basedOn w:val="DefaultParagraphFont"/>
    <w:uiPriority w:val="99"/>
    <w:semiHidden/>
    <w:rsid w:val="007F76F0"/>
    <w:rPr>
      <w:rFonts w:cs="Times New Roman"/>
      <w:vertAlign w:val="superscript"/>
    </w:rPr>
  </w:style>
  <w:style w:type="table" w:customStyle="1" w:styleId="TableGrid1">
    <w:name w:val="Table Grid1"/>
    <w:uiPriority w:val="99"/>
    <w:rsid w:val="00646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basedOn w:val="DefaultParagraphFont"/>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uiPriority w:val="99"/>
    <w:rsid w:val="0064661C"/>
    <w:rPr>
      <w:rFonts w:cs="Times New Roman"/>
    </w:rPr>
  </w:style>
  <w:style w:type="paragraph" w:customStyle="1" w:styleId="Char0">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character" w:styleId="SubtleEmphasis">
    <w:name w:val="Subtle Emphasis"/>
    <w:basedOn w:val="DefaultParagraphFont"/>
    <w:qFormat/>
    <w:rsid w:val="00A04E19"/>
    <w:rPr>
      <w:i/>
      <w:iCs/>
      <w:color w:val="404040" w:themeColor="text1" w:themeTint="BF"/>
    </w:rPr>
  </w:style>
  <w:style w:type="numbering" w:customStyle="1" w:styleId="NoList1">
    <w:name w:val="No List1"/>
    <w:next w:val="NoList"/>
    <w:uiPriority w:val="99"/>
    <w:semiHidden/>
    <w:unhideWhenUsed/>
    <w:rsid w:val="00F32651"/>
  </w:style>
  <w:style w:type="character" w:customStyle="1" w:styleId="HeaderChar1">
    <w:name w:val="Header Char1"/>
    <w:aliases w:val=" Char Char Char Char Char Char1, Char Char Char Char Char4, Char Char Char Char3,Char Char2,Char Char Char Char Char Char3,Char Char Char Char Char2"/>
    <w:uiPriority w:val="99"/>
    <w:rsid w:val="00F32651"/>
    <w:rPr>
      <w:rFonts w:ascii="Arial" w:eastAsia="Times New Roman" w:hAnsi="Arial" w:cs="Arial"/>
      <w:sz w:val="24"/>
      <w:lang w:val="sr-Latn-CS"/>
    </w:rPr>
  </w:style>
  <w:style w:type="paragraph" w:customStyle="1" w:styleId="maintitle">
    <w:name w:val="maintitle"/>
    <w:basedOn w:val="Normal"/>
    <w:rsid w:val="00F32651"/>
    <w:pPr>
      <w:suppressAutoHyphens w:val="0"/>
      <w:spacing w:before="100" w:beforeAutospacing="1" w:after="100" w:afterAutospacing="1"/>
    </w:pPr>
    <w:rPr>
      <w:szCs w:val="24"/>
      <w:lang w:val="en-US" w:eastAsia="en-US"/>
    </w:rPr>
  </w:style>
  <w:style w:type="paragraph" w:styleId="BlockText">
    <w:name w:val="Block Text"/>
    <w:basedOn w:val="Normal"/>
    <w:locked/>
    <w:rsid w:val="00F32651"/>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F32651"/>
    <w:pPr>
      <w:tabs>
        <w:tab w:val="left" w:pos="720"/>
      </w:tabs>
      <w:suppressAutoHyphens w:val="0"/>
      <w:spacing w:before="120" w:after="120"/>
      <w:jc w:val="both"/>
    </w:pPr>
    <w:rPr>
      <w:rFonts w:ascii="HelveticaPlain" w:hAnsi="HelveticaPlain"/>
      <w:lang w:val="en-US" w:eastAsia="en-US"/>
    </w:rPr>
  </w:style>
  <w:style w:type="paragraph" w:customStyle="1" w:styleId="ListParagraph1">
    <w:name w:val="List Paragraph1"/>
    <w:aliases w:val="Liste 1"/>
    <w:basedOn w:val="Normal"/>
    <w:qFormat/>
    <w:rsid w:val="00F32651"/>
    <w:pPr>
      <w:suppressAutoHyphens w:val="0"/>
      <w:ind w:left="708"/>
    </w:pPr>
    <w:rPr>
      <w:szCs w:val="24"/>
      <w:lang w:eastAsia="en-US"/>
    </w:rPr>
  </w:style>
  <w:style w:type="table" w:customStyle="1" w:styleId="TableGrid2">
    <w:name w:val="Table Grid2"/>
    <w:basedOn w:val="TableNormal"/>
    <w:next w:val="TableGrid"/>
    <w:uiPriority w:val="59"/>
    <w:rsid w:val="00F32651"/>
    <w:rPr>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F32651"/>
    <w:rPr>
      <w:rFonts w:ascii="Arial" w:hAnsi="Arial"/>
      <w:sz w:val="24"/>
      <w:szCs w:val="24"/>
    </w:rPr>
  </w:style>
  <w:style w:type="paragraph" w:customStyle="1" w:styleId="BlockQuotationLast">
    <w:name w:val="Block Quotation Last"/>
    <w:basedOn w:val="Normal"/>
    <w:next w:val="BodyText"/>
    <w:link w:val="BlockQuotationLastChar"/>
    <w:rsid w:val="00F32651"/>
    <w:pPr>
      <w:keepLines/>
      <w:suppressAutoHyphens w:val="0"/>
      <w:spacing w:after="240"/>
      <w:ind w:left="720" w:right="720"/>
    </w:pPr>
    <w:rPr>
      <w:rFonts w:ascii="Calibri" w:eastAsia="Calibri" w:hAnsi="Calibri"/>
      <w:i/>
      <w:sz w:val="20"/>
      <w:lang w:val="en-US" w:eastAsia="en-US"/>
    </w:rPr>
  </w:style>
  <w:style w:type="character" w:customStyle="1" w:styleId="BlockQuotationLastChar">
    <w:name w:val="Block Quotation Last Char"/>
    <w:link w:val="BlockQuotationLast"/>
    <w:rsid w:val="00F32651"/>
    <w:rPr>
      <w:i/>
      <w:sz w:val="20"/>
      <w:szCs w:val="20"/>
    </w:rPr>
  </w:style>
  <w:style w:type="character" w:customStyle="1" w:styleId="WW8Num1z2">
    <w:name w:val="WW8Num1z2"/>
    <w:rsid w:val="00F32651"/>
    <w:rPr>
      <w:b w:val="0"/>
      <w:i w:val="0"/>
    </w:rPr>
  </w:style>
  <w:style w:type="character" w:customStyle="1" w:styleId="WW8Num5z3">
    <w:name w:val="WW8Num5z3"/>
    <w:rsid w:val="00F32651"/>
    <w:rPr>
      <w:rFonts w:ascii="Symbol" w:hAnsi="Symbol"/>
    </w:rPr>
  </w:style>
  <w:style w:type="character" w:customStyle="1" w:styleId="WW8Num6z2">
    <w:name w:val="WW8Num6z2"/>
    <w:rsid w:val="00F32651"/>
    <w:rPr>
      <w:rFonts w:ascii="Wingdings" w:hAnsi="Wingdings"/>
    </w:rPr>
  </w:style>
  <w:style w:type="character" w:customStyle="1" w:styleId="WW8Num7z3">
    <w:name w:val="WW8Num7z3"/>
    <w:rsid w:val="00F32651"/>
    <w:rPr>
      <w:rFonts w:ascii="Symbol" w:hAnsi="Symbol"/>
    </w:rPr>
  </w:style>
  <w:style w:type="character" w:customStyle="1" w:styleId="WW8Num10z0">
    <w:name w:val="WW8Num10z0"/>
    <w:rsid w:val="00F32651"/>
    <w:rPr>
      <w:b w:val="0"/>
    </w:rPr>
  </w:style>
  <w:style w:type="character" w:customStyle="1" w:styleId="WW8Num12z1">
    <w:name w:val="WW8Num12z1"/>
    <w:rsid w:val="00F32651"/>
    <w:rPr>
      <w:b w:val="0"/>
      <w:i w:val="0"/>
      <w:sz w:val="22"/>
      <w:szCs w:val="22"/>
    </w:rPr>
  </w:style>
  <w:style w:type="character" w:customStyle="1" w:styleId="WW8Num12z2">
    <w:name w:val="WW8Num12z2"/>
    <w:rsid w:val="00F32651"/>
    <w:rPr>
      <w:b w:val="0"/>
      <w:i w:val="0"/>
    </w:rPr>
  </w:style>
  <w:style w:type="character" w:customStyle="1" w:styleId="WW8Num13z3">
    <w:name w:val="WW8Num13z3"/>
    <w:rsid w:val="00F32651"/>
    <w:rPr>
      <w:rFonts w:ascii="Symbol" w:hAnsi="Symbol"/>
    </w:rPr>
  </w:style>
  <w:style w:type="character" w:customStyle="1" w:styleId="WW8Num16z1">
    <w:name w:val="WW8Num16z1"/>
    <w:rsid w:val="00F32651"/>
    <w:rPr>
      <w:b w:val="0"/>
      <w:i w:val="0"/>
      <w:sz w:val="22"/>
      <w:szCs w:val="22"/>
    </w:rPr>
  </w:style>
  <w:style w:type="character" w:customStyle="1" w:styleId="WW8Num18z3">
    <w:name w:val="WW8Num18z3"/>
    <w:rsid w:val="00F32651"/>
    <w:rPr>
      <w:rFonts w:ascii="Symbol" w:hAnsi="Symbol"/>
    </w:rPr>
  </w:style>
  <w:style w:type="character" w:customStyle="1" w:styleId="WW8Num20z2">
    <w:name w:val="WW8Num20z2"/>
    <w:rsid w:val="00F32651"/>
    <w:rPr>
      <w:rFonts w:ascii="Wingdings" w:hAnsi="Wingdings"/>
    </w:rPr>
  </w:style>
  <w:style w:type="character" w:customStyle="1" w:styleId="WW8Num20z3">
    <w:name w:val="WW8Num20z3"/>
    <w:rsid w:val="00F32651"/>
    <w:rPr>
      <w:rFonts w:ascii="Symbol" w:hAnsi="Symbol"/>
    </w:rPr>
  </w:style>
  <w:style w:type="character" w:customStyle="1" w:styleId="WW8Num21z1">
    <w:name w:val="WW8Num21z1"/>
    <w:rsid w:val="00F32651"/>
    <w:rPr>
      <w:rFonts w:ascii="Courier New" w:hAnsi="Courier New" w:cs="Courier New"/>
    </w:rPr>
  </w:style>
  <w:style w:type="character" w:customStyle="1" w:styleId="WW8Num21z2">
    <w:name w:val="WW8Num21z2"/>
    <w:rsid w:val="00F32651"/>
    <w:rPr>
      <w:rFonts w:ascii="Wingdings" w:hAnsi="Wingdings"/>
    </w:rPr>
  </w:style>
  <w:style w:type="character" w:customStyle="1" w:styleId="WW8Num21z3">
    <w:name w:val="WW8Num21z3"/>
    <w:rsid w:val="00F32651"/>
    <w:rPr>
      <w:rFonts w:ascii="Symbol" w:hAnsi="Symbol"/>
    </w:rPr>
  </w:style>
  <w:style w:type="character" w:customStyle="1" w:styleId="WW8Num24z2">
    <w:name w:val="WW8Num24z2"/>
    <w:rsid w:val="00F32651"/>
    <w:rPr>
      <w:b w:val="0"/>
      <w:i w:val="0"/>
    </w:rPr>
  </w:style>
  <w:style w:type="character" w:customStyle="1" w:styleId="WW8Num25z2">
    <w:name w:val="WW8Num25z2"/>
    <w:rsid w:val="00F32651"/>
    <w:rPr>
      <w:b w:val="0"/>
      <w:i w:val="0"/>
    </w:rPr>
  </w:style>
  <w:style w:type="character" w:customStyle="1" w:styleId="WW8Num28z1">
    <w:name w:val="WW8Num28z1"/>
    <w:rsid w:val="00F32651"/>
    <w:rPr>
      <w:b w:val="0"/>
      <w:i w:val="0"/>
      <w:sz w:val="22"/>
      <w:szCs w:val="22"/>
    </w:rPr>
  </w:style>
  <w:style w:type="character" w:customStyle="1" w:styleId="WW8Num28z2">
    <w:name w:val="WW8Num28z2"/>
    <w:rsid w:val="00F32651"/>
    <w:rPr>
      <w:b w:val="0"/>
      <w:i w:val="0"/>
    </w:rPr>
  </w:style>
  <w:style w:type="character" w:customStyle="1" w:styleId="WW8Num29z1">
    <w:name w:val="WW8Num29z1"/>
    <w:rsid w:val="00F32651"/>
    <w:rPr>
      <w:rFonts w:ascii="Courier New" w:hAnsi="Courier New" w:cs="Courier New"/>
    </w:rPr>
  </w:style>
  <w:style w:type="character" w:customStyle="1" w:styleId="WW8Num29z2">
    <w:name w:val="WW8Num29z2"/>
    <w:rsid w:val="00F32651"/>
    <w:rPr>
      <w:rFonts w:ascii="Wingdings" w:hAnsi="Wingdings"/>
    </w:rPr>
  </w:style>
  <w:style w:type="character" w:customStyle="1" w:styleId="WW8Num29z3">
    <w:name w:val="WW8Num29z3"/>
    <w:rsid w:val="00F32651"/>
    <w:rPr>
      <w:rFonts w:ascii="Symbol" w:hAnsi="Symbol"/>
    </w:rPr>
  </w:style>
  <w:style w:type="character" w:customStyle="1" w:styleId="WW8Num30z2">
    <w:name w:val="WW8Num30z2"/>
    <w:rsid w:val="00F32651"/>
    <w:rPr>
      <w:rFonts w:ascii="Wingdings" w:hAnsi="Wingdings"/>
    </w:rPr>
  </w:style>
  <w:style w:type="character" w:customStyle="1" w:styleId="WW8Num30z3">
    <w:name w:val="WW8Num30z3"/>
    <w:rsid w:val="00F32651"/>
    <w:rPr>
      <w:rFonts w:ascii="Symbol" w:hAnsi="Symbol"/>
    </w:rPr>
  </w:style>
  <w:style w:type="character" w:customStyle="1" w:styleId="WW8Num30z4">
    <w:name w:val="WW8Num30z4"/>
    <w:rsid w:val="00F32651"/>
    <w:rPr>
      <w:rFonts w:ascii="Courier New" w:hAnsi="Courier New" w:cs="Courier New"/>
    </w:rPr>
  </w:style>
  <w:style w:type="character" w:customStyle="1" w:styleId="WW8Num31z2">
    <w:name w:val="WW8Num31z2"/>
    <w:rsid w:val="00F32651"/>
    <w:rPr>
      <w:b w:val="0"/>
      <w:i w:val="0"/>
    </w:rPr>
  </w:style>
  <w:style w:type="character" w:customStyle="1" w:styleId="WW8Num34z3">
    <w:name w:val="WW8Num34z3"/>
    <w:rsid w:val="00F32651"/>
    <w:rPr>
      <w:rFonts w:ascii="Symbol" w:hAnsi="Symbol"/>
    </w:rPr>
  </w:style>
  <w:style w:type="character" w:customStyle="1" w:styleId="WW8Num35z1">
    <w:name w:val="WW8Num35z1"/>
    <w:uiPriority w:val="99"/>
    <w:rsid w:val="00F32651"/>
    <w:rPr>
      <w:b w:val="0"/>
      <w:i w:val="0"/>
      <w:sz w:val="22"/>
      <w:szCs w:val="22"/>
    </w:rPr>
  </w:style>
  <w:style w:type="character" w:customStyle="1" w:styleId="WW8Num35z2">
    <w:name w:val="WW8Num35z2"/>
    <w:rsid w:val="00F32651"/>
    <w:rPr>
      <w:b w:val="0"/>
      <w:i w:val="0"/>
    </w:rPr>
  </w:style>
  <w:style w:type="character" w:customStyle="1" w:styleId="WW8Num37z3">
    <w:name w:val="WW8Num37z3"/>
    <w:rsid w:val="00F32651"/>
    <w:rPr>
      <w:rFonts w:ascii="Symbol" w:hAnsi="Symbol"/>
    </w:rPr>
  </w:style>
  <w:style w:type="character" w:customStyle="1" w:styleId="WW8Num39z3">
    <w:name w:val="WW8Num39z3"/>
    <w:rsid w:val="00F32651"/>
    <w:rPr>
      <w:rFonts w:ascii="Symbol" w:hAnsi="Symbol"/>
    </w:rPr>
  </w:style>
  <w:style w:type="character" w:customStyle="1" w:styleId="WW8Num42z1">
    <w:name w:val="WW8Num42z1"/>
    <w:rsid w:val="00F32651"/>
    <w:rPr>
      <w:rFonts w:ascii="Courier New" w:hAnsi="Courier New" w:cs="Courier New"/>
    </w:rPr>
  </w:style>
  <w:style w:type="character" w:customStyle="1" w:styleId="WW8Num42z2">
    <w:name w:val="WW8Num42z2"/>
    <w:rsid w:val="00F32651"/>
    <w:rPr>
      <w:rFonts w:ascii="Wingdings" w:hAnsi="Wingdings"/>
    </w:rPr>
  </w:style>
  <w:style w:type="character" w:customStyle="1" w:styleId="WW8Num42z3">
    <w:name w:val="WW8Num42z3"/>
    <w:rsid w:val="00F32651"/>
    <w:rPr>
      <w:rFonts w:ascii="Symbol" w:hAnsi="Symbol"/>
    </w:rPr>
  </w:style>
  <w:style w:type="character" w:customStyle="1" w:styleId="WW8Num43z1">
    <w:name w:val="WW8Num43z1"/>
    <w:rsid w:val="00F32651"/>
    <w:rPr>
      <w:rFonts w:ascii="Courier New" w:hAnsi="Courier New" w:cs="Courier New"/>
    </w:rPr>
  </w:style>
  <w:style w:type="character" w:customStyle="1" w:styleId="WW8Num43z2">
    <w:name w:val="WW8Num43z2"/>
    <w:rsid w:val="00F32651"/>
    <w:rPr>
      <w:rFonts w:ascii="Wingdings" w:hAnsi="Wingdings"/>
    </w:rPr>
  </w:style>
  <w:style w:type="character" w:customStyle="1" w:styleId="WW8Num43z3">
    <w:name w:val="WW8Num43z3"/>
    <w:rsid w:val="00F32651"/>
    <w:rPr>
      <w:rFonts w:ascii="Symbol" w:hAnsi="Symbol"/>
    </w:rPr>
  </w:style>
  <w:style w:type="character" w:customStyle="1" w:styleId="WW8Num44z1">
    <w:name w:val="WW8Num44z1"/>
    <w:rsid w:val="00F32651"/>
    <w:rPr>
      <w:rFonts w:ascii="Courier New" w:hAnsi="Courier New" w:cs="Courier New"/>
    </w:rPr>
  </w:style>
  <w:style w:type="character" w:customStyle="1" w:styleId="WW8Num44z2">
    <w:name w:val="WW8Num44z2"/>
    <w:rsid w:val="00F32651"/>
    <w:rPr>
      <w:rFonts w:ascii="Wingdings" w:hAnsi="Wingdings"/>
    </w:rPr>
  </w:style>
  <w:style w:type="character" w:customStyle="1" w:styleId="WW8Num44z3">
    <w:name w:val="WW8Num44z3"/>
    <w:rsid w:val="00F32651"/>
    <w:rPr>
      <w:rFonts w:ascii="Symbol" w:hAnsi="Symbol"/>
    </w:rPr>
  </w:style>
  <w:style w:type="character" w:customStyle="1" w:styleId="WW8Num45z3">
    <w:name w:val="WW8Num45z3"/>
    <w:rsid w:val="00F32651"/>
    <w:rPr>
      <w:rFonts w:ascii="Symbol" w:hAnsi="Symbol"/>
    </w:rPr>
  </w:style>
  <w:style w:type="character" w:customStyle="1" w:styleId="WW8Num46z3">
    <w:name w:val="WW8Num46z3"/>
    <w:rsid w:val="00F32651"/>
    <w:rPr>
      <w:rFonts w:ascii="Symbol" w:hAnsi="Symbol"/>
    </w:rPr>
  </w:style>
  <w:style w:type="character" w:customStyle="1" w:styleId="WW8Num47z1">
    <w:name w:val="WW8Num47z1"/>
    <w:rsid w:val="00F32651"/>
    <w:rPr>
      <w:b w:val="0"/>
      <w:i w:val="0"/>
      <w:sz w:val="22"/>
      <w:szCs w:val="22"/>
    </w:rPr>
  </w:style>
  <w:style w:type="character" w:customStyle="1" w:styleId="WW8Num47z2">
    <w:name w:val="WW8Num47z2"/>
    <w:rsid w:val="00F32651"/>
    <w:rPr>
      <w:b w:val="0"/>
      <w:i w:val="0"/>
    </w:rPr>
  </w:style>
  <w:style w:type="character" w:customStyle="1" w:styleId="WW8Num48z0">
    <w:name w:val="WW8Num48z0"/>
    <w:rsid w:val="00F32651"/>
    <w:rPr>
      <w:sz w:val="20"/>
    </w:rPr>
  </w:style>
  <w:style w:type="character" w:customStyle="1" w:styleId="WW8Num48z1">
    <w:name w:val="WW8Num48z1"/>
    <w:rsid w:val="00F32651"/>
    <w:rPr>
      <w:rFonts w:ascii="Courier New" w:hAnsi="Courier New" w:cs="Courier New"/>
    </w:rPr>
  </w:style>
  <w:style w:type="character" w:customStyle="1" w:styleId="WW8Num48z2">
    <w:name w:val="WW8Num48z2"/>
    <w:rsid w:val="00F32651"/>
    <w:rPr>
      <w:rFonts w:ascii="Wingdings" w:hAnsi="Wingdings"/>
    </w:rPr>
  </w:style>
  <w:style w:type="character" w:customStyle="1" w:styleId="WW8Num48z3">
    <w:name w:val="WW8Num48z3"/>
    <w:rsid w:val="00F32651"/>
    <w:rPr>
      <w:rFonts w:ascii="Symbol" w:hAnsi="Symbol"/>
    </w:rPr>
  </w:style>
  <w:style w:type="character" w:customStyle="1" w:styleId="WW8Num49z1">
    <w:name w:val="WW8Num49z1"/>
    <w:rsid w:val="00F32651"/>
    <w:rPr>
      <w:b w:val="0"/>
      <w:i w:val="0"/>
      <w:sz w:val="22"/>
      <w:szCs w:val="22"/>
    </w:rPr>
  </w:style>
  <w:style w:type="character" w:customStyle="1" w:styleId="WW8Num49z2">
    <w:name w:val="WW8Num49z2"/>
    <w:rsid w:val="00F32651"/>
    <w:rPr>
      <w:b w:val="0"/>
      <w:i w:val="0"/>
    </w:rPr>
  </w:style>
  <w:style w:type="character" w:customStyle="1" w:styleId="WW8Num52z3">
    <w:name w:val="WW8Num52z3"/>
    <w:rsid w:val="00F32651"/>
    <w:rPr>
      <w:rFonts w:ascii="Symbol" w:hAnsi="Symbol"/>
    </w:rPr>
  </w:style>
  <w:style w:type="character" w:customStyle="1" w:styleId="WW8Num55z3">
    <w:name w:val="WW8Num55z3"/>
    <w:rsid w:val="00F32651"/>
    <w:rPr>
      <w:rFonts w:ascii="Symbol" w:hAnsi="Symbol"/>
    </w:rPr>
  </w:style>
  <w:style w:type="character" w:customStyle="1" w:styleId="content">
    <w:name w:val="content"/>
    <w:basedOn w:val="DefaultParagraphFont"/>
    <w:rsid w:val="00F32651"/>
  </w:style>
  <w:style w:type="character" w:customStyle="1" w:styleId="Bullets">
    <w:name w:val="Bullets"/>
    <w:rsid w:val="00F32651"/>
    <w:rPr>
      <w:rFonts w:ascii="StarSymbol" w:eastAsia="StarSymbol" w:hAnsi="StarSymbol" w:cs="StarSymbol"/>
      <w:sz w:val="18"/>
      <w:szCs w:val="18"/>
    </w:rPr>
  </w:style>
  <w:style w:type="paragraph" w:customStyle="1" w:styleId="Texte1">
    <w:name w:val="Texte_1"/>
    <w:basedOn w:val="Normal"/>
    <w:rsid w:val="00F32651"/>
    <w:pPr>
      <w:suppressAutoHyphens w:val="0"/>
      <w:spacing w:before="120" w:after="120"/>
      <w:jc w:val="both"/>
    </w:pPr>
    <w:rPr>
      <w:rFonts w:ascii="FuturaA Md BT" w:hAnsi="FuturaA Md BT"/>
      <w:sz w:val="22"/>
      <w:lang w:val="en-US" w:eastAsia="fr-FR"/>
    </w:rPr>
  </w:style>
  <w:style w:type="paragraph" w:customStyle="1" w:styleId="xl30">
    <w:name w:val="xl30"/>
    <w:basedOn w:val="Normal"/>
    <w:rsid w:val="00F32651"/>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locked/>
    <w:rsid w:val="00F32651"/>
    <w:pPr>
      <w:numPr>
        <w:numId w:val="4"/>
      </w:numPr>
      <w:suppressAutoHyphens w:val="0"/>
    </w:pPr>
    <w:rPr>
      <w:noProof/>
      <w:sz w:val="22"/>
      <w:szCs w:val="24"/>
      <w:lang w:val="sr-Latn-CS" w:eastAsia="en-US"/>
    </w:rPr>
  </w:style>
  <w:style w:type="paragraph" w:customStyle="1" w:styleId="pip">
    <w:name w:val="pip"/>
    <w:basedOn w:val="Normal"/>
    <w:rsid w:val="00F32651"/>
    <w:pPr>
      <w:widowControl w:val="0"/>
      <w:tabs>
        <w:tab w:val="left" w:pos="425"/>
        <w:tab w:val="left" w:pos="709"/>
        <w:tab w:val="left" w:pos="4253"/>
        <w:tab w:val="right" w:pos="5387"/>
        <w:tab w:val="right" w:pos="6804"/>
        <w:tab w:val="right" w:pos="8789"/>
      </w:tabs>
      <w:suppressAutoHyphens w:val="0"/>
    </w:pPr>
    <w:rPr>
      <w:rFonts w:ascii="Arial" w:hAnsi="Arial" w:cs="Arial"/>
      <w:sz w:val="22"/>
      <w:szCs w:val="22"/>
      <w:lang w:val="en-US" w:eastAsia="en-US"/>
    </w:rPr>
  </w:style>
  <w:style w:type="character" w:customStyle="1" w:styleId="tekstnei1">
    <w:name w:val="tekst_nei1"/>
    <w:uiPriority w:val="99"/>
    <w:rsid w:val="00F32651"/>
    <w:rPr>
      <w:vanish w:val="0"/>
      <w:webHidden w:val="0"/>
      <w:specVanish w:val="0"/>
    </w:rPr>
  </w:style>
  <w:style w:type="paragraph" w:customStyle="1" w:styleId="d1">
    <w:name w:val="d1"/>
    <w:basedOn w:val="Style"/>
    <w:rsid w:val="00F32651"/>
    <w:pPr>
      <w:tabs>
        <w:tab w:val="left" w:pos="510"/>
      </w:tabs>
      <w:autoSpaceDE/>
      <w:autoSpaceDN/>
      <w:adjustRightInd/>
      <w:spacing w:before="120" w:line="360" w:lineRule="auto"/>
      <w:ind w:left="510" w:hanging="510"/>
    </w:pPr>
    <w:rPr>
      <w:rFonts w:cs="Times New Roman"/>
      <w:snapToGrid w:val="0"/>
      <w:szCs w:val="20"/>
    </w:rPr>
  </w:style>
  <w:style w:type="paragraph" w:customStyle="1" w:styleId="Naslov1">
    <w:name w:val="Naslov1"/>
    <w:basedOn w:val="Style"/>
    <w:rsid w:val="00F32651"/>
    <w:pPr>
      <w:autoSpaceDE/>
      <w:autoSpaceDN/>
      <w:adjustRightInd/>
      <w:spacing w:before="400" w:line="360" w:lineRule="auto"/>
    </w:pPr>
    <w:rPr>
      <w:rFonts w:cs="Times New Roman"/>
      <w:b/>
      <w:snapToGrid w:val="0"/>
      <w:sz w:val="28"/>
      <w:szCs w:val="20"/>
    </w:rPr>
  </w:style>
  <w:style w:type="paragraph" w:customStyle="1" w:styleId="Tekst">
    <w:name w:val="Tekst"/>
    <w:basedOn w:val="Style"/>
    <w:uiPriority w:val="99"/>
    <w:rsid w:val="00F32651"/>
    <w:pPr>
      <w:autoSpaceDE/>
      <w:autoSpaceDN/>
      <w:adjustRightInd/>
      <w:spacing w:before="120" w:line="360" w:lineRule="auto"/>
    </w:pPr>
    <w:rPr>
      <w:rFonts w:cs="Times New Roman"/>
      <w:snapToGrid w:val="0"/>
      <w:szCs w:val="20"/>
    </w:rPr>
  </w:style>
  <w:style w:type="paragraph" w:customStyle="1" w:styleId="sadA">
    <w:name w:val="sad_A"/>
    <w:basedOn w:val="Heading10"/>
    <w:rsid w:val="00F32651"/>
    <w:pPr>
      <w:keepNext/>
      <w:tabs>
        <w:tab w:val="num" w:pos="0"/>
        <w:tab w:val="left" w:pos="567"/>
        <w:tab w:val="right" w:leader="dot" w:pos="9639"/>
      </w:tabs>
      <w:autoSpaceDE w:val="0"/>
      <w:autoSpaceDN w:val="0"/>
      <w:spacing w:before="120" w:after="120"/>
      <w:ind w:left="0" w:firstLine="0"/>
    </w:pPr>
    <w:rPr>
      <w:rFonts w:ascii="HelveticaBold" w:hAnsi="HelveticaBold"/>
      <w:b w:val="0"/>
      <w:bCs/>
      <w:caps/>
      <w:sz w:val="28"/>
      <w:szCs w:val="20"/>
      <w:lang w:val="sr-Latn-CS" w:eastAsia="en-US"/>
    </w:rPr>
  </w:style>
  <w:style w:type="paragraph" w:customStyle="1" w:styleId="ns1">
    <w:name w:val="ns1"/>
    <w:basedOn w:val="Normal"/>
    <w:rsid w:val="00F32651"/>
    <w:pPr>
      <w:tabs>
        <w:tab w:val="left" w:pos="1134"/>
        <w:tab w:val="left" w:pos="2268"/>
      </w:tabs>
      <w:suppressAutoHyphens w:val="0"/>
      <w:autoSpaceDE w:val="0"/>
      <w:autoSpaceDN w:val="0"/>
      <w:spacing w:before="120" w:after="120"/>
      <w:ind w:left="851" w:hanging="851"/>
      <w:jc w:val="both"/>
    </w:pPr>
    <w:rPr>
      <w:rFonts w:ascii="HelveticaBold" w:hAnsi="HelveticaBold"/>
      <w:caps/>
      <w:lang w:val="sr-Latn-CS" w:eastAsia="en-US"/>
    </w:rPr>
  </w:style>
  <w:style w:type="paragraph" w:customStyle="1" w:styleId="ns3">
    <w:name w:val="ns3"/>
    <w:basedOn w:val="Normal"/>
    <w:rsid w:val="00F32651"/>
    <w:pPr>
      <w:tabs>
        <w:tab w:val="left" w:pos="851"/>
        <w:tab w:val="left" w:pos="1134"/>
        <w:tab w:val="left" w:pos="2268"/>
      </w:tabs>
      <w:suppressAutoHyphens w:val="0"/>
      <w:autoSpaceDE w:val="0"/>
      <w:autoSpaceDN w:val="0"/>
      <w:spacing w:before="120" w:after="120"/>
      <w:jc w:val="both"/>
    </w:pPr>
    <w:rPr>
      <w:rFonts w:ascii="HelveticaBold" w:hAnsi="HelveticaBold"/>
      <w:lang w:val="sr-Latn-CS" w:eastAsia="en-US"/>
    </w:rPr>
  </w:style>
  <w:style w:type="paragraph" w:customStyle="1" w:styleId="Annexetitle">
    <w:name w:val="Annexe_title"/>
    <w:basedOn w:val="Heading10"/>
    <w:next w:val="Normal"/>
    <w:link w:val="AnnexetitleChar"/>
    <w:autoRedefine/>
    <w:rsid w:val="00F32651"/>
    <w:pPr>
      <w:tabs>
        <w:tab w:val="num" w:pos="0"/>
        <w:tab w:val="left" w:pos="1701"/>
        <w:tab w:val="left" w:pos="2552"/>
      </w:tabs>
      <w:spacing w:before="240" w:after="240"/>
      <w:ind w:left="0" w:firstLine="0"/>
      <w:jc w:val="center"/>
      <w:outlineLvl w:val="9"/>
    </w:pPr>
    <w:rPr>
      <w:bCs/>
      <w:caps/>
      <w:sz w:val="32"/>
      <w:szCs w:val="20"/>
      <w:lang w:val="en-GB" w:eastAsia="en-US"/>
    </w:rPr>
  </w:style>
  <w:style w:type="paragraph" w:customStyle="1" w:styleId="normaltableau">
    <w:name w:val="normal_tableau"/>
    <w:basedOn w:val="Normal"/>
    <w:rsid w:val="00F32651"/>
    <w:pPr>
      <w:suppressAutoHyphens w:val="0"/>
      <w:spacing w:before="120" w:after="120"/>
      <w:jc w:val="both"/>
    </w:pPr>
    <w:rPr>
      <w:rFonts w:ascii="Optima" w:hAnsi="Optima"/>
      <w:sz w:val="22"/>
      <w:lang w:val="en-GB" w:eastAsia="en-US"/>
    </w:rPr>
  </w:style>
  <w:style w:type="paragraph" w:styleId="EnvelopeReturn">
    <w:name w:val="envelope return"/>
    <w:basedOn w:val="Normal"/>
    <w:locked/>
    <w:rsid w:val="00F32651"/>
    <w:pPr>
      <w:suppressAutoHyphens w:val="0"/>
    </w:pPr>
    <w:rPr>
      <w:rFonts w:ascii="CTimesRoman" w:hAnsi="CTimesRoman"/>
      <w:szCs w:val="24"/>
      <w:lang w:val="en-US" w:eastAsia="en-US"/>
    </w:rPr>
  </w:style>
  <w:style w:type="paragraph" w:styleId="EnvelopeAddress">
    <w:name w:val="envelope address"/>
    <w:basedOn w:val="Normal"/>
    <w:locked/>
    <w:rsid w:val="00F32651"/>
    <w:pPr>
      <w:framePr w:w="7920" w:h="1980" w:hRule="exact" w:hSpace="180" w:wrap="auto" w:hAnchor="page" w:xAlign="center" w:yAlign="bottom"/>
      <w:suppressAutoHyphens w:val="0"/>
      <w:ind w:left="2880"/>
    </w:pPr>
    <w:rPr>
      <w:rFonts w:ascii="CTimesBold" w:hAnsi="CTimesBold"/>
      <w:szCs w:val="24"/>
      <w:lang w:val="en-US" w:eastAsia="en-US"/>
    </w:rPr>
  </w:style>
  <w:style w:type="paragraph" w:customStyle="1" w:styleId="Ctimes12">
    <w:name w:val="Ctimes12"/>
    <w:basedOn w:val="Normal"/>
    <w:rsid w:val="00F32651"/>
    <w:pPr>
      <w:suppressAutoHyphens w:val="0"/>
      <w:ind w:left="-284" w:right="-851"/>
      <w:jc w:val="both"/>
    </w:pPr>
    <w:rPr>
      <w:rFonts w:ascii="CTimesRoman" w:hAnsi="CTimesRoman"/>
      <w:sz w:val="22"/>
      <w:szCs w:val="24"/>
      <w:lang w:val="en-US" w:eastAsia="en-US"/>
    </w:rPr>
  </w:style>
  <w:style w:type="numbering" w:customStyle="1" w:styleId="NoList11">
    <w:name w:val="No List11"/>
    <w:next w:val="NoList"/>
    <w:semiHidden/>
    <w:rsid w:val="00F32651"/>
  </w:style>
  <w:style w:type="table" w:customStyle="1" w:styleId="TableGrid11">
    <w:name w:val="Table Grid1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link w:val="NoSpacingChar"/>
    <w:uiPriority w:val="1"/>
    <w:qFormat/>
    <w:rsid w:val="00F32651"/>
    <w:rPr>
      <w:rFonts w:eastAsia="Times New Roman"/>
    </w:rPr>
  </w:style>
  <w:style w:type="character" w:customStyle="1" w:styleId="NoSpacingChar">
    <w:name w:val="No Spacing Char"/>
    <w:link w:val="NoSpacing1"/>
    <w:rsid w:val="00F32651"/>
    <w:rPr>
      <w:rFonts w:eastAsia="Times New Roman"/>
    </w:rPr>
  </w:style>
  <w:style w:type="numbering" w:styleId="111111">
    <w:name w:val="Outline List 2"/>
    <w:basedOn w:val="NoList"/>
    <w:uiPriority w:val="99"/>
    <w:locked/>
    <w:rsid w:val="00F32651"/>
  </w:style>
  <w:style w:type="character" w:customStyle="1" w:styleId="Absatz-Standardschriftart">
    <w:name w:val="Absatz-Standardschriftart"/>
    <w:rsid w:val="00F32651"/>
  </w:style>
  <w:style w:type="paragraph" w:customStyle="1" w:styleId="Style1">
    <w:name w:val="Style1"/>
    <w:basedOn w:val="BodyTextIndent"/>
    <w:link w:val="Style1Char"/>
    <w:uiPriority w:val="99"/>
    <w:rsid w:val="00F32651"/>
    <w:pPr>
      <w:spacing w:after="240"/>
      <w:ind w:left="0" w:firstLine="0"/>
    </w:pPr>
    <w:rPr>
      <w:rFonts w:ascii="Arial" w:hAnsi="Arial"/>
      <w:szCs w:val="24"/>
    </w:rPr>
  </w:style>
  <w:style w:type="character" w:customStyle="1" w:styleId="Style1Char">
    <w:name w:val="Style1 Char"/>
    <w:link w:val="Style1"/>
    <w:rsid w:val="00F32651"/>
    <w:rPr>
      <w:rFonts w:ascii="Arial" w:eastAsia="Times New Roman" w:hAnsi="Arial"/>
      <w:sz w:val="24"/>
      <w:szCs w:val="24"/>
      <w:lang w:val="sr-Cyrl-CS" w:eastAsia="ar-SA"/>
    </w:rPr>
  </w:style>
  <w:style w:type="paragraph" w:customStyle="1" w:styleId="Naslov21">
    <w:name w:val="Naslov 21"/>
    <w:basedOn w:val="Heading10"/>
    <w:link w:val="Naslov2Char"/>
    <w:qFormat/>
    <w:rsid w:val="00F32651"/>
    <w:pPr>
      <w:keepNext/>
      <w:suppressAutoHyphens w:val="0"/>
      <w:spacing w:before="240" w:after="240"/>
      <w:ind w:left="0" w:firstLine="0"/>
      <w:jc w:val="both"/>
    </w:pPr>
    <w:rPr>
      <w:bCs/>
      <w:sz w:val="28"/>
      <w:szCs w:val="28"/>
      <w:lang w:eastAsia="sr-Latn-CS"/>
    </w:rPr>
  </w:style>
  <w:style w:type="paragraph" w:customStyle="1" w:styleId="Naslov31">
    <w:name w:val="Naslov 31"/>
    <w:basedOn w:val="Naslov21"/>
    <w:link w:val="Naslov3Char"/>
    <w:qFormat/>
    <w:rsid w:val="00F32651"/>
    <w:rPr>
      <w:b w:val="0"/>
    </w:rPr>
  </w:style>
  <w:style w:type="character" w:customStyle="1" w:styleId="Naslov2Char">
    <w:name w:val="Naslov 2 Char"/>
    <w:link w:val="Naslov21"/>
    <w:rsid w:val="00F32651"/>
    <w:rPr>
      <w:rFonts w:ascii="Arial" w:eastAsia="Times New Roman" w:hAnsi="Arial"/>
      <w:b/>
      <w:bCs/>
      <w:sz w:val="28"/>
      <w:szCs w:val="28"/>
      <w:lang w:val="sr-Cyrl-CS" w:eastAsia="sr-Latn-CS"/>
    </w:rPr>
  </w:style>
  <w:style w:type="paragraph" w:customStyle="1" w:styleId="Podnaslov1">
    <w:name w:val="Podnaslov 1"/>
    <w:basedOn w:val="Normal"/>
    <w:link w:val="Podnaslov1Char"/>
    <w:qFormat/>
    <w:rsid w:val="00F32651"/>
    <w:pPr>
      <w:suppressAutoHyphens w:val="0"/>
      <w:spacing w:before="240" w:after="240"/>
      <w:jc w:val="both"/>
    </w:pPr>
    <w:rPr>
      <w:rFonts w:ascii="Arial" w:hAnsi="Arial"/>
      <w:b/>
      <w:szCs w:val="24"/>
      <w:lang w:eastAsia="en-US"/>
    </w:rPr>
  </w:style>
  <w:style w:type="character" w:customStyle="1" w:styleId="Naslov3Char">
    <w:name w:val="Naslov 3 Char"/>
    <w:basedOn w:val="Naslov2Char"/>
    <w:link w:val="Naslov31"/>
    <w:rsid w:val="00F32651"/>
    <w:rPr>
      <w:rFonts w:ascii="Arial" w:eastAsia="Times New Roman" w:hAnsi="Arial"/>
      <w:b w:val="0"/>
      <w:bCs/>
      <w:sz w:val="28"/>
      <w:szCs w:val="28"/>
      <w:lang w:val="sr-Cyrl-CS" w:eastAsia="sr-Latn-CS"/>
    </w:rPr>
  </w:style>
  <w:style w:type="paragraph" w:customStyle="1" w:styleId="Slika">
    <w:name w:val="Slika"/>
    <w:basedOn w:val="Normal"/>
    <w:link w:val="SlikaChar"/>
    <w:qFormat/>
    <w:rsid w:val="00F32651"/>
    <w:pPr>
      <w:suppressAutoHyphens w:val="0"/>
      <w:spacing w:after="240"/>
      <w:jc w:val="center"/>
    </w:pPr>
    <w:rPr>
      <w:rFonts w:ascii="Arial" w:hAnsi="Arial"/>
      <w:szCs w:val="24"/>
      <w:lang w:eastAsia="en-US"/>
    </w:rPr>
  </w:style>
  <w:style w:type="character" w:customStyle="1" w:styleId="Podnaslov1Char">
    <w:name w:val="Podnaslov 1 Char"/>
    <w:link w:val="Podnaslov1"/>
    <w:rsid w:val="00F32651"/>
    <w:rPr>
      <w:rFonts w:ascii="Arial" w:eastAsia="Times New Roman" w:hAnsi="Arial"/>
      <w:b/>
      <w:sz w:val="24"/>
      <w:szCs w:val="24"/>
      <w:lang w:val="sr-Cyrl-CS"/>
    </w:rPr>
  </w:style>
  <w:style w:type="paragraph" w:customStyle="1" w:styleId="Tabela1">
    <w:name w:val="Tabela 1"/>
    <w:basedOn w:val="Normal"/>
    <w:link w:val="Tabela1Char"/>
    <w:qFormat/>
    <w:rsid w:val="00F32651"/>
    <w:pPr>
      <w:suppressAutoHyphens w:val="0"/>
      <w:spacing w:after="80"/>
      <w:jc w:val="both"/>
    </w:pPr>
    <w:rPr>
      <w:rFonts w:ascii="Arial" w:hAnsi="Arial"/>
      <w:i/>
      <w:iCs/>
      <w:sz w:val="22"/>
      <w:lang w:eastAsia="en-US"/>
    </w:rPr>
  </w:style>
  <w:style w:type="character" w:customStyle="1" w:styleId="SlikaChar">
    <w:name w:val="Slika Char"/>
    <w:link w:val="Slika"/>
    <w:rsid w:val="00F32651"/>
    <w:rPr>
      <w:rFonts w:ascii="Arial" w:eastAsia="Times New Roman" w:hAnsi="Arial"/>
      <w:sz w:val="24"/>
      <w:szCs w:val="24"/>
      <w:lang w:val="sr-Cyrl-CS"/>
    </w:rPr>
  </w:style>
  <w:style w:type="character" w:customStyle="1" w:styleId="Tabela1Char">
    <w:name w:val="Tabela 1 Char"/>
    <w:link w:val="Tabela1"/>
    <w:rsid w:val="00F32651"/>
    <w:rPr>
      <w:rFonts w:ascii="Arial" w:eastAsia="Times New Roman" w:hAnsi="Arial"/>
      <w:i/>
      <w:iCs/>
      <w:szCs w:val="20"/>
      <w:lang w:val="sr-Cyrl-CS"/>
    </w:rPr>
  </w:style>
  <w:style w:type="paragraph" w:customStyle="1" w:styleId="TOCHeading1">
    <w:name w:val="TOC Heading1"/>
    <w:basedOn w:val="Heading10"/>
    <w:next w:val="Normal"/>
    <w:uiPriority w:val="39"/>
    <w:qFormat/>
    <w:rsid w:val="00F32651"/>
    <w:pPr>
      <w:keepNext/>
      <w:keepLines/>
      <w:suppressAutoHyphens w:val="0"/>
      <w:spacing w:before="480" w:line="276" w:lineRule="auto"/>
      <w:ind w:left="0" w:firstLine="0"/>
      <w:jc w:val="both"/>
      <w:outlineLvl w:val="9"/>
    </w:pPr>
    <w:rPr>
      <w:rFonts w:ascii="Cambria" w:hAnsi="Cambria"/>
      <w:bCs/>
      <w:color w:val="365F91"/>
      <w:sz w:val="28"/>
      <w:szCs w:val="28"/>
      <w:lang w:val="en-US" w:eastAsia="en-US"/>
    </w:rPr>
  </w:style>
  <w:style w:type="paragraph" w:customStyle="1" w:styleId="Sadrzaj">
    <w:name w:val="Sadrzaj"/>
    <w:basedOn w:val="Normal"/>
    <w:link w:val="SadrzajChar"/>
    <w:qFormat/>
    <w:rsid w:val="00F32651"/>
    <w:pPr>
      <w:suppressAutoHyphens w:val="0"/>
      <w:spacing w:after="240"/>
      <w:jc w:val="both"/>
    </w:pPr>
    <w:rPr>
      <w:rFonts w:ascii="Arial" w:hAnsi="Arial"/>
      <w:color w:val="000000"/>
      <w:lang w:val="sr-Latn-CS" w:eastAsia="en-US"/>
    </w:rPr>
  </w:style>
  <w:style w:type="character" w:customStyle="1" w:styleId="SadrzajChar">
    <w:name w:val="Sadrzaj Char"/>
    <w:link w:val="Sadrzaj"/>
    <w:rsid w:val="00F32651"/>
    <w:rPr>
      <w:rFonts w:ascii="Arial" w:eastAsia="Times New Roman" w:hAnsi="Arial"/>
      <w:color w:val="000000"/>
      <w:sz w:val="24"/>
      <w:szCs w:val="20"/>
      <w:lang w:val="sr-Latn-CS"/>
    </w:rPr>
  </w:style>
  <w:style w:type="numbering" w:customStyle="1" w:styleId="NoList2">
    <w:name w:val="No List2"/>
    <w:next w:val="NoList"/>
    <w:uiPriority w:val="99"/>
    <w:semiHidden/>
    <w:rsid w:val="00F32651"/>
  </w:style>
  <w:style w:type="numbering" w:customStyle="1" w:styleId="1111111">
    <w:name w:val="1 / 1.1 / 1.1.11"/>
    <w:basedOn w:val="NoList"/>
    <w:next w:val="111111"/>
    <w:rsid w:val="00F32651"/>
  </w:style>
  <w:style w:type="table" w:customStyle="1" w:styleId="TableGrid21">
    <w:name w:val="Table Grid2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F32651"/>
    <w:rPr>
      <w:rFonts w:ascii="Arial" w:eastAsia="Times New Roman" w:hAnsi="Arial" w:cs="Arial"/>
      <w:w w:val="90"/>
      <w:lang w:val="sr-Cyrl-CS"/>
    </w:rPr>
  </w:style>
  <w:style w:type="character" w:customStyle="1" w:styleId="AnnexetitleChar">
    <w:name w:val="Annexe_title Char"/>
    <w:link w:val="Annexetitle"/>
    <w:rsid w:val="00F32651"/>
    <w:rPr>
      <w:rFonts w:ascii="Arial" w:eastAsia="Times New Roman" w:hAnsi="Arial"/>
      <w:b/>
      <w:bCs/>
      <w:caps/>
      <w:sz w:val="32"/>
      <w:szCs w:val="20"/>
      <w:lang w:val="en-GB"/>
    </w:rPr>
  </w:style>
  <w:style w:type="character" w:customStyle="1" w:styleId="CharChar23">
    <w:name w:val="Char Char23"/>
    <w:rsid w:val="00F32651"/>
    <w:rPr>
      <w:rFonts w:ascii="Arial" w:eastAsia="Times New Roman" w:hAnsi="Arial"/>
      <w:b/>
      <w:bCs/>
      <w:sz w:val="24"/>
      <w:szCs w:val="24"/>
    </w:rPr>
  </w:style>
  <w:style w:type="character" w:customStyle="1" w:styleId="CharChar22">
    <w:name w:val="Char Char22"/>
    <w:rsid w:val="00F32651"/>
    <w:rPr>
      <w:rFonts w:ascii="Arial" w:eastAsia="Times New Roman" w:hAnsi="Arial"/>
      <w:iCs/>
      <w:sz w:val="24"/>
      <w:szCs w:val="24"/>
      <w:lang w:val="sr-Latn-CS"/>
    </w:rPr>
  </w:style>
  <w:style w:type="character" w:customStyle="1" w:styleId="Heading3CharCharCharCharCharChar">
    <w:name w:val="Heading 3 Char Char Char Char Char Char"/>
    <w:rsid w:val="00F32651"/>
    <w:rPr>
      <w:rFonts w:ascii="Arial" w:eastAsia="Times New Roman" w:hAnsi="Arial" w:cs="Arial"/>
      <w:b/>
      <w:bCs/>
      <w:sz w:val="26"/>
      <w:szCs w:val="26"/>
      <w:lang w:val="en-US" w:eastAsia="en-US"/>
    </w:rPr>
  </w:style>
  <w:style w:type="character" w:customStyle="1" w:styleId="CharChar21">
    <w:name w:val="Char Char21"/>
    <w:aliases w:val="Char Char18,Heading 1 Char1,Char Char Char1"/>
    <w:uiPriority w:val="99"/>
    <w:rsid w:val="00F32651"/>
    <w:rPr>
      <w:rFonts w:ascii="Tahoma" w:eastAsia="Times New Roman" w:hAnsi="Tahoma" w:cs="Tahoma"/>
      <w:sz w:val="24"/>
      <w:lang w:val="en-US" w:eastAsia="en-US"/>
    </w:rPr>
  </w:style>
  <w:style w:type="character" w:customStyle="1" w:styleId="CharChar20">
    <w:name w:val="Char Char20"/>
    <w:rsid w:val="00F32651"/>
    <w:rPr>
      <w:rFonts w:ascii="Arial" w:eastAsia="Times New Roman" w:hAnsi="Arial"/>
      <w:b/>
      <w:bCs/>
      <w:iCs/>
      <w:noProof/>
      <w:sz w:val="24"/>
      <w:szCs w:val="26"/>
      <w:lang w:val="sr-Latn-CS"/>
    </w:rPr>
  </w:style>
  <w:style w:type="paragraph" w:customStyle="1" w:styleId="TableNormal0">
    <w:name w:val="TableNormal"/>
    <w:basedOn w:val="Normal"/>
    <w:rsid w:val="00F32651"/>
    <w:pPr>
      <w:suppressAutoHyphens w:val="0"/>
      <w:spacing w:before="180" w:after="60"/>
      <w:jc w:val="both"/>
    </w:pPr>
    <w:rPr>
      <w:rFonts w:ascii="Arial" w:hAnsi="Arial"/>
      <w:snapToGrid w:val="0"/>
      <w:lang w:val="en-GB" w:eastAsia="en-US"/>
    </w:rPr>
  </w:style>
  <w:style w:type="paragraph" w:customStyle="1" w:styleId="FrTableNormal">
    <w:name w:val="FrTableNormal"/>
    <w:basedOn w:val="TableNormal0"/>
    <w:rsid w:val="00F32651"/>
    <w:pPr>
      <w:spacing w:before="120" w:after="0" w:line="240" w:lineRule="atLeast"/>
      <w:jc w:val="center"/>
    </w:pPr>
    <w:rPr>
      <w:lang w:val="en-US"/>
    </w:rPr>
  </w:style>
  <w:style w:type="paragraph" w:styleId="NormalIndent">
    <w:name w:val="Normal Indent"/>
    <w:basedOn w:val="Normal"/>
    <w:locked/>
    <w:rsid w:val="00F32651"/>
    <w:pPr>
      <w:suppressAutoHyphens w:val="0"/>
      <w:spacing w:before="120" w:line="240" w:lineRule="atLeast"/>
      <w:ind w:left="720"/>
      <w:jc w:val="both"/>
    </w:pPr>
    <w:rPr>
      <w:rFonts w:ascii="Arial" w:hAnsi="Arial"/>
      <w:snapToGrid w:val="0"/>
      <w:color w:val="000000"/>
      <w:lang w:val="sr-Latn-CS" w:eastAsia="en-US"/>
    </w:rPr>
  </w:style>
  <w:style w:type="paragraph" w:customStyle="1" w:styleId="podnaslov">
    <w:name w:val="podnaslov"/>
    <w:basedOn w:val="Normal"/>
    <w:rsid w:val="00F32651"/>
    <w:pPr>
      <w:keepNext/>
      <w:suppressAutoHyphens w:val="0"/>
      <w:spacing w:before="240"/>
      <w:jc w:val="both"/>
    </w:pPr>
    <w:rPr>
      <w:rFonts w:ascii="Arial" w:hAnsi="Arial"/>
      <w:caps/>
      <w:lang w:val="sr-Latn-CS" w:eastAsia="en-US"/>
    </w:rPr>
  </w:style>
  <w:style w:type="paragraph" w:customStyle="1" w:styleId="Nabrajanje0">
    <w:name w:val="Nabrajanje"/>
    <w:basedOn w:val="Normal"/>
    <w:rsid w:val="00F32651"/>
    <w:pPr>
      <w:suppressAutoHyphens w:val="0"/>
      <w:spacing w:before="180"/>
      <w:ind w:left="1004" w:hanging="284"/>
      <w:jc w:val="both"/>
    </w:pPr>
    <w:rPr>
      <w:rFonts w:ascii="Arial" w:hAnsi="Arial"/>
      <w:snapToGrid w:val="0"/>
      <w:color w:val="000000"/>
      <w:lang w:val="en-GB" w:eastAsia="en-US"/>
    </w:rPr>
  </w:style>
  <w:style w:type="paragraph" w:styleId="TableofFigures">
    <w:name w:val="table of figures"/>
    <w:basedOn w:val="Normal"/>
    <w:next w:val="Normal"/>
    <w:locked/>
    <w:rsid w:val="00F32651"/>
    <w:pPr>
      <w:tabs>
        <w:tab w:val="right" w:leader="dot" w:pos="8789"/>
      </w:tabs>
      <w:suppressAutoHyphens w:val="0"/>
      <w:spacing w:before="180"/>
      <w:ind w:left="1021" w:hanging="1021"/>
    </w:pPr>
    <w:rPr>
      <w:rFonts w:ascii="Arial" w:hAnsi="Arial"/>
      <w:noProof/>
      <w:szCs w:val="24"/>
      <w:lang w:val="sr-Latn-CS" w:eastAsia="en-US"/>
    </w:rPr>
  </w:style>
  <w:style w:type="paragraph" w:customStyle="1" w:styleId="naslovtabele">
    <w:name w:val="naslov tabele"/>
    <w:basedOn w:val="Header"/>
    <w:rsid w:val="00F32651"/>
    <w:pPr>
      <w:tabs>
        <w:tab w:val="left" w:pos="0"/>
        <w:tab w:val="left" w:pos="6096"/>
        <w:tab w:val="decimal" w:pos="7655"/>
        <w:tab w:val="decimal" w:pos="8505"/>
        <w:tab w:val="decimal" w:pos="9923"/>
        <w:tab w:val="decimal" w:pos="10773"/>
        <w:tab w:val="decimal" w:pos="12191"/>
        <w:tab w:val="decimal" w:pos="13608"/>
        <w:tab w:val="center" w:pos="14459"/>
      </w:tabs>
      <w:suppressAutoHyphens w:val="0"/>
      <w:spacing w:before="180"/>
      <w:jc w:val="center"/>
    </w:pPr>
    <w:rPr>
      <w:rFonts w:ascii="YuCiril Helvetica" w:hAnsi="YuCiril Helvetica"/>
      <w:sz w:val="20"/>
      <w:lang w:val="en-US" w:eastAsia="en-US"/>
    </w:rPr>
  </w:style>
  <w:style w:type="paragraph" w:customStyle="1" w:styleId="xl24">
    <w:name w:val="xl24"/>
    <w:basedOn w:val="Normal"/>
    <w:rsid w:val="00F32651"/>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5">
    <w:name w:val="xl25"/>
    <w:basedOn w:val="Normal"/>
    <w:rsid w:val="00F32651"/>
    <w:pPr>
      <w:pBdr>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6">
    <w:name w:val="xl26"/>
    <w:basedOn w:val="Normal"/>
    <w:rsid w:val="00F32651"/>
    <w:pP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7">
    <w:name w:val="xl27"/>
    <w:basedOn w:val="Normal"/>
    <w:rsid w:val="00F32651"/>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8">
    <w:name w:val="xl28"/>
    <w:basedOn w:val="Normal"/>
    <w:rsid w:val="00F32651"/>
    <w:pPr>
      <w:pBdr>
        <w:top w:val="single" w:sz="4" w:space="0" w:color="auto"/>
        <w:lef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9">
    <w:name w:val="xl29"/>
    <w:basedOn w:val="Normal"/>
    <w:rsid w:val="00F32651"/>
    <w:pPr>
      <w:pBdr>
        <w:top w:val="single" w:sz="4" w:space="0" w:color="auto"/>
        <w:left w:val="single" w:sz="4" w:space="0" w:color="auto"/>
        <w:bottom w:val="single" w:sz="4" w:space="0" w:color="auto"/>
        <w:right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1">
    <w:name w:val="xl31"/>
    <w:basedOn w:val="Normal"/>
    <w:rsid w:val="00F32651"/>
    <w:pPr>
      <w:pBdr>
        <w:top w:val="single" w:sz="4" w:space="0" w:color="auto"/>
        <w:bottom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2">
    <w:name w:val="xl32"/>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3">
    <w:name w:val="xl33"/>
    <w:basedOn w:val="Normal"/>
    <w:rsid w:val="00F32651"/>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4">
    <w:name w:val="xl34"/>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5">
    <w:name w:val="xl35"/>
    <w:basedOn w:val="Normal"/>
    <w:rsid w:val="00F32651"/>
    <w:pPr>
      <w:pBdr>
        <w:top w:val="single" w:sz="4" w:space="0" w:color="auto"/>
        <w:bottom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6">
    <w:name w:val="xl36"/>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7">
    <w:name w:val="xl37"/>
    <w:basedOn w:val="Normal"/>
    <w:rsid w:val="00F32651"/>
    <w:pPr>
      <w:pBdr>
        <w:top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8">
    <w:name w:val="xl38"/>
    <w:basedOn w:val="Normal"/>
    <w:rsid w:val="00F32651"/>
    <w:pPr>
      <w:pBdr>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9">
    <w:name w:val="xl39"/>
    <w:basedOn w:val="Normal"/>
    <w:rsid w:val="00F32651"/>
    <w:pPr>
      <w:pBdr>
        <w:top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40">
    <w:name w:val="xl40"/>
    <w:basedOn w:val="Normal"/>
    <w:rsid w:val="00F32651"/>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SlikaNormal">
    <w:name w:val="SlikaNormal"/>
    <w:basedOn w:val="Normal"/>
    <w:rsid w:val="00F32651"/>
    <w:pPr>
      <w:numPr>
        <w:numId w:val="8"/>
      </w:numPr>
      <w:suppressAutoHyphens w:val="0"/>
      <w:spacing w:before="240" w:after="240"/>
      <w:jc w:val="center"/>
    </w:pPr>
    <w:rPr>
      <w:rFonts w:ascii="Arial" w:hAnsi="Arial"/>
      <w:lang w:val="sr-Latn-CS" w:eastAsia="en-US"/>
    </w:rPr>
  </w:style>
  <w:style w:type="paragraph" w:customStyle="1" w:styleId="Heding4">
    <w:name w:val="Heding 4"/>
    <w:basedOn w:val="Heading4"/>
    <w:autoRedefine/>
    <w:rsid w:val="00F32651"/>
    <w:pPr>
      <w:numPr>
        <w:numId w:val="7"/>
      </w:numPr>
      <w:suppressAutoHyphens w:val="0"/>
      <w:spacing w:before="180" w:after="60"/>
      <w:jc w:val="left"/>
    </w:pPr>
    <w:rPr>
      <w:rFonts w:ascii="Arial" w:hAnsi="Arial"/>
      <w:b w:val="0"/>
      <w:bCs w:val="0"/>
      <w:color w:val="000000"/>
      <w:lang w:val="sr-Latn-CS" w:eastAsia="en-US"/>
    </w:rPr>
  </w:style>
  <w:style w:type="paragraph" w:customStyle="1" w:styleId="StyleHeading1Left0cmFirstline0cm">
    <w:name w:val="Style Heading 1 + Left:  0 cm First line:  0 cm"/>
    <w:basedOn w:val="Heading10"/>
    <w:rsid w:val="00F32651"/>
    <w:pPr>
      <w:keepNext/>
      <w:tabs>
        <w:tab w:val="left" w:pos="426"/>
        <w:tab w:val="num" w:pos="850"/>
      </w:tabs>
      <w:suppressAutoHyphens w:val="0"/>
      <w:spacing w:before="480" w:after="480"/>
      <w:ind w:left="0" w:firstLine="0"/>
    </w:pPr>
    <w:rPr>
      <w:bCs/>
      <w:noProof/>
      <w:kern w:val="32"/>
      <w:sz w:val="72"/>
      <w:szCs w:val="20"/>
      <w:lang w:val="sr-Latn-CS" w:eastAsia="en-GB"/>
    </w:rPr>
  </w:style>
  <w:style w:type="paragraph" w:customStyle="1" w:styleId="xl69">
    <w:name w:val="xl69"/>
    <w:basedOn w:val="Normal"/>
    <w:rsid w:val="00F32651"/>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b/>
      <w:bCs/>
      <w:szCs w:val="24"/>
      <w:lang w:val="en-GB" w:eastAsia="en-US"/>
    </w:rPr>
  </w:style>
  <w:style w:type="paragraph" w:customStyle="1" w:styleId="StyleHeading412pt">
    <w:name w:val="Style Heading 4 + 12 pt"/>
    <w:basedOn w:val="Heading4"/>
    <w:autoRedefine/>
    <w:rsid w:val="00F32651"/>
    <w:pPr>
      <w:tabs>
        <w:tab w:val="clear" w:pos="0"/>
      </w:tabs>
      <w:suppressAutoHyphens w:val="0"/>
      <w:spacing w:before="240" w:after="60"/>
      <w:ind w:left="720"/>
      <w:jc w:val="left"/>
    </w:pPr>
    <w:rPr>
      <w:rFonts w:ascii="Arial" w:hAnsi="Arial"/>
      <w:b w:val="0"/>
      <w:szCs w:val="28"/>
      <w:lang w:val="sr-Latn-CS" w:eastAsia="en-US"/>
    </w:rPr>
  </w:style>
  <w:style w:type="paragraph" w:customStyle="1" w:styleId="StyleTableofFiguresLeft0cmHanging159cmRight-1">
    <w:name w:val="Style Table of Figures + Left:  0 cm Hanging:  159 cm Right:  -1..."/>
    <w:basedOn w:val="TableofFigures"/>
    <w:rsid w:val="00F32651"/>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F32651"/>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F32651"/>
    <w:pPr>
      <w:ind w:left="1021" w:hanging="1021"/>
    </w:pPr>
  </w:style>
  <w:style w:type="paragraph" w:customStyle="1" w:styleId="StyleTableofFiguresRight-129cm">
    <w:name w:val="Style Table of Figures + Right:  -129 cm"/>
    <w:basedOn w:val="TableofFigures"/>
    <w:rsid w:val="00F32651"/>
    <w:rPr>
      <w:szCs w:val="20"/>
    </w:rPr>
  </w:style>
  <w:style w:type="paragraph" w:customStyle="1" w:styleId="HeaderBase">
    <w:name w:val="Header Base"/>
    <w:basedOn w:val="Normal"/>
    <w:rsid w:val="00F32651"/>
    <w:pPr>
      <w:keepLines/>
      <w:tabs>
        <w:tab w:val="center" w:pos="4320"/>
        <w:tab w:val="right" w:pos="8640"/>
      </w:tabs>
      <w:suppressAutoHyphens w:val="0"/>
      <w:autoSpaceDE w:val="0"/>
      <w:autoSpaceDN w:val="0"/>
    </w:pPr>
    <w:rPr>
      <w:rFonts w:ascii="Garamond" w:hAnsi="Garamond"/>
      <w:sz w:val="22"/>
      <w:szCs w:val="16"/>
      <w:lang w:val="en-GB" w:eastAsia="en-US"/>
    </w:rPr>
  </w:style>
  <w:style w:type="paragraph" w:customStyle="1" w:styleId="Legend">
    <w:name w:val="Legend"/>
    <w:basedOn w:val="Normal"/>
    <w:next w:val="Normal"/>
    <w:rsid w:val="00F32651"/>
    <w:pPr>
      <w:keepLines/>
      <w:suppressAutoHyphens w:val="0"/>
      <w:overflowPunct w:val="0"/>
      <w:autoSpaceDE w:val="0"/>
      <w:autoSpaceDN w:val="0"/>
      <w:adjustRightInd w:val="0"/>
      <w:spacing w:after="120"/>
      <w:jc w:val="center"/>
      <w:textAlignment w:val="baseline"/>
    </w:pPr>
    <w:rPr>
      <w:rFonts w:ascii="Tahoma" w:hAnsi="Tahoma"/>
      <w:i/>
      <w:sz w:val="18"/>
      <w:lang w:val="en-US" w:eastAsia="en-US"/>
    </w:rPr>
  </w:style>
  <w:style w:type="paragraph" w:customStyle="1" w:styleId="Picture">
    <w:name w:val="Picture"/>
    <w:basedOn w:val="Normal"/>
    <w:next w:val="Legend"/>
    <w:rsid w:val="00F32651"/>
    <w:pPr>
      <w:keepNext/>
      <w:keepLines/>
      <w:suppressAutoHyphens w:val="0"/>
      <w:overflowPunct w:val="0"/>
      <w:autoSpaceDE w:val="0"/>
      <w:autoSpaceDN w:val="0"/>
      <w:adjustRightInd w:val="0"/>
      <w:jc w:val="center"/>
      <w:textAlignment w:val="baseline"/>
    </w:pPr>
    <w:rPr>
      <w:rFonts w:ascii="Tahoma" w:hAnsi="Tahoma"/>
      <w:sz w:val="20"/>
      <w:lang w:val="en-US" w:eastAsia="en-US"/>
    </w:rPr>
  </w:style>
  <w:style w:type="character" w:styleId="Strong">
    <w:name w:val="Strong"/>
    <w:uiPriority w:val="99"/>
    <w:qFormat/>
    <w:locked/>
    <w:rsid w:val="00F32651"/>
    <w:rPr>
      <w:b/>
      <w:bCs/>
    </w:rPr>
  </w:style>
  <w:style w:type="paragraph" w:customStyle="1" w:styleId="tekst0">
    <w:name w:val="tekst"/>
    <w:basedOn w:val="Normal"/>
    <w:uiPriority w:val="99"/>
    <w:rsid w:val="00F32651"/>
    <w:pPr>
      <w:suppressAutoHyphens w:val="0"/>
      <w:spacing w:before="100" w:beforeAutospacing="1" w:after="100" w:afterAutospacing="1"/>
    </w:pPr>
    <w:rPr>
      <w:rFonts w:ascii="Verdana" w:hAnsi="Verdana"/>
      <w:color w:val="000000"/>
      <w:sz w:val="17"/>
      <w:szCs w:val="17"/>
      <w:lang w:val="en-US" w:eastAsia="en-US"/>
    </w:rPr>
  </w:style>
  <w:style w:type="character" w:customStyle="1" w:styleId="tekst2">
    <w:name w:val="tekst2"/>
    <w:rsid w:val="00F32651"/>
    <w:rPr>
      <w:rFonts w:ascii="Verdana" w:hAnsi="Verdana" w:hint="default"/>
      <w:strike w:val="0"/>
      <w:dstrike w:val="0"/>
      <w:color w:val="000000"/>
      <w:sz w:val="17"/>
      <w:szCs w:val="17"/>
      <w:u w:val="none"/>
      <w:effect w:val="none"/>
    </w:rPr>
  </w:style>
  <w:style w:type="paragraph" w:customStyle="1" w:styleId="bodytext0">
    <w:name w:val="body_text"/>
    <w:basedOn w:val="Normal"/>
    <w:rsid w:val="00F32651"/>
    <w:pPr>
      <w:suppressAutoHyphens w:val="0"/>
      <w:spacing w:before="90" w:line="300" w:lineRule="atLeast"/>
      <w:jc w:val="both"/>
      <w:textAlignment w:val="top"/>
    </w:pPr>
    <w:rPr>
      <w:rFonts w:ascii="Arial" w:hAnsi="Arial" w:cs="Arial"/>
      <w:color w:val="555555"/>
      <w:sz w:val="18"/>
      <w:szCs w:val="18"/>
      <w:lang w:val="en-US" w:eastAsia="en-US"/>
    </w:rPr>
  </w:style>
  <w:style w:type="character" w:customStyle="1" w:styleId="contents">
    <w:name w:val="contents"/>
    <w:basedOn w:val="DefaultParagraphFont"/>
    <w:rsid w:val="00F32651"/>
  </w:style>
  <w:style w:type="character" w:customStyle="1" w:styleId="postbody1">
    <w:name w:val="postbody1"/>
    <w:rsid w:val="00F32651"/>
    <w:rPr>
      <w:sz w:val="17"/>
      <w:szCs w:val="17"/>
    </w:rPr>
  </w:style>
  <w:style w:type="character" w:customStyle="1" w:styleId="para1">
    <w:name w:val="para1"/>
    <w:rsid w:val="00F32651"/>
    <w:rPr>
      <w:rFonts w:ascii="Arial" w:hAnsi="Arial" w:cs="Arial" w:hint="default"/>
      <w:sz w:val="18"/>
      <w:szCs w:val="18"/>
    </w:rPr>
  </w:style>
  <w:style w:type="character" w:customStyle="1" w:styleId="parasmallproductdetailstext">
    <w:name w:val="para_small productdetailstext"/>
    <w:basedOn w:val="DefaultParagraphFont"/>
    <w:rsid w:val="00F32651"/>
  </w:style>
  <w:style w:type="character" w:customStyle="1" w:styleId="small">
    <w:name w:val="small"/>
    <w:basedOn w:val="DefaultParagraphFont"/>
    <w:rsid w:val="00F32651"/>
  </w:style>
  <w:style w:type="paragraph" w:customStyle="1" w:styleId="Potpis1">
    <w:name w:val="Potpis1"/>
    <w:basedOn w:val="Normal"/>
    <w:rsid w:val="00F32651"/>
    <w:pPr>
      <w:suppressAutoHyphens w:val="0"/>
    </w:pPr>
    <w:rPr>
      <w:rFonts w:ascii="Arial" w:hAnsi="Arial" w:cs="Arial"/>
      <w:noProof/>
      <w:color w:val="808080"/>
      <w:sz w:val="20"/>
      <w:lang w:val="en-US" w:eastAsia="en-US"/>
    </w:rPr>
  </w:style>
  <w:style w:type="paragraph" w:customStyle="1" w:styleId="Style10ptBefore0pt">
    <w:name w:val="Style 10 pt Before:  0 pt"/>
    <w:basedOn w:val="Normal"/>
    <w:rsid w:val="00F32651"/>
    <w:pPr>
      <w:suppressAutoHyphens w:val="0"/>
      <w:jc w:val="both"/>
    </w:pPr>
    <w:rPr>
      <w:rFonts w:ascii="Arial" w:hAnsi="Arial"/>
      <w:noProof/>
      <w:sz w:val="20"/>
      <w:lang w:val="sr-Latn-CS" w:eastAsia="en-US"/>
    </w:rPr>
  </w:style>
  <w:style w:type="paragraph" w:customStyle="1" w:styleId="E-mail">
    <w:name w:val="E-mail"/>
    <w:basedOn w:val="Normal"/>
    <w:rsid w:val="00F32651"/>
    <w:pPr>
      <w:suppressAutoHyphens w:val="0"/>
      <w:jc w:val="both"/>
    </w:pPr>
    <w:rPr>
      <w:rFonts w:ascii="Arial" w:hAnsi="Arial"/>
      <w:noProof/>
      <w:sz w:val="20"/>
      <w:lang w:val="sr-Latn-CS" w:eastAsia="en-US"/>
    </w:rPr>
  </w:style>
  <w:style w:type="character" w:customStyle="1" w:styleId="Style10pt">
    <w:name w:val="Style 10 pt"/>
    <w:rsid w:val="00F32651"/>
    <w:rPr>
      <w:rFonts w:ascii="Arial" w:hAnsi="Arial"/>
      <w:sz w:val="20"/>
    </w:rPr>
  </w:style>
  <w:style w:type="character" w:customStyle="1" w:styleId="toctoggle">
    <w:name w:val="toctoggle"/>
    <w:basedOn w:val="DefaultParagraphFont"/>
    <w:rsid w:val="00F32651"/>
  </w:style>
  <w:style w:type="character" w:customStyle="1" w:styleId="tocnumber2">
    <w:name w:val="tocnumber2"/>
    <w:basedOn w:val="DefaultParagraphFont"/>
    <w:rsid w:val="00F32651"/>
  </w:style>
  <w:style w:type="character" w:customStyle="1" w:styleId="toctext">
    <w:name w:val="toctext"/>
    <w:basedOn w:val="DefaultParagraphFont"/>
    <w:rsid w:val="00F32651"/>
  </w:style>
  <w:style w:type="character" w:customStyle="1" w:styleId="editsection">
    <w:name w:val="editsection"/>
    <w:basedOn w:val="DefaultParagraphFont"/>
    <w:rsid w:val="00F32651"/>
  </w:style>
  <w:style w:type="character" w:customStyle="1" w:styleId="mw-headline">
    <w:name w:val="mw-headline"/>
    <w:basedOn w:val="DefaultParagraphFont"/>
    <w:rsid w:val="00F32651"/>
  </w:style>
  <w:style w:type="character" w:styleId="HTMLCite">
    <w:name w:val="HTML Cite"/>
    <w:locked/>
    <w:rsid w:val="00F32651"/>
    <w:rPr>
      <w:i w:val="0"/>
      <w:iCs w:val="0"/>
    </w:rPr>
  </w:style>
  <w:style w:type="character" w:styleId="HTMLCode">
    <w:name w:val="HTML Code"/>
    <w:locked/>
    <w:rsid w:val="00F32651"/>
    <w:rPr>
      <w:rFonts w:ascii="Courier New" w:eastAsia="Times New Roman" w:hAnsi="Courier New" w:cs="Courier New"/>
      <w:sz w:val="20"/>
      <w:szCs w:val="20"/>
    </w:rPr>
  </w:style>
  <w:style w:type="paragraph" w:customStyle="1" w:styleId="error">
    <w:name w:val="error"/>
    <w:basedOn w:val="Normal"/>
    <w:rsid w:val="00F32651"/>
    <w:pPr>
      <w:suppressAutoHyphens w:val="0"/>
      <w:spacing w:before="100" w:beforeAutospacing="1" w:after="100" w:afterAutospacing="1"/>
    </w:pPr>
    <w:rPr>
      <w:b/>
      <w:bCs/>
      <w:szCs w:val="24"/>
      <w:lang w:val="en-US" w:eastAsia="en-US"/>
    </w:rPr>
  </w:style>
  <w:style w:type="paragraph" w:customStyle="1" w:styleId="ipa">
    <w:name w:val="ipa"/>
    <w:basedOn w:val="Normal"/>
    <w:rsid w:val="00F32651"/>
    <w:pPr>
      <w:suppressAutoHyphens w:val="0"/>
      <w:spacing w:before="100" w:beforeAutospacing="1" w:after="100" w:afterAutospacing="1"/>
    </w:pPr>
    <w:rPr>
      <w:rFonts w:ascii="inherit" w:eastAsia="Arial Unicode MS" w:hAnsi="inherit" w:cs="Arial Unicode MS"/>
      <w:szCs w:val="24"/>
      <w:lang w:val="en-US" w:eastAsia="en-US"/>
    </w:rPr>
  </w:style>
  <w:style w:type="paragraph" w:customStyle="1" w:styleId="references-small">
    <w:name w:val="references-small"/>
    <w:basedOn w:val="Normal"/>
    <w:rsid w:val="00F32651"/>
    <w:pPr>
      <w:suppressAutoHyphens w:val="0"/>
      <w:spacing w:before="100" w:beforeAutospacing="1" w:after="100" w:afterAutospacing="1"/>
    </w:pPr>
    <w:rPr>
      <w:sz w:val="22"/>
      <w:szCs w:val="22"/>
      <w:lang w:val="en-US" w:eastAsia="en-US"/>
    </w:rPr>
  </w:style>
  <w:style w:type="paragraph" w:customStyle="1" w:styleId="references-2column">
    <w:name w:val="references-2column"/>
    <w:basedOn w:val="Normal"/>
    <w:rsid w:val="00F32651"/>
    <w:pPr>
      <w:suppressAutoHyphens w:val="0"/>
      <w:spacing w:before="100" w:beforeAutospacing="1" w:after="100" w:afterAutospacing="1"/>
    </w:pPr>
    <w:rPr>
      <w:sz w:val="22"/>
      <w:szCs w:val="22"/>
      <w:lang w:val="en-US" w:eastAsia="en-US"/>
    </w:rPr>
  </w:style>
  <w:style w:type="paragraph" w:customStyle="1" w:styleId="same-bg">
    <w:name w:val="same-bg"/>
    <w:basedOn w:val="Normal"/>
    <w:rsid w:val="00F32651"/>
    <w:pPr>
      <w:suppressAutoHyphens w:val="0"/>
      <w:spacing w:before="100" w:beforeAutospacing="1" w:after="100" w:afterAutospacing="1"/>
    </w:pPr>
    <w:rPr>
      <w:szCs w:val="24"/>
      <w:lang w:val="en-US" w:eastAsia="en-US"/>
    </w:rPr>
  </w:style>
  <w:style w:type="paragraph" w:customStyle="1" w:styleId="navbox-title">
    <w:name w:val="navbox-title"/>
    <w:basedOn w:val="Normal"/>
    <w:rsid w:val="00F32651"/>
    <w:pPr>
      <w:shd w:val="clear" w:color="auto" w:fill="CCCCFF"/>
      <w:suppressAutoHyphens w:val="0"/>
      <w:spacing w:before="100" w:beforeAutospacing="1" w:after="100" w:afterAutospacing="1"/>
      <w:jc w:val="center"/>
    </w:pPr>
    <w:rPr>
      <w:szCs w:val="24"/>
      <w:lang w:val="en-US" w:eastAsia="en-US"/>
    </w:rPr>
  </w:style>
  <w:style w:type="paragraph" w:customStyle="1" w:styleId="navbox-abovebelow">
    <w:name w:val="navbox-abovebelow"/>
    <w:basedOn w:val="Normal"/>
    <w:rsid w:val="00F32651"/>
    <w:pPr>
      <w:shd w:val="clear" w:color="auto" w:fill="DDDDFF"/>
      <w:suppressAutoHyphens w:val="0"/>
      <w:spacing w:before="100" w:beforeAutospacing="1" w:after="100" w:afterAutospacing="1"/>
      <w:jc w:val="center"/>
    </w:pPr>
    <w:rPr>
      <w:szCs w:val="24"/>
      <w:lang w:val="en-US" w:eastAsia="en-US"/>
    </w:rPr>
  </w:style>
  <w:style w:type="paragraph" w:customStyle="1" w:styleId="navbox-group">
    <w:name w:val="navbox-group"/>
    <w:basedOn w:val="Normal"/>
    <w:rsid w:val="00F32651"/>
    <w:pPr>
      <w:shd w:val="clear" w:color="auto" w:fill="DDDDFF"/>
      <w:suppressAutoHyphens w:val="0"/>
      <w:spacing w:before="100" w:beforeAutospacing="1" w:after="100" w:afterAutospacing="1"/>
      <w:jc w:val="right"/>
    </w:pPr>
    <w:rPr>
      <w:b/>
      <w:bCs/>
      <w:szCs w:val="24"/>
      <w:lang w:val="en-US" w:eastAsia="en-US"/>
    </w:rPr>
  </w:style>
  <w:style w:type="paragraph" w:customStyle="1" w:styleId="navbox">
    <w:name w:val="navbox"/>
    <w:basedOn w:val="Normal"/>
    <w:rsid w:val="00F32651"/>
    <w:pPr>
      <w:shd w:val="clear" w:color="auto" w:fill="FDFDFD"/>
      <w:suppressAutoHyphens w:val="0"/>
      <w:spacing w:before="100" w:beforeAutospacing="1" w:after="100" w:afterAutospacing="1"/>
    </w:pPr>
    <w:rPr>
      <w:szCs w:val="24"/>
      <w:lang w:val="en-US" w:eastAsia="en-US"/>
    </w:rPr>
  </w:style>
  <w:style w:type="paragraph" w:customStyle="1" w:styleId="navbox-subgroup">
    <w:name w:val="navbox-subgroup"/>
    <w:basedOn w:val="Normal"/>
    <w:rsid w:val="00F32651"/>
    <w:pPr>
      <w:shd w:val="clear" w:color="auto" w:fill="FDFDFD"/>
      <w:suppressAutoHyphens w:val="0"/>
      <w:spacing w:before="100" w:beforeAutospacing="1" w:after="100" w:afterAutospacing="1"/>
    </w:pPr>
    <w:rPr>
      <w:szCs w:val="24"/>
      <w:lang w:val="en-US" w:eastAsia="en-US"/>
    </w:rPr>
  </w:style>
  <w:style w:type="paragraph" w:customStyle="1" w:styleId="navbox-even">
    <w:name w:val="navbox-even"/>
    <w:basedOn w:val="Normal"/>
    <w:rsid w:val="00F32651"/>
    <w:pPr>
      <w:shd w:val="clear" w:color="auto" w:fill="F7F7F7"/>
      <w:suppressAutoHyphens w:val="0"/>
      <w:spacing w:before="100" w:beforeAutospacing="1" w:after="100" w:afterAutospacing="1"/>
    </w:pPr>
    <w:rPr>
      <w:szCs w:val="24"/>
      <w:lang w:val="en-US" w:eastAsia="en-US"/>
    </w:rPr>
  </w:style>
  <w:style w:type="paragraph" w:customStyle="1" w:styleId="navbox-odd">
    <w:name w:val="navbox-odd"/>
    <w:basedOn w:val="Normal"/>
    <w:rsid w:val="00F32651"/>
    <w:pPr>
      <w:suppressAutoHyphens w:val="0"/>
      <w:spacing w:before="100" w:beforeAutospacing="1" w:after="100" w:afterAutospacing="1"/>
    </w:pPr>
    <w:rPr>
      <w:szCs w:val="24"/>
      <w:lang w:val="en-US" w:eastAsia="en-US"/>
    </w:rPr>
  </w:style>
  <w:style w:type="paragraph" w:customStyle="1" w:styleId="infobox">
    <w:name w:val="infobox"/>
    <w:basedOn w:val="Normal"/>
    <w:rsid w:val="00F32651"/>
    <w:pPr>
      <w:pBdr>
        <w:top w:val="single" w:sz="6" w:space="2" w:color="AAAAAA"/>
        <w:left w:val="single" w:sz="6" w:space="2" w:color="AAAAAA"/>
        <w:bottom w:val="single" w:sz="6" w:space="2" w:color="AAAAAA"/>
        <w:right w:val="single" w:sz="6" w:space="2" w:color="AAAAAA"/>
      </w:pBdr>
      <w:shd w:val="clear" w:color="auto" w:fill="F9F9F9"/>
      <w:suppressAutoHyphens w:val="0"/>
      <w:spacing w:before="180" w:after="120"/>
      <w:ind w:left="240"/>
    </w:pPr>
    <w:rPr>
      <w:color w:val="000000"/>
      <w:szCs w:val="24"/>
      <w:lang w:val="en-US" w:eastAsia="en-US"/>
    </w:rPr>
  </w:style>
  <w:style w:type="paragraph" w:customStyle="1" w:styleId="notice">
    <w:name w:val="notice"/>
    <w:basedOn w:val="Normal"/>
    <w:rsid w:val="00F32651"/>
    <w:pPr>
      <w:suppressAutoHyphens w:val="0"/>
      <w:spacing w:before="240" w:after="240"/>
      <w:ind w:left="240" w:right="240"/>
    </w:pPr>
    <w:rPr>
      <w:szCs w:val="24"/>
      <w:lang w:val="en-US" w:eastAsia="en-US"/>
    </w:rPr>
  </w:style>
  <w:style w:type="paragraph" w:customStyle="1" w:styleId="spoiler">
    <w:name w:val="spoiler"/>
    <w:basedOn w:val="Normal"/>
    <w:rsid w:val="00F32651"/>
    <w:pPr>
      <w:pBdr>
        <w:top w:val="single" w:sz="12" w:space="0" w:color="DDDDDD"/>
        <w:bottom w:val="single" w:sz="12" w:space="0" w:color="DDDDDD"/>
      </w:pBdr>
      <w:suppressAutoHyphens w:val="0"/>
      <w:spacing w:before="100" w:beforeAutospacing="1" w:after="100" w:afterAutospacing="1"/>
    </w:pPr>
    <w:rPr>
      <w:szCs w:val="24"/>
      <w:lang w:val="en-US" w:eastAsia="en-US"/>
    </w:rPr>
  </w:style>
  <w:style w:type="paragraph" w:customStyle="1" w:styleId="talk-notice">
    <w:name w:val="talk-notice"/>
    <w:basedOn w:val="Normal"/>
    <w:rsid w:val="00F32651"/>
    <w:pPr>
      <w:pBdr>
        <w:top w:val="single" w:sz="6" w:space="0" w:color="C0C090"/>
        <w:left w:val="single" w:sz="6" w:space="0" w:color="C0C090"/>
        <w:bottom w:val="single" w:sz="6" w:space="0" w:color="C0C090"/>
        <w:right w:val="single" w:sz="6" w:space="0" w:color="C0C090"/>
      </w:pBdr>
      <w:shd w:val="clear" w:color="auto" w:fill="F8EABA"/>
      <w:suppressAutoHyphens w:val="0"/>
      <w:spacing w:before="100" w:beforeAutospacing="1" w:after="45"/>
    </w:pPr>
    <w:rPr>
      <w:szCs w:val="24"/>
      <w:lang w:val="en-US" w:eastAsia="en-US"/>
    </w:rPr>
  </w:style>
  <w:style w:type="paragraph" w:customStyle="1" w:styleId="inchi-label">
    <w:name w:val="inchi-label"/>
    <w:basedOn w:val="Normal"/>
    <w:rsid w:val="00F32651"/>
    <w:pPr>
      <w:suppressAutoHyphens w:val="0"/>
      <w:spacing w:before="100" w:beforeAutospacing="1" w:after="100" w:afterAutospacing="1"/>
    </w:pPr>
    <w:rPr>
      <w:color w:val="AAAAAA"/>
      <w:szCs w:val="24"/>
      <w:lang w:val="en-US" w:eastAsia="en-US"/>
    </w:rPr>
  </w:style>
  <w:style w:type="paragraph" w:customStyle="1" w:styleId="persondata-label">
    <w:name w:val="persondata-label"/>
    <w:basedOn w:val="Normal"/>
    <w:rsid w:val="00F32651"/>
    <w:pPr>
      <w:suppressAutoHyphens w:val="0"/>
      <w:spacing w:before="100" w:beforeAutospacing="1" w:after="100" w:afterAutospacing="1"/>
    </w:pPr>
    <w:rPr>
      <w:color w:val="AAAAAA"/>
      <w:szCs w:val="24"/>
      <w:lang w:val="en-US" w:eastAsia="en-US"/>
    </w:rPr>
  </w:style>
  <w:style w:type="paragraph" w:customStyle="1" w:styleId="redirect-in-category">
    <w:name w:val="redirect-in-category"/>
    <w:basedOn w:val="Normal"/>
    <w:rsid w:val="00F32651"/>
    <w:pPr>
      <w:suppressAutoHyphens w:val="0"/>
      <w:spacing w:before="100" w:beforeAutospacing="1" w:after="100" w:afterAutospacing="1"/>
    </w:pPr>
    <w:rPr>
      <w:i/>
      <w:iCs/>
      <w:szCs w:val="24"/>
      <w:lang w:val="en-US" w:eastAsia="en-US"/>
    </w:rPr>
  </w:style>
  <w:style w:type="paragraph" w:customStyle="1" w:styleId="allpagesredirect">
    <w:name w:val="allpagesredirect"/>
    <w:basedOn w:val="Normal"/>
    <w:rsid w:val="00F32651"/>
    <w:pPr>
      <w:suppressAutoHyphens w:val="0"/>
      <w:spacing w:before="100" w:beforeAutospacing="1" w:after="100" w:afterAutospacing="1"/>
    </w:pPr>
    <w:rPr>
      <w:i/>
      <w:iCs/>
      <w:szCs w:val="24"/>
      <w:lang w:val="en-US" w:eastAsia="en-US"/>
    </w:rPr>
  </w:style>
  <w:style w:type="paragraph" w:customStyle="1" w:styleId="messagebox">
    <w:name w:val="messagebox"/>
    <w:basedOn w:val="Normal"/>
    <w:rsid w:val="00F32651"/>
    <w:pPr>
      <w:pBdr>
        <w:top w:val="single" w:sz="6" w:space="2" w:color="AAAAAA"/>
        <w:left w:val="single" w:sz="6" w:space="2" w:color="AAAAAA"/>
        <w:bottom w:val="single" w:sz="6" w:space="2" w:color="AAAAAA"/>
        <w:right w:val="single" w:sz="6" w:space="2" w:color="AAAAAA"/>
      </w:pBdr>
      <w:shd w:val="clear" w:color="auto" w:fill="F9F9F9"/>
      <w:suppressAutoHyphens w:val="0"/>
      <w:spacing w:after="240"/>
    </w:pPr>
    <w:rPr>
      <w:szCs w:val="24"/>
      <w:lang w:val="en-US" w:eastAsia="en-US"/>
    </w:rPr>
  </w:style>
  <w:style w:type="paragraph" w:customStyle="1" w:styleId="unicode">
    <w:name w:val="unicode"/>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latinx">
    <w:name w:val="latinx"/>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polytonic">
    <w:name w:val="polytonic"/>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mufi">
    <w:name w:val="mufi"/>
    <w:basedOn w:val="Normal"/>
    <w:rsid w:val="00F32651"/>
    <w:pPr>
      <w:suppressAutoHyphens w:val="0"/>
      <w:spacing w:before="100" w:beforeAutospacing="1" w:after="100" w:afterAutospacing="1"/>
    </w:pPr>
    <w:rPr>
      <w:rFonts w:ascii="ALPHA-Demo" w:hAnsi="ALPHA-Demo"/>
      <w:szCs w:val="24"/>
      <w:lang w:val="en-US" w:eastAsia="en-US"/>
    </w:rPr>
  </w:style>
  <w:style w:type="paragraph" w:customStyle="1" w:styleId="hiddenstructure">
    <w:name w:val="hiddenstructure"/>
    <w:basedOn w:val="Normal"/>
    <w:rsid w:val="00F32651"/>
    <w:pPr>
      <w:shd w:val="clear" w:color="auto" w:fill="00FF00"/>
      <w:suppressAutoHyphens w:val="0"/>
      <w:spacing w:before="100" w:beforeAutospacing="1" w:after="100" w:afterAutospacing="1"/>
    </w:pPr>
    <w:rPr>
      <w:color w:val="FF0000"/>
      <w:szCs w:val="24"/>
      <w:lang w:val="en-US" w:eastAsia="en-US"/>
    </w:rPr>
  </w:style>
  <w:style w:type="paragraph" w:customStyle="1" w:styleId="mw-plusminus-pos">
    <w:name w:val="mw-plusminus-pos"/>
    <w:basedOn w:val="Normal"/>
    <w:rsid w:val="00F32651"/>
    <w:pPr>
      <w:suppressAutoHyphens w:val="0"/>
      <w:spacing w:before="100" w:beforeAutospacing="1" w:after="100" w:afterAutospacing="1"/>
    </w:pPr>
    <w:rPr>
      <w:color w:val="006400"/>
      <w:szCs w:val="24"/>
      <w:lang w:val="en-US" w:eastAsia="en-US"/>
    </w:rPr>
  </w:style>
  <w:style w:type="paragraph" w:customStyle="1" w:styleId="mw-plusminus-neg">
    <w:name w:val="mw-plusminus-neg"/>
    <w:basedOn w:val="Normal"/>
    <w:rsid w:val="00F32651"/>
    <w:pPr>
      <w:suppressAutoHyphens w:val="0"/>
      <w:spacing w:before="100" w:beforeAutospacing="1" w:after="100" w:afterAutospacing="1"/>
    </w:pPr>
    <w:rPr>
      <w:color w:val="8B0000"/>
      <w:szCs w:val="24"/>
      <w:lang w:val="en-US" w:eastAsia="en-US"/>
    </w:rPr>
  </w:style>
  <w:style w:type="paragraph" w:customStyle="1" w:styleId="dablink">
    <w:name w:val="dablink"/>
    <w:basedOn w:val="Normal"/>
    <w:rsid w:val="00F32651"/>
    <w:pPr>
      <w:suppressAutoHyphens w:val="0"/>
      <w:spacing w:before="100" w:beforeAutospacing="1" w:after="100" w:afterAutospacing="1"/>
    </w:pPr>
    <w:rPr>
      <w:i/>
      <w:iCs/>
      <w:szCs w:val="24"/>
      <w:lang w:val="en-US" w:eastAsia="en-US"/>
    </w:rPr>
  </w:style>
  <w:style w:type="paragraph" w:customStyle="1" w:styleId="geo-default">
    <w:name w:val="geo-default"/>
    <w:basedOn w:val="Normal"/>
    <w:rsid w:val="00F32651"/>
    <w:pPr>
      <w:suppressAutoHyphens w:val="0"/>
      <w:spacing w:before="100" w:beforeAutospacing="1" w:after="100" w:afterAutospacing="1"/>
    </w:pPr>
    <w:rPr>
      <w:szCs w:val="24"/>
      <w:lang w:val="en-US" w:eastAsia="en-US"/>
    </w:rPr>
  </w:style>
  <w:style w:type="paragraph" w:customStyle="1" w:styleId="geo-nondefault">
    <w:name w:val="geo-nondefault"/>
    <w:basedOn w:val="Normal"/>
    <w:rsid w:val="00F32651"/>
    <w:pPr>
      <w:suppressAutoHyphens w:val="0"/>
      <w:spacing w:before="100" w:beforeAutospacing="1" w:after="100" w:afterAutospacing="1"/>
    </w:pPr>
    <w:rPr>
      <w:vanish/>
      <w:szCs w:val="24"/>
      <w:lang w:val="en-US" w:eastAsia="en-US"/>
    </w:rPr>
  </w:style>
  <w:style w:type="paragraph" w:customStyle="1" w:styleId="geo-dms">
    <w:name w:val="geo-dms"/>
    <w:basedOn w:val="Normal"/>
    <w:rsid w:val="00F32651"/>
    <w:pPr>
      <w:suppressAutoHyphens w:val="0"/>
      <w:spacing w:before="100" w:beforeAutospacing="1" w:after="100" w:afterAutospacing="1"/>
    </w:pPr>
    <w:rPr>
      <w:szCs w:val="24"/>
      <w:lang w:val="en-US" w:eastAsia="en-US"/>
    </w:rPr>
  </w:style>
  <w:style w:type="paragraph" w:customStyle="1" w:styleId="geo-dec">
    <w:name w:val="geo-dec"/>
    <w:basedOn w:val="Normal"/>
    <w:rsid w:val="00F32651"/>
    <w:pPr>
      <w:suppressAutoHyphens w:val="0"/>
      <w:spacing w:before="100" w:beforeAutospacing="1" w:after="100" w:afterAutospacing="1"/>
    </w:pPr>
    <w:rPr>
      <w:szCs w:val="24"/>
      <w:lang w:val="en-US" w:eastAsia="en-US"/>
    </w:rPr>
  </w:style>
  <w:style w:type="paragraph" w:customStyle="1" w:styleId="geo-multi-punct">
    <w:name w:val="geo-multi-punct"/>
    <w:basedOn w:val="Normal"/>
    <w:rsid w:val="00F32651"/>
    <w:pPr>
      <w:suppressAutoHyphens w:val="0"/>
      <w:spacing w:before="100" w:beforeAutospacing="1" w:after="100" w:afterAutospacing="1"/>
    </w:pPr>
    <w:rPr>
      <w:vanish/>
      <w:szCs w:val="24"/>
      <w:lang w:val="en-US" w:eastAsia="en-US"/>
    </w:rPr>
  </w:style>
  <w:style w:type="paragraph" w:customStyle="1" w:styleId="template-documentation">
    <w:name w:val="template-documentation"/>
    <w:basedOn w:val="Normal"/>
    <w:rsid w:val="00F32651"/>
    <w:pPr>
      <w:pBdr>
        <w:top w:val="single" w:sz="6" w:space="4" w:color="AAAAAA"/>
        <w:left w:val="single" w:sz="6" w:space="4" w:color="AAAAAA"/>
        <w:bottom w:val="single" w:sz="6" w:space="4" w:color="AAAAAA"/>
        <w:right w:val="single" w:sz="6" w:space="4" w:color="AAAAAA"/>
      </w:pBdr>
      <w:shd w:val="clear" w:color="auto" w:fill="ECFCF4"/>
      <w:suppressAutoHyphens w:val="0"/>
      <w:spacing w:before="240"/>
    </w:pPr>
    <w:rPr>
      <w:szCs w:val="24"/>
      <w:lang w:val="en-US" w:eastAsia="en-US"/>
    </w:rPr>
  </w:style>
  <w:style w:type="paragraph" w:customStyle="1" w:styleId="diffchange">
    <w:name w:val="diffchange"/>
    <w:basedOn w:val="Normal"/>
    <w:rsid w:val="00F32651"/>
    <w:pPr>
      <w:suppressAutoHyphens w:val="0"/>
      <w:spacing w:before="100" w:beforeAutospacing="1" w:after="100" w:afterAutospacing="1"/>
    </w:pPr>
    <w:rPr>
      <w:b/>
      <w:bCs/>
      <w:szCs w:val="24"/>
      <w:lang w:val="en-US" w:eastAsia="en-US"/>
    </w:rPr>
  </w:style>
  <w:style w:type="paragraph" w:customStyle="1" w:styleId="toccolours">
    <w:name w:val="toccolours"/>
    <w:basedOn w:val="Normal"/>
    <w:rsid w:val="00F32651"/>
    <w:pPr>
      <w:pBdr>
        <w:top w:val="single" w:sz="6" w:space="4" w:color="AAAAAA"/>
        <w:left w:val="single" w:sz="6" w:space="4" w:color="AAAAAA"/>
        <w:bottom w:val="single" w:sz="6" w:space="4" w:color="AAAAAA"/>
        <w:right w:val="single" w:sz="6" w:space="4" w:color="AAAAAA"/>
      </w:pBdr>
      <w:shd w:val="clear" w:color="auto" w:fill="F9F9F9"/>
      <w:suppressAutoHyphens w:val="0"/>
      <w:spacing w:before="100" w:beforeAutospacing="1" w:after="100" w:afterAutospacing="1"/>
    </w:pPr>
    <w:rPr>
      <w:sz w:val="23"/>
      <w:szCs w:val="23"/>
      <w:lang w:val="en-US" w:eastAsia="en-US"/>
    </w:rPr>
  </w:style>
  <w:style w:type="paragraph" w:customStyle="1" w:styleId="latitude">
    <w:name w:val="latitude"/>
    <w:basedOn w:val="Normal"/>
    <w:rsid w:val="00F32651"/>
    <w:pPr>
      <w:suppressAutoHyphens w:val="0"/>
      <w:spacing w:before="100" w:beforeAutospacing="1" w:after="100" w:afterAutospacing="1"/>
    </w:pPr>
    <w:rPr>
      <w:szCs w:val="24"/>
      <w:lang w:val="en-US" w:eastAsia="en-US"/>
    </w:rPr>
  </w:style>
  <w:style w:type="paragraph" w:customStyle="1" w:styleId="tocnumber">
    <w:name w:val="tocnumber"/>
    <w:basedOn w:val="Normal"/>
    <w:rsid w:val="00F32651"/>
    <w:pPr>
      <w:suppressAutoHyphens w:val="0"/>
      <w:spacing w:before="100" w:beforeAutospacing="1" w:after="100" w:afterAutospacing="1"/>
    </w:pPr>
    <w:rPr>
      <w:szCs w:val="24"/>
      <w:lang w:val="en-US" w:eastAsia="en-US"/>
    </w:rPr>
  </w:style>
  <w:style w:type="paragraph" w:customStyle="1" w:styleId="toclevel-2">
    <w:name w:val="toclevel-2"/>
    <w:basedOn w:val="Normal"/>
    <w:rsid w:val="00F32651"/>
    <w:pPr>
      <w:suppressAutoHyphens w:val="0"/>
      <w:spacing w:before="100" w:beforeAutospacing="1" w:after="100" w:afterAutospacing="1"/>
    </w:pPr>
    <w:rPr>
      <w:szCs w:val="24"/>
      <w:lang w:val="en-US" w:eastAsia="en-US"/>
    </w:rPr>
  </w:style>
  <w:style w:type="paragraph" w:customStyle="1" w:styleId="toclevel-3">
    <w:name w:val="toclevel-3"/>
    <w:basedOn w:val="Normal"/>
    <w:rsid w:val="00F32651"/>
    <w:pPr>
      <w:suppressAutoHyphens w:val="0"/>
      <w:spacing w:before="100" w:beforeAutospacing="1" w:after="100" w:afterAutospacing="1"/>
    </w:pPr>
    <w:rPr>
      <w:szCs w:val="24"/>
      <w:lang w:val="en-US" w:eastAsia="en-US"/>
    </w:rPr>
  </w:style>
  <w:style w:type="paragraph" w:customStyle="1" w:styleId="toclevel-4">
    <w:name w:val="toclevel-4"/>
    <w:basedOn w:val="Normal"/>
    <w:rsid w:val="00F32651"/>
    <w:pPr>
      <w:suppressAutoHyphens w:val="0"/>
      <w:spacing w:before="100" w:beforeAutospacing="1" w:after="100" w:afterAutospacing="1"/>
    </w:pPr>
    <w:rPr>
      <w:szCs w:val="24"/>
      <w:lang w:val="en-US" w:eastAsia="en-US"/>
    </w:rPr>
  </w:style>
  <w:style w:type="paragraph" w:customStyle="1" w:styleId="toclevel-5">
    <w:name w:val="toclevel-5"/>
    <w:basedOn w:val="Normal"/>
    <w:rsid w:val="00F32651"/>
    <w:pPr>
      <w:suppressAutoHyphens w:val="0"/>
      <w:spacing w:before="100" w:beforeAutospacing="1" w:after="100" w:afterAutospacing="1"/>
    </w:pPr>
    <w:rPr>
      <w:szCs w:val="24"/>
      <w:lang w:val="en-US" w:eastAsia="en-US"/>
    </w:rPr>
  </w:style>
  <w:style w:type="paragraph" w:customStyle="1" w:styleId="toclevel-6">
    <w:name w:val="toclevel-6"/>
    <w:basedOn w:val="Normal"/>
    <w:rsid w:val="00F32651"/>
    <w:pPr>
      <w:suppressAutoHyphens w:val="0"/>
      <w:spacing w:before="100" w:beforeAutospacing="1" w:after="100" w:afterAutospacing="1"/>
    </w:pPr>
    <w:rPr>
      <w:szCs w:val="24"/>
      <w:lang w:val="en-US" w:eastAsia="en-US"/>
    </w:rPr>
  </w:style>
  <w:style w:type="paragraph" w:customStyle="1" w:styleId="toclevel-7">
    <w:name w:val="toclevel-7"/>
    <w:basedOn w:val="Normal"/>
    <w:rsid w:val="00F32651"/>
    <w:pPr>
      <w:suppressAutoHyphens w:val="0"/>
      <w:spacing w:before="100" w:beforeAutospacing="1" w:after="100" w:afterAutospacing="1"/>
    </w:pPr>
    <w:rPr>
      <w:szCs w:val="24"/>
      <w:lang w:val="en-US" w:eastAsia="en-US"/>
    </w:rPr>
  </w:style>
  <w:style w:type="paragraph" w:customStyle="1" w:styleId="plainlinksneverexpand">
    <w:name w:val="plainlinksneverexpand"/>
    <w:basedOn w:val="Normal"/>
    <w:rsid w:val="00F32651"/>
    <w:pPr>
      <w:suppressAutoHyphens w:val="0"/>
      <w:spacing w:before="100" w:beforeAutospacing="1" w:after="100" w:afterAutospacing="1"/>
    </w:pPr>
    <w:rPr>
      <w:szCs w:val="24"/>
      <w:lang w:val="en-US" w:eastAsia="en-US"/>
    </w:rPr>
  </w:style>
  <w:style w:type="paragraph" w:customStyle="1" w:styleId="urlexpansion">
    <w:name w:val="urlexpansion"/>
    <w:basedOn w:val="Normal"/>
    <w:rsid w:val="00F32651"/>
    <w:pPr>
      <w:suppressAutoHyphens w:val="0"/>
      <w:spacing w:before="100" w:beforeAutospacing="1" w:after="100" w:afterAutospacing="1"/>
    </w:pPr>
    <w:rPr>
      <w:szCs w:val="24"/>
      <w:lang w:val="en-US" w:eastAsia="en-US"/>
    </w:rPr>
  </w:style>
  <w:style w:type="paragraph" w:customStyle="1" w:styleId="navbox-title1">
    <w:name w:val="navbox-title1"/>
    <w:basedOn w:val="Normal"/>
    <w:rsid w:val="00F32651"/>
    <w:pPr>
      <w:shd w:val="clear" w:color="auto" w:fill="DDDDFF"/>
      <w:suppressAutoHyphens w:val="0"/>
      <w:spacing w:before="100" w:beforeAutospacing="1" w:after="100" w:afterAutospacing="1"/>
      <w:jc w:val="center"/>
    </w:pPr>
    <w:rPr>
      <w:szCs w:val="24"/>
      <w:lang w:val="en-US" w:eastAsia="en-US"/>
    </w:rPr>
  </w:style>
  <w:style w:type="paragraph" w:customStyle="1" w:styleId="navbox-group1">
    <w:name w:val="navbox-group1"/>
    <w:basedOn w:val="Normal"/>
    <w:rsid w:val="00F32651"/>
    <w:pPr>
      <w:shd w:val="clear" w:color="auto" w:fill="E6E6FF"/>
      <w:suppressAutoHyphens w:val="0"/>
      <w:spacing w:before="100" w:beforeAutospacing="1" w:after="100" w:afterAutospacing="1"/>
      <w:jc w:val="right"/>
    </w:pPr>
    <w:rPr>
      <w:b/>
      <w:bCs/>
      <w:szCs w:val="24"/>
      <w:lang w:val="en-US" w:eastAsia="en-US"/>
    </w:rPr>
  </w:style>
  <w:style w:type="paragraph" w:customStyle="1" w:styleId="navbox-abovebelow1">
    <w:name w:val="navbox-abovebelow1"/>
    <w:basedOn w:val="Normal"/>
    <w:rsid w:val="00F32651"/>
    <w:pPr>
      <w:shd w:val="clear" w:color="auto" w:fill="E6E6FF"/>
      <w:suppressAutoHyphens w:val="0"/>
      <w:spacing w:before="100" w:beforeAutospacing="1" w:after="100" w:afterAutospacing="1"/>
      <w:jc w:val="center"/>
    </w:pPr>
    <w:rPr>
      <w:szCs w:val="24"/>
      <w:lang w:val="en-US" w:eastAsia="en-US"/>
    </w:rPr>
  </w:style>
  <w:style w:type="paragraph" w:customStyle="1" w:styleId="urlexpansion1">
    <w:name w:val="urlexpansion1"/>
    <w:basedOn w:val="Normal"/>
    <w:rsid w:val="00F32651"/>
    <w:pPr>
      <w:suppressAutoHyphens w:val="0"/>
      <w:spacing w:before="100" w:beforeAutospacing="1" w:after="100" w:afterAutospacing="1"/>
    </w:pPr>
    <w:rPr>
      <w:vanish/>
      <w:szCs w:val="24"/>
      <w:lang w:val="en-US" w:eastAsia="en-US"/>
    </w:rPr>
  </w:style>
  <w:style w:type="paragraph" w:customStyle="1" w:styleId="latitude1">
    <w:name w:val="latitude1"/>
    <w:basedOn w:val="Normal"/>
    <w:rsid w:val="00F32651"/>
    <w:pPr>
      <w:suppressAutoHyphens w:val="0"/>
      <w:spacing w:before="100" w:beforeAutospacing="1" w:after="100" w:afterAutospacing="1"/>
    </w:pPr>
    <w:rPr>
      <w:szCs w:val="24"/>
      <w:lang w:val="en-US" w:eastAsia="en-US"/>
    </w:rPr>
  </w:style>
  <w:style w:type="paragraph" w:customStyle="1" w:styleId="tocnumber1">
    <w:name w:val="tocnumber1"/>
    <w:basedOn w:val="Normal"/>
    <w:rsid w:val="00F32651"/>
    <w:pPr>
      <w:suppressAutoHyphens w:val="0"/>
      <w:spacing w:before="100" w:beforeAutospacing="1" w:after="100" w:afterAutospacing="1"/>
    </w:pPr>
    <w:rPr>
      <w:vanish/>
      <w:szCs w:val="24"/>
      <w:lang w:val="en-US" w:eastAsia="en-US"/>
    </w:rPr>
  </w:style>
  <w:style w:type="paragraph" w:customStyle="1" w:styleId="toclevel-21">
    <w:name w:val="toclevel-21"/>
    <w:basedOn w:val="Normal"/>
    <w:rsid w:val="00F32651"/>
    <w:pPr>
      <w:suppressAutoHyphens w:val="0"/>
      <w:spacing w:before="100" w:beforeAutospacing="1" w:after="100" w:afterAutospacing="1"/>
    </w:pPr>
    <w:rPr>
      <w:vanish/>
      <w:szCs w:val="24"/>
      <w:lang w:val="en-US" w:eastAsia="en-US"/>
    </w:rPr>
  </w:style>
  <w:style w:type="paragraph" w:customStyle="1" w:styleId="toclevel-31">
    <w:name w:val="toclevel-31"/>
    <w:basedOn w:val="Normal"/>
    <w:rsid w:val="00F32651"/>
    <w:pPr>
      <w:suppressAutoHyphens w:val="0"/>
      <w:spacing w:before="100" w:beforeAutospacing="1" w:after="100" w:afterAutospacing="1"/>
    </w:pPr>
    <w:rPr>
      <w:vanish/>
      <w:szCs w:val="24"/>
      <w:lang w:val="en-US" w:eastAsia="en-US"/>
    </w:rPr>
  </w:style>
  <w:style w:type="paragraph" w:customStyle="1" w:styleId="toclevel-41">
    <w:name w:val="toclevel-41"/>
    <w:basedOn w:val="Normal"/>
    <w:rsid w:val="00F32651"/>
    <w:pPr>
      <w:suppressAutoHyphens w:val="0"/>
      <w:spacing w:before="100" w:beforeAutospacing="1" w:after="100" w:afterAutospacing="1"/>
    </w:pPr>
    <w:rPr>
      <w:vanish/>
      <w:szCs w:val="24"/>
      <w:lang w:val="en-US" w:eastAsia="en-US"/>
    </w:rPr>
  </w:style>
  <w:style w:type="paragraph" w:customStyle="1" w:styleId="toclevel-51">
    <w:name w:val="toclevel-51"/>
    <w:basedOn w:val="Normal"/>
    <w:rsid w:val="00F32651"/>
    <w:pPr>
      <w:suppressAutoHyphens w:val="0"/>
      <w:spacing w:before="100" w:beforeAutospacing="1" w:after="100" w:afterAutospacing="1"/>
    </w:pPr>
    <w:rPr>
      <w:vanish/>
      <w:szCs w:val="24"/>
      <w:lang w:val="en-US" w:eastAsia="en-US"/>
    </w:rPr>
  </w:style>
  <w:style w:type="paragraph" w:customStyle="1" w:styleId="toclevel-61">
    <w:name w:val="toclevel-61"/>
    <w:basedOn w:val="Normal"/>
    <w:rsid w:val="00F32651"/>
    <w:pPr>
      <w:suppressAutoHyphens w:val="0"/>
      <w:spacing w:before="100" w:beforeAutospacing="1" w:after="100" w:afterAutospacing="1"/>
    </w:pPr>
    <w:rPr>
      <w:vanish/>
      <w:szCs w:val="24"/>
      <w:lang w:val="en-US" w:eastAsia="en-US"/>
    </w:rPr>
  </w:style>
  <w:style w:type="paragraph" w:customStyle="1" w:styleId="toclevel-71">
    <w:name w:val="toclevel-71"/>
    <w:basedOn w:val="Normal"/>
    <w:rsid w:val="00F32651"/>
    <w:pPr>
      <w:suppressAutoHyphens w:val="0"/>
      <w:spacing w:before="100" w:beforeAutospacing="1" w:after="100" w:afterAutospacing="1"/>
    </w:pPr>
    <w:rPr>
      <w:vanish/>
      <w:szCs w:val="24"/>
      <w:lang w:val="en-US" w:eastAsia="en-US"/>
    </w:rPr>
  </w:style>
  <w:style w:type="character" w:customStyle="1" w:styleId="thumbimage">
    <w:name w:val="thumbimage"/>
    <w:basedOn w:val="DefaultParagraphFont"/>
    <w:rsid w:val="00F32651"/>
  </w:style>
  <w:style w:type="character" w:customStyle="1" w:styleId="printonly">
    <w:name w:val="printonly"/>
    <w:basedOn w:val="DefaultParagraphFont"/>
    <w:rsid w:val="00F32651"/>
  </w:style>
  <w:style w:type="character" w:customStyle="1" w:styleId="wpautodate">
    <w:name w:val="wpautodate"/>
    <w:basedOn w:val="DefaultParagraphFont"/>
    <w:rsid w:val="00F32651"/>
  </w:style>
  <w:style w:type="character" w:customStyle="1" w:styleId="z3988">
    <w:name w:val="z3988"/>
    <w:basedOn w:val="DefaultParagraphFont"/>
    <w:rsid w:val="00F32651"/>
  </w:style>
  <w:style w:type="character" w:customStyle="1" w:styleId="text2">
    <w:name w:val="text2"/>
    <w:basedOn w:val="DefaultParagraphFont"/>
    <w:rsid w:val="00F32651"/>
  </w:style>
  <w:style w:type="character" w:customStyle="1" w:styleId="cite">
    <w:name w:val="cite"/>
    <w:basedOn w:val="DefaultParagraphFont"/>
    <w:rsid w:val="00F32651"/>
  </w:style>
  <w:style w:type="character" w:customStyle="1" w:styleId="a3">
    <w:name w:val="a3"/>
    <w:basedOn w:val="DefaultParagraphFont"/>
    <w:rsid w:val="00F32651"/>
  </w:style>
  <w:style w:type="paragraph" w:customStyle="1" w:styleId="StyleJustified">
    <w:name w:val="Style Justified"/>
    <w:basedOn w:val="Normal"/>
    <w:rsid w:val="00F32651"/>
    <w:pPr>
      <w:suppressAutoHyphens w:val="0"/>
      <w:jc w:val="both"/>
    </w:pPr>
    <w:rPr>
      <w:rFonts w:ascii="Arial" w:hAnsi="Arial"/>
      <w:sz w:val="22"/>
      <w:lang w:val="en-US" w:eastAsia="en-US"/>
    </w:rPr>
  </w:style>
  <w:style w:type="paragraph" w:customStyle="1" w:styleId="Naglasak">
    <w:name w:val="Naglasak"/>
    <w:basedOn w:val="Normal"/>
    <w:autoRedefine/>
    <w:rsid w:val="00F32651"/>
    <w:pPr>
      <w:suppressAutoHyphens w:val="0"/>
      <w:spacing w:before="180"/>
      <w:jc w:val="both"/>
    </w:pPr>
    <w:rPr>
      <w:rFonts w:ascii="Arial" w:hAnsi="Arial" w:cs="Arial"/>
      <w:lang w:val="sr-Latn-CS" w:eastAsia="en-US"/>
    </w:rPr>
  </w:style>
  <w:style w:type="character" w:customStyle="1" w:styleId="normalChar">
    <w:name w:val="normal Char"/>
    <w:link w:val="Normal1"/>
    <w:rsid w:val="00F32651"/>
    <w:rPr>
      <w:rFonts w:ascii="Arial" w:eastAsia="Times New Roman" w:hAnsi="Arial" w:cs="Arial"/>
      <w:lang w:eastAsia="ar-SA"/>
    </w:rPr>
  </w:style>
  <w:style w:type="paragraph" w:customStyle="1" w:styleId="napomena">
    <w:name w:val="napomena"/>
    <w:basedOn w:val="Normal"/>
    <w:rsid w:val="00F32651"/>
    <w:pPr>
      <w:suppressAutoHyphens w:val="0"/>
      <w:spacing w:before="100" w:beforeAutospacing="1" w:after="100" w:afterAutospacing="1"/>
    </w:pPr>
    <w:rPr>
      <w:szCs w:val="24"/>
      <w:lang w:val="sr-Latn-CS" w:eastAsia="sr-Latn-CS"/>
    </w:rPr>
  </w:style>
  <w:style w:type="character" w:customStyle="1" w:styleId="spelle">
    <w:name w:val="spelle"/>
    <w:basedOn w:val="DefaultParagraphFont"/>
    <w:rsid w:val="00F32651"/>
  </w:style>
  <w:style w:type="character" w:customStyle="1" w:styleId="grame">
    <w:name w:val="grame"/>
    <w:basedOn w:val="DefaultParagraphFont"/>
    <w:rsid w:val="00F32651"/>
  </w:style>
  <w:style w:type="character" w:customStyle="1" w:styleId="CommentSubjectChar1">
    <w:name w:val="Comment Subject Char1"/>
    <w:rsid w:val="00F32651"/>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F32651"/>
    <w:pPr>
      <w:tabs>
        <w:tab w:val="clear" w:pos="0"/>
      </w:tabs>
      <w:suppressAutoHyphens w:val="0"/>
      <w:spacing w:before="120" w:after="60"/>
      <w:jc w:val="left"/>
    </w:pPr>
    <w:rPr>
      <w:rFonts w:ascii="Arial" w:hAnsi="Arial"/>
      <w:b w:val="0"/>
      <w:sz w:val="26"/>
      <w:u w:val="single"/>
      <w:lang w:eastAsia="sr-Latn-CS"/>
    </w:rPr>
  </w:style>
  <w:style w:type="paragraph" w:customStyle="1" w:styleId="StyleHeading3Before6pt1">
    <w:name w:val="Style Heading 3 + Before:  6 pt1"/>
    <w:basedOn w:val="Heading3"/>
    <w:rsid w:val="00F32651"/>
    <w:pPr>
      <w:tabs>
        <w:tab w:val="clear" w:pos="0"/>
      </w:tabs>
      <w:suppressAutoHyphens w:val="0"/>
      <w:spacing w:before="120" w:after="60"/>
      <w:jc w:val="left"/>
    </w:pPr>
    <w:rPr>
      <w:rFonts w:ascii="Arial" w:hAnsi="Arial"/>
      <w:b w:val="0"/>
      <w:sz w:val="26"/>
      <w:u w:val="single"/>
      <w:lang w:eastAsia="sr-Latn-CS"/>
    </w:rPr>
  </w:style>
  <w:style w:type="paragraph" w:customStyle="1" w:styleId="StyleHeading3NotBoldItalicBefore6pt">
    <w:name w:val="Style Heading 3 + Not Bold Italic Before:  6 pt"/>
    <w:basedOn w:val="Heading3"/>
    <w:rsid w:val="00F32651"/>
    <w:pPr>
      <w:tabs>
        <w:tab w:val="clear" w:pos="0"/>
      </w:tabs>
      <w:suppressAutoHyphens w:val="0"/>
      <w:spacing w:before="120" w:after="60"/>
      <w:jc w:val="left"/>
    </w:pPr>
    <w:rPr>
      <w:rFonts w:ascii="Arial" w:hAnsi="Arial"/>
      <w:b w:val="0"/>
      <w:bCs w:val="0"/>
      <w:iCs/>
      <w:sz w:val="26"/>
      <w:u w:val="single"/>
      <w:lang w:eastAsia="sr-Latn-CS"/>
    </w:rPr>
  </w:style>
  <w:style w:type="paragraph" w:customStyle="1" w:styleId="StyleHeading3NotBoldItalicBefore6pt1">
    <w:name w:val="Style Heading 3 + Not Bold Italic Before:  6 pt1"/>
    <w:basedOn w:val="Heading3"/>
    <w:rsid w:val="00F32651"/>
    <w:pPr>
      <w:tabs>
        <w:tab w:val="clear" w:pos="0"/>
      </w:tabs>
      <w:suppressAutoHyphens w:val="0"/>
      <w:spacing w:before="120" w:after="60"/>
      <w:jc w:val="left"/>
    </w:pPr>
    <w:rPr>
      <w:rFonts w:ascii="Arial" w:hAnsi="Arial"/>
      <w:b w:val="0"/>
      <w:bCs w:val="0"/>
      <w:iCs/>
      <w:sz w:val="26"/>
      <w:szCs w:val="22"/>
      <w:u w:val="single"/>
      <w:lang w:eastAsia="sr-Latn-CS"/>
    </w:rPr>
  </w:style>
  <w:style w:type="paragraph" w:customStyle="1" w:styleId="aaatabelaheading3">
    <w:name w:val="aaa tabela heading 3"/>
    <w:basedOn w:val="Heading3"/>
    <w:rsid w:val="00F32651"/>
    <w:pPr>
      <w:tabs>
        <w:tab w:val="clear" w:pos="0"/>
      </w:tabs>
      <w:suppressAutoHyphens w:val="0"/>
      <w:spacing w:before="120" w:after="60"/>
      <w:jc w:val="left"/>
    </w:pPr>
    <w:rPr>
      <w:rFonts w:ascii="Arial" w:hAnsi="Arial"/>
      <w:b w:val="0"/>
      <w:sz w:val="26"/>
      <w:szCs w:val="22"/>
      <w:u w:val="single"/>
      <w:lang w:val="en-US" w:eastAsia="sr-Latn-CS"/>
    </w:rPr>
  </w:style>
  <w:style w:type="paragraph" w:customStyle="1" w:styleId="heding40">
    <w:name w:val="heding 4"/>
    <w:basedOn w:val="Normal"/>
    <w:rsid w:val="00F32651"/>
    <w:pPr>
      <w:suppressAutoHyphens w:val="0"/>
      <w:jc w:val="both"/>
    </w:pPr>
    <w:rPr>
      <w:rFonts w:ascii="Arial" w:hAnsi="Arial" w:cs="Arial"/>
      <w:b/>
      <w:szCs w:val="24"/>
      <w:lang w:eastAsia="sr-Latn-CS"/>
    </w:rPr>
  </w:style>
  <w:style w:type="paragraph" w:customStyle="1" w:styleId="Heading44">
    <w:name w:val="Heading 44"/>
    <w:basedOn w:val="Heading3"/>
    <w:next w:val="Heading4"/>
    <w:rsid w:val="00F32651"/>
    <w:pPr>
      <w:tabs>
        <w:tab w:val="clear" w:pos="0"/>
      </w:tabs>
      <w:suppressAutoHyphens w:val="0"/>
      <w:spacing w:before="120" w:after="60"/>
      <w:jc w:val="left"/>
    </w:pPr>
    <w:rPr>
      <w:rFonts w:ascii="Arial" w:hAnsi="Arial"/>
      <w:bCs w:val="0"/>
      <w:sz w:val="22"/>
      <w:szCs w:val="22"/>
      <w:u w:val="single"/>
      <w:lang w:eastAsia="sr-Latn-CS"/>
    </w:rPr>
  </w:style>
  <w:style w:type="paragraph" w:customStyle="1" w:styleId="StyleHeading4Arial12pt">
    <w:name w:val="Style Heading 4 + Arial 12 pt"/>
    <w:basedOn w:val="Heading4"/>
    <w:rsid w:val="00F32651"/>
    <w:pPr>
      <w:numPr>
        <w:ilvl w:val="3"/>
      </w:numPr>
      <w:tabs>
        <w:tab w:val="num" w:pos="0"/>
        <w:tab w:val="num" w:pos="864"/>
      </w:tabs>
      <w:suppressAutoHyphens w:val="0"/>
      <w:spacing w:before="240" w:after="60"/>
      <w:ind w:left="864" w:hanging="864"/>
      <w:jc w:val="left"/>
    </w:pPr>
    <w:rPr>
      <w:rFonts w:ascii="Arial" w:hAnsi="Arial"/>
      <w:b w:val="0"/>
      <w:szCs w:val="24"/>
      <w:lang w:val="sr-Latn-CS" w:eastAsia="sr-Latn-CS"/>
    </w:rPr>
  </w:style>
  <w:style w:type="character" w:customStyle="1" w:styleId="Heading3Char1">
    <w:name w:val="Heading 3 Char1"/>
    <w:aliases w:val="Heading 3 Char Char,Heading 3 Char Char Char Char Char"/>
    <w:rsid w:val="00F32651"/>
    <w:rPr>
      <w:rFonts w:ascii="Arial" w:hAnsi="Arial" w:cs="Arial"/>
      <w:b/>
      <w:bCs/>
      <w:sz w:val="26"/>
      <w:szCs w:val="26"/>
      <w:lang w:val="sr-Latn-CS" w:eastAsia="sr-Latn-CS" w:bidi="ar-SA"/>
    </w:rPr>
  </w:style>
  <w:style w:type="paragraph" w:customStyle="1" w:styleId="ListNumbered">
    <w:name w:val="List Numbered"/>
    <w:basedOn w:val="List"/>
    <w:rsid w:val="00F32651"/>
    <w:pPr>
      <w:widowControl/>
      <w:numPr>
        <w:numId w:val="9"/>
      </w:numPr>
      <w:suppressAutoHyphens w:val="0"/>
      <w:spacing w:after="0"/>
      <w:jc w:val="both"/>
    </w:pPr>
    <w:rPr>
      <w:rFonts w:ascii="Times New Roman" w:hAnsi="Times New Roman"/>
      <w:lang w:val="en-GB" w:eastAsia="en-US"/>
    </w:rPr>
  </w:style>
  <w:style w:type="paragraph" w:customStyle="1" w:styleId="NaslovCentrirani1">
    <w:name w:val="NaslovCentrirani1"/>
    <w:basedOn w:val="PlainText"/>
    <w:rsid w:val="00F32651"/>
    <w:pPr>
      <w:jc w:val="center"/>
    </w:pPr>
    <w:rPr>
      <w:rFonts w:ascii="Times New Roman" w:hAnsi="Times New Roman"/>
      <w:b/>
      <w:sz w:val="32"/>
    </w:rPr>
  </w:style>
  <w:style w:type="table" w:customStyle="1" w:styleId="TableGrid6">
    <w:name w:val="Table Grid6"/>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F32651"/>
    <w:pPr>
      <w:numPr>
        <w:numId w:val="10"/>
      </w:numPr>
    </w:pPr>
  </w:style>
  <w:style w:type="character" w:customStyle="1" w:styleId="NormalWebChar">
    <w:name w:val="Normal (Web) Char"/>
    <w:aliases w:val=" Char Char Char Char Char Char Char Char, Char Char2 Char, Char Char1 Char1, Char Char1 Char Char Char, Char Char1 Char Char1, Char Char1 Char Char Char Char Char Char Char Char Char Char Char"/>
    <w:link w:val="NormalWeb"/>
    <w:locked/>
    <w:rsid w:val="00F32651"/>
    <w:rPr>
      <w:rFonts w:ascii="Times New Roman" w:eastAsia="Times New Roman" w:hAnsi="Times New Roman"/>
      <w:sz w:val="24"/>
      <w:szCs w:val="24"/>
    </w:rPr>
  </w:style>
  <w:style w:type="paragraph" w:customStyle="1" w:styleId="KDPodnaslov1">
    <w:name w:val="KDPodnaslov1"/>
    <w:basedOn w:val="Normal"/>
    <w:link w:val="KDPodnaslov1Char"/>
    <w:qFormat/>
    <w:rsid w:val="00F32651"/>
    <w:pPr>
      <w:keepNext/>
      <w:tabs>
        <w:tab w:val="left" w:pos="567"/>
      </w:tabs>
      <w:suppressAutoHyphens w:val="0"/>
      <w:spacing w:before="360"/>
      <w:outlineLvl w:val="0"/>
    </w:pPr>
    <w:rPr>
      <w:rFonts w:ascii="Arial" w:hAnsi="Arial"/>
      <w:b/>
      <w:sz w:val="22"/>
      <w:szCs w:val="22"/>
      <w:lang w:eastAsia="en-US"/>
    </w:rPr>
  </w:style>
  <w:style w:type="character" w:customStyle="1" w:styleId="KDPodnaslov1Char">
    <w:name w:val="KDPodnaslov1 Char"/>
    <w:link w:val="KDPodnaslov1"/>
    <w:rsid w:val="00F32651"/>
    <w:rPr>
      <w:rFonts w:ascii="Arial" w:eastAsia="Times New Roman" w:hAnsi="Arial"/>
      <w:b/>
      <w:lang w:val="sr-Cyrl-CS"/>
    </w:rPr>
  </w:style>
  <w:style w:type="paragraph" w:customStyle="1" w:styleId="KDParagraf">
    <w:name w:val="KDParagraf"/>
    <w:basedOn w:val="Normal"/>
    <w:qFormat/>
    <w:rsid w:val="00F32651"/>
    <w:pPr>
      <w:tabs>
        <w:tab w:val="left" w:pos="567"/>
      </w:tabs>
      <w:suppressAutoHyphens w:val="0"/>
      <w:spacing w:before="120"/>
      <w:jc w:val="both"/>
    </w:pPr>
    <w:rPr>
      <w:rFonts w:ascii="Arial" w:hAnsi="Arial"/>
      <w:sz w:val="22"/>
      <w:szCs w:val="22"/>
      <w:lang w:val="en-US" w:eastAsia="en-US"/>
    </w:rPr>
  </w:style>
  <w:style w:type="paragraph" w:customStyle="1" w:styleId="RevTable3">
    <w:name w:val="Rev Table 3"/>
    <w:basedOn w:val="Normal"/>
    <w:uiPriority w:val="99"/>
    <w:rsid w:val="00F32651"/>
    <w:pPr>
      <w:suppressAutoHyphens w:val="0"/>
      <w:spacing w:before="60" w:after="60"/>
    </w:pPr>
    <w:rPr>
      <w:rFonts w:ascii="Arial" w:hAnsi="Arial"/>
      <w:b/>
      <w:sz w:val="20"/>
      <w:lang w:val="en-GB" w:eastAsia="en-US"/>
    </w:rPr>
  </w:style>
  <w:style w:type="paragraph" w:styleId="BodyTextFirstIndent">
    <w:name w:val="Body Text First Indent"/>
    <w:basedOn w:val="BodyText"/>
    <w:link w:val="BodyTextFirstIndentChar"/>
    <w:locked/>
    <w:rsid w:val="00F32651"/>
    <w:pPr>
      <w:suppressAutoHyphens w:val="0"/>
      <w:spacing w:after="120"/>
      <w:ind w:firstLine="210"/>
      <w:jc w:val="left"/>
    </w:pPr>
    <w:rPr>
      <w:szCs w:val="24"/>
      <w:lang w:val="sr-Latn-CS" w:eastAsia="sr-Latn-CS"/>
    </w:rPr>
  </w:style>
  <w:style w:type="character" w:customStyle="1" w:styleId="BodyTextFirstIndentChar">
    <w:name w:val="Body Text First Indent Char"/>
    <w:basedOn w:val="BodyTextChar"/>
    <w:link w:val="BodyTextFirstIndent"/>
    <w:rsid w:val="00F32651"/>
    <w:rPr>
      <w:rFonts w:ascii="Times New Roman" w:eastAsia="Times New Roman" w:hAnsi="Times New Roman" w:cs="Times New Roman"/>
      <w:sz w:val="24"/>
      <w:szCs w:val="24"/>
      <w:lang w:val="sr-Latn-CS" w:eastAsia="sr-Latn-CS" w:bidi="ar-SA"/>
    </w:rPr>
  </w:style>
  <w:style w:type="paragraph" w:customStyle="1" w:styleId="TableParagraph">
    <w:name w:val="Table Paragraph"/>
    <w:basedOn w:val="Normal"/>
    <w:uiPriority w:val="1"/>
    <w:qFormat/>
    <w:rsid w:val="00F32651"/>
    <w:pPr>
      <w:widowControl w:val="0"/>
      <w:suppressAutoHyphens w:val="0"/>
    </w:pPr>
    <w:rPr>
      <w:rFonts w:ascii="Calibri" w:eastAsia="Calibri" w:hAnsi="Calibri"/>
      <w:sz w:val="22"/>
      <w:szCs w:val="22"/>
      <w:lang w:val="en-US" w:eastAsia="en-US"/>
    </w:rPr>
  </w:style>
  <w:style w:type="table" w:customStyle="1" w:styleId="Koordinatnamreatabele1">
    <w:name w:val="Koordinatna mreža tabele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7">
    <w:name w:val="Char Char27"/>
    <w:rsid w:val="00F32651"/>
    <w:rPr>
      <w:rFonts w:ascii="Arial" w:eastAsia="Times New Roman" w:hAnsi="Arial"/>
      <w:b/>
      <w:sz w:val="28"/>
      <w:szCs w:val="28"/>
      <w:lang w:val="sr-Latn-CS"/>
    </w:rPr>
  </w:style>
  <w:style w:type="character" w:customStyle="1" w:styleId="CharChar26">
    <w:name w:val="Char Char26"/>
    <w:rsid w:val="00F32651"/>
    <w:rPr>
      <w:rFonts w:ascii="Arial" w:eastAsia="TimesNewRomanPSMT" w:hAnsi="Arial" w:cs="Arial"/>
      <w:bCs/>
      <w:iCs/>
      <w:color w:val="000000"/>
      <w:sz w:val="24"/>
      <w:szCs w:val="24"/>
    </w:rPr>
  </w:style>
  <w:style w:type="character" w:customStyle="1" w:styleId="CharChar25">
    <w:name w:val="Char Char25"/>
    <w:rsid w:val="00F32651"/>
    <w:rPr>
      <w:rFonts w:ascii="Tahoma" w:eastAsia="Times New Roman" w:hAnsi="Tahoma" w:cs="Tahoma"/>
      <w:sz w:val="24"/>
      <w:lang w:val="en-US" w:eastAsia="en-US"/>
    </w:rPr>
  </w:style>
  <w:style w:type="character" w:customStyle="1" w:styleId="CharChar24">
    <w:name w:val="Char Char24"/>
    <w:rsid w:val="00F32651"/>
    <w:rPr>
      <w:rFonts w:ascii="Arial" w:hAnsi="Arial"/>
      <w:b/>
      <w:bCs/>
      <w:sz w:val="32"/>
      <w:szCs w:val="32"/>
      <w:lang w:val="en-GB" w:eastAsia="ar-SA"/>
    </w:rPr>
  </w:style>
  <w:style w:type="paragraph" w:customStyle="1" w:styleId="NoSpacing2">
    <w:name w:val="No Spacing2"/>
    <w:qFormat/>
    <w:rsid w:val="00F32651"/>
    <w:rPr>
      <w:rFonts w:eastAsia="Times New Roman"/>
    </w:rPr>
  </w:style>
  <w:style w:type="paragraph" w:customStyle="1" w:styleId="TOCHeading2">
    <w:name w:val="TOC Heading2"/>
    <w:basedOn w:val="Heading10"/>
    <w:next w:val="Normal"/>
    <w:qFormat/>
    <w:rsid w:val="00F32651"/>
    <w:pPr>
      <w:keepNext/>
      <w:keepLines/>
      <w:suppressAutoHyphens w:val="0"/>
      <w:spacing w:before="480" w:line="276" w:lineRule="auto"/>
      <w:ind w:left="0" w:firstLine="0"/>
      <w:jc w:val="both"/>
      <w:outlineLvl w:val="9"/>
    </w:pPr>
    <w:rPr>
      <w:rFonts w:ascii="Cambria" w:hAnsi="Cambria"/>
      <w:bCs/>
      <w:color w:val="365F91"/>
      <w:sz w:val="28"/>
      <w:szCs w:val="28"/>
      <w:lang w:val="en-US" w:eastAsia="en-US"/>
    </w:rPr>
  </w:style>
  <w:style w:type="numbering" w:customStyle="1" w:styleId="Bezliste1">
    <w:name w:val="Bez liste1"/>
    <w:next w:val="NoList"/>
    <w:semiHidden/>
    <w:unhideWhenUsed/>
    <w:rsid w:val="00F32651"/>
  </w:style>
  <w:style w:type="paragraph" w:customStyle="1" w:styleId="xl43">
    <w:name w:val="xl43"/>
    <w:basedOn w:val="Normal"/>
    <w:uiPriority w:val="99"/>
    <w:rsid w:val="00F32651"/>
    <w:pPr>
      <w:spacing w:before="100" w:after="100"/>
      <w:jc w:val="center"/>
    </w:pPr>
    <w:rPr>
      <w:rFonts w:eastAsia="Arial Unicode MS"/>
      <w:b/>
      <w:bCs/>
      <w:sz w:val="28"/>
      <w:szCs w:val="28"/>
      <w:lang w:val="en-GB"/>
    </w:rPr>
  </w:style>
  <w:style w:type="paragraph" w:customStyle="1" w:styleId="DecimalAligned">
    <w:name w:val="Decimal Aligned"/>
    <w:basedOn w:val="Normal"/>
    <w:qFormat/>
    <w:rsid w:val="00F32651"/>
    <w:pPr>
      <w:tabs>
        <w:tab w:val="decimal" w:pos="360"/>
      </w:tabs>
      <w:suppressAutoHyphens w:val="0"/>
      <w:spacing w:after="200" w:line="276" w:lineRule="auto"/>
    </w:pPr>
    <w:rPr>
      <w:rFonts w:ascii="Calibri" w:eastAsia="Calibri" w:hAnsi="Calibri"/>
      <w:sz w:val="22"/>
      <w:szCs w:val="22"/>
      <w:lang w:val="sr-Latn-CS" w:eastAsia="sr-Latn-CS"/>
    </w:rPr>
  </w:style>
  <w:style w:type="table" w:styleId="MediumShading2-Accent5">
    <w:name w:val="Medium Shading 2 Accent 5"/>
    <w:basedOn w:val="TableNormal"/>
    <w:rsid w:val="00F32651"/>
    <w:rPr>
      <w:rFonts w:eastAsia="Times New Roman"/>
      <w:lang w:val="sr-Latn-BA" w:eastAsia="sr-Latn-B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2">
    <w:name w:val="Bez liste2"/>
    <w:next w:val="NoList"/>
    <w:semiHidden/>
    <w:unhideWhenUsed/>
    <w:rsid w:val="00F32651"/>
  </w:style>
  <w:style w:type="numbering" w:customStyle="1" w:styleId="NoList111">
    <w:name w:val="No List111"/>
    <w:next w:val="NoList"/>
    <w:semiHidden/>
    <w:rsid w:val="00F32651"/>
  </w:style>
  <w:style w:type="numbering" w:customStyle="1" w:styleId="1111112">
    <w:name w:val="1 / 1.1 / 1.1.12"/>
    <w:basedOn w:val="NoList"/>
    <w:next w:val="111111"/>
    <w:rsid w:val="00F32651"/>
    <w:pPr>
      <w:numPr>
        <w:numId w:val="5"/>
      </w:numPr>
    </w:pPr>
  </w:style>
  <w:style w:type="numbering" w:customStyle="1" w:styleId="NoList21">
    <w:name w:val="No List21"/>
    <w:next w:val="NoList"/>
    <w:semiHidden/>
    <w:rsid w:val="00F32651"/>
  </w:style>
  <w:style w:type="numbering" w:customStyle="1" w:styleId="11111111">
    <w:name w:val="1 / 1.1 / 1.1.111"/>
    <w:basedOn w:val="NoList"/>
    <w:next w:val="111111"/>
    <w:rsid w:val="00F32651"/>
    <w:pPr>
      <w:numPr>
        <w:numId w:val="3"/>
      </w:numPr>
    </w:pPr>
  </w:style>
  <w:style w:type="table" w:customStyle="1" w:styleId="TableGrid31">
    <w:name w:val="Table Grid3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rsid w:val="00F32651"/>
    <w:pPr>
      <w:numPr>
        <w:numId w:val="6"/>
      </w:numPr>
    </w:pPr>
  </w:style>
  <w:style w:type="numbering" w:customStyle="1" w:styleId="Bezliste11">
    <w:name w:val="Bez liste11"/>
    <w:next w:val="NoList"/>
    <w:semiHidden/>
    <w:unhideWhenUsed/>
    <w:rsid w:val="00F32651"/>
  </w:style>
  <w:style w:type="table" w:customStyle="1" w:styleId="Koordinatnamreatabele11">
    <w:name w:val="Koordinatna mreža tabele1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esenenje2naglaavanje51">
    <w:name w:val="Srednje senčenje 2 – naglašavanje 51"/>
    <w:basedOn w:val="TableNormal"/>
    <w:next w:val="MediumShading2-Accent5"/>
    <w:rsid w:val="00F32651"/>
    <w:rPr>
      <w:rFonts w:eastAsia="Times New Roman"/>
      <w:lang w:val="sr-Latn-BA" w:eastAsia="sr-Latn-B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3">
    <w:name w:val="No List3"/>
    <w:next w:val="NoList"/>
    <w:uiPriority w:val="99"/>
    <w:semiHidden/>
    <w:unhideWhenUsed/>
    <w:rsid w:val="00F32651"/>
  </w:style>
  <w:style w:type="paragraph" w:customStyle="1" w:styleId="Blue">
    <w:name w:val="Blue"/>
    <w:basedOn w:val="Normal"/>
    <w:rsid w:val="00F32651"/>
    <w:pPr>
      <w:suppressAutoHyphens w:val="0"/>
    </w:pPr>
    <w:rPr>
      <w:rFonts w:ascii="Times" w:hAnsi="Times" w:cs="Times"/>
      <w:color w:val="0000FF"/>
      <w:szCs w:val="24"/>
      <w:lang w:val="en-GB" w:eastAsia="fr-FR"/>
    </w:rPr>
  </w:style>
  <w:style w:type="paragraph" w:customStyle="1" w:styleId="Red">
    <w:name w:val="Red"/>
    <w:basedOn w:val="Normal"/>
    <w:rsid w:val="00F32651"/>
    <w:pPr>
      <w:suppressAutoHyphens w:val="0"/>
    </w:pPr>
    <w:rPr>
      <w:rFonts w:ascii="Times" w:hAnsi="Times" w:cs="Times"/>
      <w:color w:val="FF0000"/>
      <w:szCs w:val="24"/>
      <w:lang w:val="en-GB" w:eastAsia="fr-FR"/>
    </w:rPr>
  </w:style>
  <w:style w:type="paragraph" w:customStyle="1" w:styleId="paragraphe">
    <w:name w:val="paragraphe"/>
    <w:basedOn w:val="Normal"/>
    <w:rsid w:val="00F32651"/>
    <w:pPr>
      <w:tabs>
        <w:tab w:val="left" w:pos="284"/>
        <w:tab w:val="left" w:pos="567"/>
        <w:tab w:val="left" w:pos="851"/>
        <w:tab w:val="left" w:pos="1134"/>
        <w:tab w:val="left" w:pos="1276"/>
        <w:tab w:val="left" w:pos="1560"/>
      </w:tabs>
      <w:suppressAutoHyphens w:val="0"/>
      <w:jc w:val="both"/>
    </w:pPr>
    <w:rPr>
      <w:rFonts w:ascii="Univers (W1)" w:hAnsi="Univers (W1)"/>
      <w:b/>
      <w:bCs/>
      <w:szCs w:val="24"/>
      <w:lang w:val="fr-FR" w:eastAsia="fr-FR"/>
    </w:rPr>
  </w:style>
  <w:style w:type="paragraph" w:customStyle="1" w:styleId="sous-paragraphe">
    <w:name w:val="sous-paragraphe"/>
    <w:basedOn w:val="paragraphe"/>
    <w:rsid w:val="00F32651"/>
    <w:pPr>
      <w:tabs>
        <w:tab w:val="clear" w:pos="1134"/>
        <w:tab w:val="left" w:pos="993"/>
      </w:tabs>
      <w:ind w:left="567"/>
    </w:pPr>
    <w:rPr>
      <w:sz w:val="20"/>
      <w:szCs w:val="20"/>
    </w:rPr>
  </w:style>
  <w:style w:type="character" w:customStyle="1" w:styleId="Titre3boldCar">
    <w:name w:val="Titre 3;bold Car"/>
    <w:rsid w:val="00F32651"/>
    <w:rPr>
      <w:rFonts w:ascii="Times" w:hAnsi="Times" w:cs="Times"/>
      <w:b/>
      <w:bCs/>
      <w:noProof w:val="0"/>
      <w:sz w:val="24"/>
      <w:szCs w:val="24"/>
      <w:lang w:val="en-GB" w:eastAsia="fr-FR" w:bidi="ar-SA"/>
    </w:rPr>
  </w:style>
  <w:style w:type="numbering" w:customStyle="1" w:styleId="StyleBulleted2111">
    <w:name w:val="Style Bulleted2111"/>
    <w:basedOn w:val="NoList"/>
    <w:rsid w:val="00F32651"/>
    <w:pPr>
      <w:numPr>
        <w:numId w:val="11"/>
      </w:numPr>
    </w:pPr>
  </w:style>
  <w:style w:type="character" w:customStyle="1" w:styleId="WW8Num1z0">
    <w:name w:val="WW8Num1z0"/>
    <w:rsid w:val="00E10A08"/>
    <w:rPr>
      <w:rFonts w:ascii="Wingdings" w:hAnsi="Wingdings" w:cs="Wingdings"/>
    </w:rPr>
  </w:style>
  <w:style w:type="character" w:customStyle="1" w:styleId="WW8Num8z0">
    <w:name w:val="WW8Num8z0"/>
    <w:rsid w:val="00E10A08"/>
    <w:rPr>
      <w:sz w:val="16"/>
      <w:szCs w:val="16"/>
    </w:rPr>
  </w:style>
  <w:style w:type="character" w:customStyle="1" w:styleId="WW8Num9z0">
    <w:name w:val="WW8Num9z0"/>
    <w:uiPriority w:val="99"/>
    <w:rsid w:val="00E10A08"/>
    <w:rPr>
      <w:rFonts w:ascii="Times New Roman" w:hAnsi="Times New Roman" w:cs="Times New Roman"/>
    </w:rPr>
  </w:style>
  <w:style w:type="character" w:customStyle="1" w:styleId="WW8Num11z2">
    <w:name w:val="WW8Num11z2"/>
    <w:uiPriority w:val="99"/>
    <w:rsid w:val="00E10A08"/>
    <w:rPr>
      <w:rFonts w:ascii="Wingdings" w:hAnsi="Wingdings" w:cs="Wingdings"/>
    </w:rPr>
  </w:style>
  <w:style w:type="character" w:customStyle="1" w:styleId="WW8Num14z0">
    <w:name w:val="WW8Num14z0"/>
    <w:rsid w:val="00E10A08"/>
    <w:rPr>
      <w:b/>
      <w:bCs/>
    </w:rPr>
  </w:style>
  <w:style w:type="character" w:customStyle="1" w:styleId="WW8Num14z1">
    <w:name w:val="WW8Num14z1"/>
    <w:rsid w:val="00E10A08"/>
    <w:rPr>
      <w:rFonts w:ascii="Symbol" w:hAnsi="Symbol" w:cs="Symbol"/>
    </w:rPr>
  </w:style>
  <w:style w:type="character" w:customStyle="1" w:styleId="WW8Num15z1">
    <w:name w:val="WW8Num15z1"/>
    <w:uiPriority w:val="99"/>
    <w:rsid w:val="00E10A08"/>
    <w:rPr>
      <w:rFonts w:ascii="Courier New" w:hAnsi="Courier New" w:cs="Courier New"/>
    </w:rPr>
  </w:style>
  <w:style w:type="character" w:customStyle="1" w:styleId="WW8Num15z3">
    <w:name w:val="WW8Num15z3"/>
    <w:uiPriority w:val="99"/>
    <w:rsid w:val="00E10A08"/>
    <w:rPr>
      <w:rFonts w:ascii="Symbol" w:hAnsi="Symbol" w:cs="Symbol"/>
    </w:rPr>
  </w:style>
  <w:style w:type="character" w:customStyle="1" w:styleId="WW8Num16z3">
    <w:name w:val="WW8Num16z3"/>
    <w:rsid w:val="00E10A08"/>
    <w:rPr>
      <w:rFonts w:ascii="Symbol" w:hAnsi="Symbol" w:cs="Symbol"/>
    </w:rPr>
  </w:style>
  <w:style w:type="character" w:customStyle="1" w:styleId="WW8Num19z3">
    <w:name w:val="WW8Num19z3"/>
    <w:uiPriority w:val="99"/>
    <w:rsid w:val="00E10A08"/>
    <w:rPr>
      <w:rFonts w:ascii="Symbol" w:hAnsi="Symbol" w:cs="Symbol"/>
    </w:rPr>
  </w:style>
  <w:style w:type="character" w:customStyle="1" w:styleId="WW8Num22z3">
    <w:name w:val="WW8Num22z3"/>
    <w:uiPriority w:val="99"/>
    <w:rsid w:val="00E10A08"/>
    <w:rPr>
      <w:rFonts w:ascii="Symbol" w:hAnsi="Symbol" w:cs="Symbol"/>
    </w:rPr>
  </w:style>
  <w:style w:type="character" w:customStyle="1" w:styleId="WW8Num24z3">
    <w:name w:val="WW8Num24z3"/>
    <w:uiPriority w:val="99"/>
    <w:rsid w:val="00E10A08"/>
    <w:rPr>
      <w:rFonts w:ascii="Symbol" w:hAnsi="Symbol" w:cs="Symbol"/>
    </w:rPr>
  </w:style>
  <w:style w:type="character" w:customStyle="1" w:styleId="WW8Num25z3">
    <w:name w:val="WW8Num25z3"/>
    <w:uiPriority w:val="99"/>
    <w:rsid w:val="00E10A08"/>
    <w:rPr>
      <w:rFonts w:ascii="Symbol" w:hAnsi="Symbol" w:cs="Symbol"/>
    </w:rPr>
  </w:style>
  <w:style w:type="character" w:customStyle="1" w:styleId="WW8Num33z0">
    <w:name w:val="WW8Num33z0"/>
    <w:rsid w:val="00E10A08"/>
    <w:rPr>
      <w:sz w:val="16"/>
      <w:szCs w:val="16"/>
    </w:rPr>
  </w:style>
  <w:style w:type="character" w:customStyle="1" w:styleId="WW8Num33z1">
    <w:name w:val="WW8Num33z1"/>
    <w:uiPriority w:val="99"/>
    <w:rsid w:val="00E10A08"/>
    <w:rPr>
      <w:rFonts w:ascii="Times New Roman" w:hAnsi="Times New Roman" w:cs="Times New Roman"/>
    </w:rPr>
  </w:style>
  <w:style w:type="character" w:customStyle="1" w:styleId="WW8Num35z3">
    <w:name w:val="WW8Num35z3"/>
    <w:uiPriority w:val="99"/>
    <w:rsid w:val="00E10A08"/>
    <w:rPr>
      <w:rFonts w:ascii="Symbol" w:hAnsi="Symbol" w:cs="Symbol"/>
    </w:rPr>
  </w:style>
  <w:style w:type="character" w:customStyle="1" w:styleId="WW8Num40z2">
    <w:name w:val="WW8Num40z2"/>
    <w:rsid w:val="00E10A08"/>
    <w:rPr>
      <w:rFonts w:ascii="Wingdings" w:hAnsi="Wingdings" w:cs="Wingdings"/>
    </w:rPr>
  </w:style>
  <w:style w:type="character" w:customStyle="1" w:styleId="WW8Num40z3">
    <w:name w:val="WW8Num40z3"/>
    <w:uiPriority w:val="99"/>
    <w:rsid w:val="00E10A08"/>
    <w:rPr>
      <w:rFonts w:ascii="Symbol" w:hAnsi="Symbol" w:cs="Symbol"/>
    </w:rPr>
  </w:style>
  <w:style w:type="character" w:customStyle="1" w:styleId="CharChar16">
    <w:name w:val="Char Char16"/>
    <w:uiPriority w:val="99"/>
    <w:rsid w:val="00E10A08"/>
    <w:rPr>
      <w:rFonts w:ascii="Times New Roman" w:hAnsi="Times New Roman" w:cs="Times New Roman"/>
      <w:b/>
      <w:bCs/>
      <w:sz w:val="24"/>
      <w:szCs w:val="24"/>
      <w:lang w:val="sr-Cyrl-CS"/>
    </w:rPr>
  </w:style>
  <w:style w:type="character" w:customStyle="1" w:styleId="CharChar15">
    <w:name w:val="Char Char15"/>
    <w:uiPriority w:val="99"/>
    <w:rsid w:val="00E10A08"/>
    <w:rPr>
      <w:rFonts w:ascii="Times New Roman" w:hAnsi="Times New Roman" w:cs="Times New Roman"/>
      <w:i/>
      <w:iCs/>
      <w:sz w:val="24"/>
      <w:szCs w:val="24"/>
      <w:lang w:val="sr-Cyrl-CS"/>
    </w:rPr>
  </w:style>
  <w:style w:type="character" w:customStyle="1" w:styleId="CharChar14">
    <w:name w:val="Char Char14"/>
    <w:uiPriority w:val="99"/>
    <w:rsid w:val="00E10A08"/>
    <w:rPr>
      <w:rFonts w:ascii="Times New Roman" w:hAnsi="Times New Roman" w:cs="Times New Roman"/>
      <w:b/>
      <w:bCs/>
      <w:i/>
      <w:iCs/>
      <w:sz w:val="24"/>
      <w:szCs w:val="24"/>
      <w:lang w:val="sr-Cyrl-CS"/>
    </w:rPr>
  </w:style>
  <w:style w:type="character" w:customStyle="1" w:styleId="CharChar13">
    <w:name w:val="Char Char13"/>
    <w:uiPriority w:val="99"/>
    <w:rsid w:val="00E10A08"/>
    <w:rPr>
      <w:rFonts w:ascii="Times New Roman" w:eastAsia="Arial Unicode MS" w:hAnsi="Times New Roman" w:cs="Times New Roman"/>
      <w:b/>
      <w:bCs/>
      <w:sz w:val="20"/>
      <w:szCs w:val="20"/>
      <w:lang w:val="ru-RU"/>
    </w:rPr>
  </w:style>
  <w:style w:type="character" w:customStyle="1" w:styleId="CharChar12">
    <w:name w:val="Char Char12"/>
    <w:uiPriority w:val="99"/>
    <w:rsid w:val="00E10A08"/>
    <w:rPr>
      <w:rFonts w:ascii="Times New Roman" w:hAnsi="Times New Roman" w:cs="Times New Roman"/>
      <w:sz w:val="24"/>
      <w:szCs w:val="24"/>
      <w:lang w:val="sr-Cyrl-CS"/>
    </w:rPr>
  </w:style>
  <w:style w:type="character" w:customStyle="1" w:styleId="CharChar10">
    <w:name w:val="Char Char10"/>
    <w:uiPriority w:val="99"/>
    <w:rsid w:val="00E10A08"/>
    <w:rPr>
      <w:rFonts w:ascii="Tahoma" w:hAnsi="Tahoma" w:cs="Tahoma"/>
      <w:b/>
      <w:bCs/>
      <w:sz w:val="24"/>
      <w:szCs w:val="24"/>
      <w:lang w:val="sr-Cyrl-CS"/>
    </w:rPr>
  </w:style>
  <w:style w:type="character" w:customStyle="1" w:styleId="CharChar9">
    <w:name w:val="Char Char9"/>
    <w:uiPriority w:val="99"/>
    <w:rsid w:val="00E10A08"/>
    <w:rPr>
      <w:rFonts w:ascii="Tahoma" w:hAnsi="Tahoma" w:cs="Tahoma"/>
      <w:sz w:val="24"/>
      <w:szCs w:val="24"/>
      <w:lang w:val="sr-Cyrl-CS"/>
    </w:rPr>
  </w:style>
  <w:style w:type="character" w:customStyle="1" w:styleId="CharChar8">
    <w:name w:val="Char Char8"/>
    <w:uiPriority w:val="99"/>
    <w:rsid w:val="00E10A08"/>
    <w:rPr>
      <w:rFonts w:ascii="Tahoma" w:hAnsi="Tahoma" w:cs="Tahoma"/>
      <w:sz w:val="24"/>
      <w:szCs w:val="24"/>
      <w:lang w:val="sr-Cyrl-CS"/>
    </w:rPr>
  </w:style>
  <w:style w:type="character" w:customStyle="1" w:styleId="CharChar7">
    <w:name w:val="Char Char7"/>
    <w:uiPriority w:val="99"/>
    <w:rsid w:val="00E10A08"/>
    <w:rPr>
      <w:rFonts w:ascii="Times New Roman" w:hAnsi="Times New Roman" w:cs="Times New Roman"/>
      <w:sz w:val="24"/>
      <w:szCs w:val="24"/>
    </w:rPr>
  </w:style>
  <w:style w:type="character" w:customStyle="1" w:styleId="CharChar6">
    <w:name w:val="Char Char6"/>
    <w:aliases w:val="Char Char Char2"/>
    <w:uiPriority w:val="99"/>
    <w:rsid w:val="00E10A08"/>
    <w:rPr>
      <w:rFonts w:ascii="Times New Roman" w:hAnsi="Times New Roman" w:cs="Times New Roman"/>
      <w:sz w:val="24"/>
      <w:szCs w:val="24"/>
    </w:rPr>
  </w:style>
  <w:style w:type="character" w:customStyle="1" w:styleId="WW-WW8Num1z0">
    <w:name w:val="WW-WW8Num1z0"/>
    <w:rsid w:val="00E10A08"/>
    <w:rPr>
      <w:rFonts w:ascii="Wingdings" w:hAnsi="Wingdings" w:cs="Wingdings"/>
    </w:rPr>
  </w:style>
  <w:style w:type="character" w:customStyle="1" w:styleId="WW8Num1z1">
    <w:name w:val="WW8Num1z1"/>
    <w:rsid w:val="00E10A08"/>
    <w:rPr>
      <w:rFonts w:ascii="Courier New" w:hAnsi="Courier New" w:cs="Courier New"/>
    </w:rPr>
  </w:style>
  <w:style w:type="character" w:customStyle="1" w:styleId="WW8Num1z3">
    <w:name w:val="WW8Num1z3"/>
    <w:rsid w:val="00E10A08"/>
    <w:rPr>
      <w:rFonts w:ascii="Symbol" w:hAnsi="Symbol" w:cs="Symbol"/>
    </w:rPr>
  </w:style>
  <w:style w:type="character" w:customStyle="1" w:styleId="WW8Num2z3">
    <w:name w:val="WW8Num2z3"/>
    <w:rsid w:val="00E10A08"/>
    <w:rPr>
      <w:rFonts w:ascii="Symbol" w:hAnsi="Symbol" w:cs="Symbol"/>
    </w:rPr>
  </w:style>
  <w:style w:type="character" w:customStyle="1" w:styleId="NumberingSymbols">
    <w:name w:val="Numbering Symbols"/>
    <w:uiPriority w:val="99"/>
    <w:rsid w:val="00E10A08"/>
  </w:style>
  <w:style w:type="character" w:customStyle="1" w:styleId="WW-NumberingSymbols">
    <w:name w:val="WW-Numbering Symbols"/>
    <w:rsid w:val="00E10A08"/>
  </w:style>
  <w:style w:type="character" w:customStyle="1" w:styleId="WW-Bullets">
    <w:name w:val="WW-Bullets"/>
    <w:rsid w:val="00E10A08"/>
    <w:rPr>
      <w:rFonts w:ascii="StarSymbol" w:eastAsia="Times New Roman" w:hAnsi="StarSymbol" w:cs="StarSymbol"/>
      <w:sz w:val="18"/>
      <w:szCs w:val="18"/>
    </w:rPr>
  </w:style>
  <w:style w:type="character" w:customStyle="1" w:styleId="CharChar5">
    <w:name w:val="Char Char5"/>
    <w:uiPriority w:val="99"/>
    <w:rsid w:val="00E10A08"/>
    <w:rPr>
      <w:rFonts w:ascii="Times New Roman" w:hAnsi="Times New Roman" w:cs="Times New Roman"/>
      <w:sz w:val="24"/>
      <w:szCs w:val="24"/>
    </w:rPr>
  </w:style>
  <w:style w:type="character" w:customStyle="1" w:styleId="CharChar4">
    <w:name w:val="Char Char4"/>
    <w:uiPriority w:val="99"/>
    <w:rsid w:val="00E10A08"/>
    <w:rPr>
      <w:rFonts w:ascii="Times New Roman" w:hAnsi="Times New Roman" w:cs="Times New Roman"/>
      <w:sz w:val="20"/>
      <w:szCs w:val="20"/>
    </w:rPr>
  </w:style>
  <w:style w:type="character" w:customStyle="1" w:styleId="CharChar3">
    <w:name w:val="Char Char3"/>
    <w:uiPriority w:val="99"/>
    <w:rsid w:val="00E10A08"/>
    <w:rPr>
      <w:rFonts w:ascii="Tahoma" w:hAnsi="Tahoma" w:cs="Tahoma"/>
      <w:sz w:val="16"/>
      <w:szCs w:val="16"/>
    </w:rPr>
  </w:style>
  <w:style w:type="character" w:customStyle="1" w:styleId="FontStyle49">
    <w:name w:val="Font Style49"/>
    <w:rsid w:val="00E10A08"/>
    <w:rPr>
      <w:rFonts w:ascii="Times New Roman" w:hAnsi="Times New Roman" w:cs="Times New Roman"/>
      <w:b/>
      <w:bCs/>
      <w:sz w:val="30"/>
      <w:szCs w:val="30"/>
    </w:rPr>
  </w:style>
  <w:style w:type="character" w:customStyle="1" w:styleId="FontStyle50">
    <w:name w:val="Font Style50"/>
    <w:rsid w:val="00E10A08"/>
    <w:rPr>
      <w:rFonts w:ascii="Times New Roman" w:hAnsi="Times New Roman" w:cs="Times New Roman"/>
      <w:b/>
      <w:bCs/>
      <w:sz w:val="46"/>
      <w:szCs w:val="46"/>
    </w:rPr>
  </w:style>
  <w:style w:type="character" w:customStyle="1" w:styleId="FontStyle51">
    <w:name w:val="Font Style51"/>
    <w:rsid w:val="00E10A08"/>
    <w:rPr>
      <w:rFonts w:ascii="Times New Roman" w:hAnsi="Times New Roman" w:cs="Times New Roman"/>
      <w:b/>
      <w:bCs/>
      <w:sz w:val="38"/>
      <w:szCs w:val="38"/>
    </w:rPr>
  </w:style>
  <w:style w:type="character" w:customStyle="1" w:styleId="FontStyle54">
    <w:name w:val="Font Style54"/>
    <w:rsid w:val="00E10A08"/>
    <w:rPr>
      <w:rFonts w:ascii="Times New Roman" w:hAnsi="Times New Roman" w:cs="Times New Roman"/>
      <w:sz w:val="22"/>
      <w:szCs w:val="22"/>
    </w:rPr>
  </w:style>
  <w:style w:type="character" w:customStyle="1" w:styleId="FontStyle65">
    <w:name w:val="Font Style65"/>
    <w:rsid w:val="00E10A08"/>
    <w:rPr>
      <w:rFonts w:ascii="Times New Roman" w:hAnsi="Times New Roman" w:cs="Times New Roman"/>
      <w:b/>
      <w:bCs/>
      <w:sz w:val="22"/>
      <w:szCs w:val="22"/>
    </w:rPr>
  </w:style>
  <w:style w:type="character" w:customStyle="1" w:styleId="BodyTextChar1">
    <w:name w:val="Body Text Char1"/>
    <w:aliases w:val="Char5 Char Char Char Char2,Char5 Char Char3,Char5 Char Char Char2"/>
    <w:rsid w:val="00E10A08"/>
    <w:rPr>
      <w:rFonts w:ascii="Tahoma" w:hAnsi="Tahoma" w:cs="Tahoma"/>
      <w:sz w:val="24"/>
      <w:szCs w:val="24"/>
      <w:lang w:val="sr-Cyrl-CS" w:eastAsia="ar-SA" w:bidi="ar-SA"/>
    </w:rPr>
  </w:style>
  <w:style w:type="character" w:customStyle="1" w:styleId="BodyText2Char1">
    <w:name w:val="Body Text 2 Char1"/>
    <w:aliases w:val="Body Text 2 Char Char, Char10 Char Char"/>
    <w:uiPriority w:val="99"/>
    <w:rsid w:val="00E10A08"/>
    <w:rPr>
      <w:sz w:val="24"/>
      <w:szCs w:val="24"/>
      <w:lang w:eastAsia="ar-SA" w:bidi="ar-SA"/>
    </w:rPr>
  </w:style>
  <w:style w:type="paragraph" w:customStyle="1" w:styleId="font5">
    <w:name w:val="font5"/>
    <w:basedOn w:val="Normal"/>
    <w:rsid w:val="00E10A08"/>
    <w:pPr>
      <w:spacing w:before="280" w:after="280"/>
    </w:pPr>
    <w:rPr>
      <w:rFonts w:ascii="Arial" w:hAnsi="Arial" w:cs="Arial"/>
      <w:sz w:val="20"/>
      <w:lang w:val="sr-Cyrl-RS"/>
    </w:rPr>
  </w:style>
  <w:style w:type="paragraph" w:customStyle="1" w:styleId="xl65">
    <w:name w:val="xl65"/>
    <w:basedOn w:val="Normal"/>
    <w:rsid w:val="00E10A08"/>
    <w:pPr>
      <w:spacing w:before="280" w:after="280"/>
      <w:textAlignment w:val="center"/>
    </w:pPr>
    <w:rPr>
      <w:rFonts w:ascii="Arial Unicode MS" w:eastAsia="Arial Unicode MS" w:hAnsi="Arial Unicode MS" w:cs="Arial Unicode MS"/>
      <w:szCs w:val="24"/>
      <w:lang w:val="en-GB"/>
    </w:rPr>
  </w:style>
  <w:style w:type="paragraph" w:customStyle="1" w:styleId="xl66">
    <w:name w:val="xl66"/>
    <w:basedOn w:val="Normal"/>
    <w:rsid w:val="00E10A08"/>
    <w:pPr>
      <w:spacing w:before="280" w:after="280"/>
      <w:textAlignment w:val="center"/>
    </w:pPr>
    <w:rPr>
      <w:rFonts w:ascii="Arial" w:eastAsia="Arial Unicode MS" w:hAnsi="Arial" w:cs="Arial"/>
      <w:szCs w:val="24"/>
      <w:lang w:val="en-GB"/>
    </w:rPr>
  </w:style>
  <w:style w:type="paragraph" w:customStyle="1" w:styleId="xl67">
    <w:name w:val="xl67"/>
    <w:basedOn w:val="Normal"/>
    <w:rsid w:val="00E10A08"/>
    <w:pPr>
      <w:spacing w:before="280" w:after="280"/>
      <w:textAlignment w:val="center"/>
    </w:pPr>
    <w:rPr>
      <w:rFonts w:ascii="Arial" w:eastAsia="Arial Unicode MS" w:hAnsi="Arial" w:cs="Arial"/>
      <w:b/>
      <w:bCs/>
      <w:sz w:val="16"/>
      <w:szCs w:val="16"/>
      <w:lang w:val="en-GB"/>
    </w:rPr>
  </w:style>
  <w:style w:type="paragraph" w:customStyle="1" w:styleId="xl68">
    <w:name w:val="xl68"/>
    <w:basedOn w:val="Normal"/>
    <w:rsid w:val="00E10A08"/>
    <w:pPr>
      <w:spacing w:before="280" w:after="280"/>
      <w:textAlignment w:val="center"/>
    </w:pPr>
    <w:rPr>
      <w:rFonts w:ascii="Arial" w:eastAsia="Arial Unicode MS" w:hAnsi="Arial" w:cs="Arial"/>
      <w:b/>
      <w:bCs/>
      <w:szCs w:val="24"/>
      <w:lang w:val="en-GB"/>
    </w:rPr>
  </w:style>
  <w:style w:type="paragraph" w:customStyle="1" w:styleId="xl70">
    <w:name w:val="xl70"/>
    <w:basedOn w:val="Normal"/>
    <w:rsid w:val="00E10A08"/>
    <w:pPr>
      <w:spacing w:before="280" w:after="280"/>
      <w:textAlignment w:val="center"/>
    </w:pPr>
    <w:rPr>
      <w:rFonts w:ascii="Arial" w:eastAsia="Arial Unicode MS" w:hAnsi="Arial" w:cs="Arial"/>
      <w:b/>
      <w:bCs/>
      <w:szCs w:val="24"/>
      <w:lang w:val="en-GB"/>
    </w:rPr>
  </w:style>
  <w:style w:type="paragraph" w:customStyle="1" w:styleId="xl71">
    <w:name w:val="xl71"/>
    <w:basedOn w:val="Normal"/>
    <w:rsid w:val="00E10A08"/>
    <w:pPr>
      <w:spacing w:before="280" w:after="280"/>
      <w:textAlignment w:val="center"/>
    </w:pPr>
    <w:rPr>
      <w:rFonts w:ascii="Arial" w:eastAsia="Arial Unicode MS" w:hAnsi="Arial" w:cs="Arial"/>
      <w:b/>
      <w:bCs/>
      <w:sz w:val="16"/>
      <w:szCs w:val="16"/>
      <w:lang w:val="en-GB"/>
    </w:rPr>
  </w:style>
  <w:style w:type="paragraph" w:customStyle="1" w:styleId="xl72">
    <w:name w:val="xl72"/>
    <w:basedOn w:val="Normal"/>
    <w:rsid w:val="00E10A08"/>
    <w:pPr>
      <w:spacing w:before="280" w:after="280"/>
      <w:textAlignment w:val="center"/>
    </w:pPr>
    <w:rPr>
      <w:rFonts w:ascii="Arial" w:eastAsia="Arial Unicode MS" w:hAnsi="Arial" w:cs="Arial"/>
      <w:b/>
      <w:bCs/>
      <w:sz w:val="16"/>
      <w:szCs w:val="16"/>
      <w:lang w:val="en-GB"/>
    </w:rPr>
  </w:style>
  <w:style w:type="paragraph" w:customStyle="1" w:styleId="xl73">
    <w:name w:val="xl73"/>
    <w:basedOn w:val="Normal"/>
    <w:rsid w:val="00E10A08"/>
    <w:pPr>
      <w:spacing w:before="280" w:after="280"/>
      <w:textAlignment w:val="center"/>
    </w:pPr>
    <w:rPr>
      <w:rFonts w:ascii="Arial" w:eastAsia="Arial Unicode MS" w:hAnsi="Arial" w:cs="Arial"/>
      <w:b/>
      <w:bCs/>
      <w:szCs w:val="24"/>
      <w:lang w:val="en-GB"/>
    </w:rPr>
  </w:style>
  <w:style w:type="paragraph" w:customStyle="1" w:styleId="xl74">
    <w:name w:val="xl74"/>
    <w:basedOn w:val="Normal"/>
    <w:rsid w:val="00E10A08"/>
    <w:pPr>
      <w:spacing w:before="280" w:after="280"/>
      <w:jc w:val="right"/>
      <w:textAlignment w:val="center"/>
    </w:pPr>
    <w:rPr>
      <w:rFonts w:ascii="Arial" w:eastAsia="Arial Unicode MS" w:hAnsi="Arial" w:cs="Arial"/>
      <w:b/>
      <w:bCs/>
      <w:szCs w:val="24"/>
      <w:lang w:val="en-GB"/>
    </w:rPr>
  </w:style>
  <w:style w:type="paragraph" w:customStyle="1" w:styleId="xl75">
    <w:name w:val="xl75"/>
    <w:basedOn w:val="Normal"/>
    <w:rsid w:val="00E10A08"/>
    <w:pPr>
      <w:spacing w:before="280" w:after="280"/>
      <w:textAlignment w:val="center"/>
    </w:pPr>
    <w:rPr>
      <w:rFonts w:ascii="Arial" w:eastAsia="Arial Unicode MS" w:hAnsi="Arial" w:cs="Arial"/>
      <w:b/>
      <w:bCs/>
      <w:szCs w:val="24"/>
      <w:lang w:val="en-GB"/>
    </w:rPr>
  </w:style>
  <w:style w:type="paragraph" w:customStyle="1" w:styleId="xl76">
    <w:name w:val="xl76"/>
    <w:basedOn w:val="Normal"/>
    <w:rsid w:val="00E10A08"/>
    <w:pPr>
      <w:shd w:val="clear" w:color="auto" w:fill="FFFF99"/>
      <w:spacing w:before="280" w:after="280"/>
      <w:textAlignment w:val="center"/>
    </w:pPr>
    <w:rPr>
      <w:rFonts w:ascii="Arial" w:eastAsia="Arial Unicode MS" w:hAnsi="Arial" w:cs="Arial"/>
      <w:b/>
      <w:bCs/>
      <w:szCs w:val="24"/>
      <w:lang w:val="en-GB"/>
    </w:rPr>
  </w:style>
  <w:style w:type="paragraph" w:customStyle="1" w:styleId="xl77">
    <w:name w:val="xl77"/>
    <w:basedOn w:val="Normal"/>
    <w:rsid w:val="00E10A08"/>
    <w:pPr>
      <w:shd w:val="clear" w:color="auto" w:fill="FFFF99"/>
      <w:spacing w:before="280" w:after="280"/>
      <w:jc w:val="right"/>
      <w:textAlignment w:val="center"/>
    </w:pPr>
    <w:rPr>
      <w:rFonts w:ascii="Arial" w:eastAsia="Arial Unicode MS" w:hAnsi="Arial" w:cs="Arial"/>
      <w:b/>
      <w:bCs/>
      <w:szCs w:val="24"/>
      <w:lang w:val="en-GB"/>
    </w:rPr>
  </w:style>
  <w:style w:type="paragraph" w:customStyle="1" w:styleId="xl78">
    <w:name w:val="xl78"/>
    <w:basedOn w:val="Normal"/>
    <w:rsid w:val="00E10A08"/>
    <w:pPr>
      <w:shd w:val="clear" w:color="auto" w:fill="FFFF99"/>
      <w:spacing w:before="280" w:after="280"/>
      <w:textAlignment w:val="center"/>
    </w:pPr>
    <w:rPr>
      <w:rFonts w:ascii="Arial" w:eastAsia="Arial Unicode MS" w:hAnsi="Arial" w:cs="Arial"/>
      <w:b/>
      <w:bCs/>
      <w:szCs w:val="24"/>
      <w:lang w:val="en-GB"/>
    </w:rPr>
  </w:style>
  <w:style w:type="paragraph" w:customStyle="1" w:styleId="xl79">
    <w:name w:val="xl79"/>
    <w:basedOn w:val="Normal"/>
    <w:rsid w:val="00E10A08"/>
    <w:pPr>
      <w:shd w:val="clear" w:color="auto" w:fill="FFFF99"/>
      <w:spacing w:before="280" w:after="280"/>
      <w:textAlignment w:val="center"/>
    </w:pPr>
    <w:rPr>
      <w:rFonts w:ascii="Arial" w:eastAsia="Arial Unicode MS" w:hAnsi="Arial" w:cs="Arial"/>
      <w:b/>
      <w:bCs/>
      <w:szCs w:val="24"/>
      <w:lang w:val="en-GB"/>
    </w:rPr>
  </w:style>
  <w:style w:type="paragraph" w:customStyle="1" w:styleId="xl80">
    <w:name w:val="xl80"/>
    <w:basedOn w:val="Normal"/>
    <w:rsid w:val="00E10A08"/>
    <w:pPr>
      <w:shd w:val="clear" w:color="auto" w:fill="FFFF99"/>
      <w:spacing w:before="280" w:after="280"/>
      <w:jc w:val="right"/>
      <w:textAlignment w:val="center"/>
    </w:pPr>
    <w:rPr>
      <w:rFonts w:ascii="Arial" w:eastAsia="Arial Unicode MS" w:hAnsi="Arial" w:cs="Arial"/>
      <w:b/>
      <w:bCs/>
      <w:szCs w:val="24"/>
      <w:lang w:val="en-GB"/>
    </w:rPr>
  </w:style>
  <w:style w:type="paragraph" w:customStyle="1" w:styleId="xl81">
    <w:name w:val="xl81"/>
    <w:basedOn w:val="Normal"/>
    <w:rsid w:val="00E10A08"/>
    <w:pPr>
      <w:shd w:val="clear" w:color="auto" w:fill="FFFF99"/>
      <w:spacing w:before="280" w:after="280"/>
      <w:textAlignment w:val="center"/>
    </w:pPr>
    <w:rPr>
      <w:rFonts w:ascii="Arial" w:eastAsia="Arial Unicode MS" w:hAnsi="Arial" w:cs="Arial"/>
      <w:b/>
      <w:bCs/>
      <w:szCs w:val="24"/>
      <w:lang w:val="en-GB"/>
    </w:rPr>
  </w:style>
  <w:style w:type="paragraph" w:customStyle="1" w:styleId="xl82">
    <w:name w:val="xl82"/>
    <w:basedOn w:val="Normal"/>
    <w:rsid w:val="00E10A08"/>
    <w:pPr>
      <w:shd w:val="clear" w:color="auto" w:fill="C0C0C0"/>
      <w:spacing w:before="280" w:after="280"/>
      <w:textAlignment w:val="center"/>
    </w:pPr>
    <w:rPr>
      <w:rFonts w:ascii="Arial" w:eastAsia="Arial Unicode MS" w:hAnsi="Arial" w:cs="Arial"/>
      <w:b/>
      <w:bCs/>
      <w:szCs w:val="24"/>
      <w:lang w:val="en-GB"/>
    </w:rPr>
  </w:style>
  <w:style w:type="paragraph" w:customStyle="1" w:styleId="xl83">
    <w:name w:val="xl83"/>
    <w:basedOn w:val="Normal"/>
    <w:rsid w:val="00E10A08"/>
    <w:pPr>
      <w:shd w:val="clear" w:color="auto" w:fill="C0C0C0"/>
      <w:spacing w:before="280" w:after="280"/>
      <w:jc w:val="center"/>
      <w:textAlignment w:val="center"/>
    </w:pPr>
    <w:rPr>
      <w:rFonts w:ascii="Arial" w:eastAsia="Arial Unicode MS" w:hAnsi="Arial" w:cs="Arial"/>
      <w:b/>
      <w:bCs/>
      <w:szCs w:val="24"/>
      <w:lang w:val="en-GB"/>
    </w:rPr>
  </w:style>
  <w:style w:type="paragraph" w:customStyle="1" w:styleId="xl84">
    <w:name w:val="xl84"/>
    <w:basedOn w:val="Normal"/>
    <w:rsid w:val="00E10A08"/>
    <w:pPr>
      <w:spacing w:before="280" w:after="280"/>
      <w:jc w:val="center"/>
      <w:textAlignment w:val="center"/>
    </w:pPr>
    <w:rPr>
      <w:rFonts w:ascii="Arial" w:eastAsia="Arial Unicode MS" w:hAnsi="Arial" w:cs="Arial"/>
      <w:b/>
      <w:bCs/>
      <w:szCs w:val="24"/>
      <w:lang w:val="en-GB"/>
    </w:rPr>
  </w:style>
  <w:style w:type="paragraph" w:customStyle="1" w:styleId="xl85">
    <w:name w:val="xl85"/>
    <w:basedOn w:val="Normal"/>
    <w:rsid w:val="00E10A08"/>
    <w:pPr>
      <w:spacing w:before="280" w:after="280"/>
      <w:jc w:val="center"/>
      <w:textAlignment w:val="center"/>
    </w:pPr>
    <w:rPr>
      <w:rFonts w:ascii="Arial" w:eastAsia="Arial Unicode MS" w:hAnsi="Arial" w:cs="Arial"/>
      <w:b/>
      <w:bCs/>
      <w:szCs w:val="24"/>
      <w:lang w:val="en-GB"/>
    </w:rPr>
  </w:style>
  <w:style w:type="paragraph" w:customStyle="1" w:styleId="xl86">
    <w:name w:val="xl86"/>
    <w:basedOn w:val="Normal"/>
    <w:rsid w:val="00E10A08"/>
    <w:pPr>
      <w:shd w:val="clear" w:color="auto" w:fill="C0C0C0"/>
      <w:spacing w:before="280" w:after="280"/>
      <w:jc w:val="center"/>
      <w:textAlignment w:val="center"/>
    </w:pPr>
    <w:rPr>
      <w:rFonts w:ascii="Arial" w:eastAsia="Arial Unicode MS" w:hAnsi="Arial" w:cs="Arial"/>
      <w:b/>
      <w:bCs/>
      <w:szCs w:val="24"/>
      <w:lang w:val="en-GB"/>
    </w:rPr>
  </w:style>
  <w:style w:type="paragraph" w:customStyle="1" w:styleId="xl87">
    <w:name w:val="xl87"/>
    <w:basedOn w:val="Normal"/>
    <w:rsid w:val="00E10A08"/>
    <w:pPr>
      <w:shd w:val="clear" w:color="auto" w:fill="C0C0C0"/>
      <w:spacing w:before="280" w:after="280"/>
      <w:jc w:val="center"/>
      <w:textAlignment w:val="center"/>
    </w:pPr>
    <w:rPr>
      <w:rFonts w:ascii="Arial" w:eastAsia="Arial Unicode MS" w:hAnsi="Arial" w:cs="Arial"/>
      <w:b/>
      <w:bCs/>
      <w:szCs w:val="24"/>
      <w:lang w:val="en-GB"/>
    </w:rPr>
  </w:style>
  <w:style w:type="paragraph" w:customStyle="1" w:styleId="xl88">
    <w:name w:val="xl88"/>
    <w:basedOn w:val="Normal"/>
    <w:rsid w:val="00E10A08"/>
    <w:pPr>
      <w:shd w:val="clear" w:color="auto" w:fill="FFFF99"/>
      <w:spacing w:before="280" w:after="280"/>
      <w:jc w:val="center"/>
      <w:textAlignment w:val="center"/>
    </w:pPr>
    <w:rPr>
      <w:rFonts w:ascii="Arial" w:eastAsia="Arial Unicode MS" w:hAnsi="Arial" w:cs="Arial"/>
      <w:b/>
      <w:bCs/>
      <w:szCs w:val="24"/>
      <w:lang w:val="en-GB"/>
    </w:rPr>
  </w:style>
  <w:style w:type="paragraph" w:customStyle="1" w:styleId="xl89">
    <w:name w:val="xl89"/>
    <w:basedOn w:val="Normal"/>
    <w:rsid w:val="00E10A08"/>
    <w:pPr>
      <w:shd w:val="clear" w:color="auto" w:fill="FFFF99"/>
      <w:spacing w:before="280" w:after="280"/>
      <w:jc w:val="center"/>
      <w:textAlignment w:val="center"/>
    </w:pPr>
    <w:rPr>
      <w:rFonts w:ascii="Arial" w:eastAsia="Arial Unicode MS" w:hAnsi="Arial" w:cs="Arial"/>
      <w:b/>
      <w:bCs/>
      <w:szCs w:val="24"/>
      <w:lang w:val="en-GB"/>
    </w:rPr>
  </w:style>
  <w:style w:type="paragraph" w:customStyle="1" w:styleId="xl90">
    <w:name w:val="xl90"/>
    <w:basedOn w:val="Normal"/>
    <w:rsid w:val="00E10A08"/>
    <w:pPr>
      <w:shd w:val="clear" w:color="auto" w:fill="C0C0C0"/>
      <w:spacing w:before="280" w:after="280"/>
      <w:jc w:val="center"/>
      <w:textAlignment w:val="center"/>
    </w:pPr>
    <w:rPr>
      <w:rFonts w:ascii="Arial" w:eastAsia="Arial Unicode MS" w:hAnsi="Arial" w:cs="Arial"/>
      <w:b/>
      <w:bCs/>
      <w:szCs w:val="24"/>
      <w:lang w:val="en-GB"/>
    </w:rPr>
  </w:style>
  <w:style w:type="paragraph" w:customStyle="1" w:styleId="xl91">
    <w:name w:val="xl91"/>
    <w:basedOn w:val="Normal"/>
    <w:rsid w:val="00E10A08"/>
    <w:pPr>
      <w:shd w:val="clear" w:color="auto" w:fill="C0C0C0"/>
      <w:spacing w:before="280" w:after="280"/>
      <w:jc w:val="center"/>
      <w:textAlignment w:val="center"/>
    </w:pPr>
    <w:rPr>
      <w:rFonts w:ascii="Arial" w:eastAsia="Arial Unicode MS" w:hAnsi="Arial" w:cs="Arial"/>
      <w:b/>
      <w:bCs/>
      <w:szCs w:val="24"/>
      <w:lang w:val="en-GB"/>
    </w:rPr>
  </w:style>
  <w:style w:type="paragraph" w:customStyle="1" w:styleId="xl92">
    <w:name w:val="xl92"/>
    <w:basedOn w:val="Normal"/>
    <w:rsid w:val="00E10A08"/>
    <w:pPr>
      <w:shd w:val="clear" w:color="auto" w:fill="C0C0C0"/>
      <w:spacing w:before="280" w:after="280"/>
      <w:jc w:val="center"/>
      <w:textAlignment w:val="center"/>
    </w:pPr>
    <w:rPr>
      <w:rFonts w:ascii="Arial" w:eastAsia="Arial Unicode MS" w:hAnsi="Arial" w:cs="Arial"/>
      <w:b/>
      <w:bCs/>
      <w:szCs w:val="24"/>
      <w:lang w:val="en-GB"/>
    </w:rPr>
  </w:style>
  <w:style w:type="paragraph" w:customStyle="1" w:styleId="xl93">
    <w:name w:val="xl93"/>
    <w:basedOn w:val="Normal"/>
    <w:rsid w:val="00E10A08"/>
    <w:pPr>
      <w:shd w:val="clear" w:color="auto" w:fill="C0C0C0"/>
      <w:spacing w:before="280" w:after="280"/>
      <w:jc w:val="center"/>
      <w:textAlignment w:val="center"/>
    </w:pPr>
    <w:rPr>
      <w:rFonts w:ascii="Arial" w:eastAsia="Arial Unicode MS" w:hAnsi="Arial" w:cs="Arial"/>
      <w:b/>
      <w:bCs/>
      <w:szCs w:val="24"/>
      <w:lang w:val="en-GB"/>
    </w:rPr>
  </w:style>
  <w:style w:type="paragraph" w:customStyle="1" w:styleId="xl94">
    <w:name w:val="xl94"/>
    <w:basedOn w:val="Normal"/>
    <w:rsid w:val="00E10A08"/>
    <w:pPr>
      <w:spacing w:before="280" w:after="280"/>
      <w:jc w:val="center"/>
      <w:textAlignment w:val="center"/>
    </w:pPr>
    <w:rPr>
      <w:rFonts w:ascii="Arial" w:eastAsia="Arial Unicode MS" w:hAnsi="Arial" w:cs="Arial"/>
      <w:b/>
      <w:bCs/>
      <w:szCs w:val="24"/>
      <w:lang w:val="en-GB"/>
    </w:rPr>
  </w:style>
  <w:style w:type="paragraph" w:customStyle="1" w:styleId="xl95">
    <w:name w:val="xl95"/>
    <w:basedOn w:val="Normal"/>
    <w:rsid w:val="00E10A08"/>
    <w:pPr>
      <w:spacing w:before="280" w:after="280"/>
      <w:jc w:val="center"/>
      <w:textAlignment w:val="center"/>
    </w:pPr>
    <w:rPr>
      <w:rFonts w:ascii="Arial" w:eastAsia="Arial Unicode MS" w:hAnsi="Arial" w:cs="Arial"/>
      <w:b/>
      <w:bCs/>
      <w:szCs w:val="24"/>
      <w:lang w:val="en-GB"/>
    </w:rPr>
  </w:style>
  <w:style w:type="paragraph" w:customStyle="1" w:styleId="xl96">
    <w:name w:val="xl96"/>
    <w:basedOn w:val="Normal"/>
    <w:rsid w:val="00E10A08"/>
    <w:pPr>
      <w:spacing w:before="280" w:after="280"/>
      <w:jc w:val="center"/>
      <w:textAlignment w:val="center"/>
    </w:pPr>
    <w:rPr>
      <w:rFonts w:ascii="Arial" w:eastAsia="Arial Unicode MS" w:hAnsi="Arial" w:cs="Arial"/>
      <w:b/>
      <w:bCs/>
      <w:szCs w:val="24"/>
      <w:lang w:val="en-GB"/>
    </w:rPr>
  </w:style>
  <w:style w:type="paragraph" w:customStyle="1" w:styleId="xl97">
    <w:name w:val="xl97"/>
    <w:basedOn w:val="Normal"/>
    <w:rsid w:val="00E10A08"/>
    <w:pPr>
      <w:spacing w:before="280" w:after="280"/>
      <w:jc w:val="center"/>
      <w:textAlignment w:val="center"/>
    </w:pPr>
    <w:rPr>
      <w:rFonts w:ascii="Arial" w:eastAsia="Arial Unicode MS" w:hAnsi="Arial" w:cs="Arial"/>
      <w:b/>
      <w:bCs/>
      <w:szCs w:val="24"/>
      <w:lang w:val="en-GB"/>
    </w:rPr>
  </w:style>
  <w:style w:type="paragraph" w:customStyle="1" w:styleId="xl98">
    <w:name w:val="xl98"/>
    <w:basedOn w:val="Normal"/>
    <w:rsid w:val="00E10A08"/>
    <w:pPr>
      <w:shd w:val="clear" w:color="auto" w:fill="FFFF99"/>
      <w:spacing w:before="280" w:after="280"/>
      <w:jc w:val="center"/>
      <w:textAlignment w:val="center"/>
    </w:pPr>
    <w:rPr>
      <w:rFonts w:ascii="Arial" w:eastAsia="Arial Unicode MS" w:hAnsi="Arial" w:cs="Arial"/>
      <w:b/>
      <w:bCs/>
      <w:szCs w:val="24"/>
      <w:lang w:val="en-GB"/>
    </w:rPr>
  </w:style>
  <w:style w:type="paragraph" w:customStyle="1" w:styleId="xl99">
    <w:name w:val="xl99"/>
    <w:basedOn w:val="Normal"/>
    <w:rsid w:val="00E10A08"/>
    <w:pPr>
      <w:shd w:val="clear" w:color="auto" w:fill="FFFF99"/>
      <w:spacing w:before="280" w:after="280"/>
      <w:jc w:val="center"/>
      <w:textAlignment w:val="center"/>
    </w:pPr>
    <w:rPr>
      <w:rFonts w:ascii="Arial" w:eastAsia="Arial Unicode MS" w:hAnsi="Arial" w:cs="Arial"/>
      <w:b/>
      <w:bCs/>
      <w:szCs w:val="24"/>
      <w:lang w:val="en-GB"/>
    </w:rPr>
  </w:style>
  <w:style w:type="paragraph" w:customStyle="1" w:styleId="xl100">
    <w:name w:val="xl100"/>
    <w:basedOn w:val="Normal"/>
    <w:rsid w:val="00E10A08"/>
    <w:pPr>
      <w:shd w:val="clear" w:color="auto" w:fill="FFFF99"/>
      <w:spacing w:before="280" w:after="280"/>
      <w:jc w:val="center"/>
      <w:textAlignment w:val="center"/>
    </w:pPr>
    <w:rPr>
      <w:rFonts w:ascii="Arial" w:eastAsia="Arial Unicode MS" w:hAnsi="Arial" w:cs="Arial"/>
      <w:b/>
      <w:bCs/>
      <w:szCs w:val="24"/>
      <w:lang w:val="en-GB"/>
    </w:rPr>
  </w:style>
  <w:style w:type="paragraph" w:customStyle="1" w:styleId="xl101">
    <w:name w:val="xl101"/>
    <w:basedOn w:val="Normal"/>
    <w:rsid w:val="00E10A08"/>
    <w:pPr>
      <w:shd w:val="clear" w:color="auto" w:fill="FFFF99"/>
      <w:spacing w:before="280" w:after="280"/>
      <w:jc w:val="center"/>
      <w:textAlignment w:val="center"/>
    </w:pPr>
    <w:rPr>
      <w:rFonts w:ascii="Arial" w:eastAsia="Arial Unicode MS" w:hAnsi="Arial" w:cs="Arial"/>
      <w:b/>
      <w:bCs/>
      <w:szCs w:val="24"/>
      <w:lang w:val="en-GB"/>
    </w:rPr>
  </w:style>
  <w:style w:type="paragraph" w:customStyle="1" w:styleId="xl102">
    <w:name w:val="xl102"/>
    <w:basedOn w:val="Normal"/>
    <w:rsid w:val="00E10A08"/>
    <w:pPr>
      <w:shd w:val="clear" w:color="auto" w:fill="C0C0C0"/>
      <w:spacing w:before="280" w:after="280"/>
      <w:jc w:val="center"/>
      <w:textAlignment w:val="center"/>
    </w:pPr>
    <w:rPr>
      <w:rFonts w:ascii="Arial" w:eastAsia="Arial Unicode MS" w:hAnsi="Arial" w:cs="Arial"/>
      <w:b/>
      <w:bCs/>
      <w:sz w:val="16"/>
      <w:szCs w:val="16"/>
      <w:lang w:val="en-GB"/>
    </w:rPr>
  </w:style>
  <w:style w:type="paragraph" w:customStyle="1" w:styleId="xl103">
    <w:name w:val="xl103"/>
    <w:basedOn w:val="Normal"/>
    <w:rsid w:val="00E10A08"/>
    <w:pPr>
      <w:spacing w:before="280" w:after="280"/>
      <w:textAlignment w:val="center"/>
    </w:pPr>
    <w:rPr>
      <w:rFonts w:ascii="Arial" w:eastAsia="Arial Unicode MS" w:hAnsi="Arial" w:cs="Arial"/>
      <w:b/>
      <w:bCs/>
      <w:sz w:val="16"/>
      <w:szCs w:val="16"/>
      <w:lang w:val="en-GB"/>
    </w:rPr>
  </w:style>
  <w:style w:type="paragraph" w:customStyle="1" w:styleId="xl104">
    <w:name w:val="xl104"/>
    <w:basedOn w:val="Normal"/>
    <w:rsid w:val="00E10A08"/>
    <w:pPr>
      <w:shd w:val="clear" w:color="auto" w:fill="FFFF99"/>
      <w:spacing w:before="280" w:after="280"/>
      <w:textAlignment w:val="center"/>
    </w:pPr>
    <w:rPr>
      <w:rFonts w:ascii="Arial" w:eastAsia="Arial Unicode MS" w:hAnsi="Arial" w:cs="Arial"/>
      <w:b/>
      <w:bCs/>
      <w:sz w:val="16"/>
      <w:szCs w:val="16"/>
      <w:lang w:val="en-GB"/>
    </w:rPr>
  </w:style>
  <w:style w:type="paragraph" w:customStyle="1" w:styleId="xl105">
    <w:name w:val="xl105"/>
    <w:basedOn w:val="Normal"/>
    <w:rsid w:val="00E10A08"/>
    <w:pPr>
      <w:spacing w:before="280" w:after="280"/>
      <w:jc w:val="center"/>
      <w:textAlignment w:val="center"/>
    </w:pPr>
    <w:rPr>
      <w:rFonts w:ascii="Arial" w:eastAsia="Arial Unicode MS" w:hAnsi="Arial" w:cs="Arial"/>
      <w:b/>
      <w:bCs/>
      <w:szCs w:val="24"/>
      <w:lang w:val="en-GB"/>
    </w:rPr>
  </w:style>
  <w:style w:type="paragraph" w:customStyle="1" w:styleId="xl106">
    <w:name w:val="xl106"/>
    <w:basedOn w:val="Normal"/>
    <w:rsid w:val="00E10A08"/>
    <w:pPr>
      <w:spacing w:before="280" w:after="280"/>
      <w:jc w:val="center"/>
      <w:textAlignment w:val="center"/>
    </w:pPr>
    <w:rPr>
      <w:rFonts w:ascii="Arial" w:eastAsia="Arial Unicode MS" w:hAnsi="Arial" w:cs="Arial"/>
      <w:b/>
      <w:bCs/>
      <w:szCs w:val="24"/>
      <w:lang w:val="en-GB"/>
    </w:rPr>
  </w:style>
  <w:style w:type="paragraph" w:customStyle="1" w:styleId="xl107">
    <w:name w:val="xl107"/>
    <w:basedOn w:val="Normal"/>
    <w:rsid w:val="00E10A08"/>
    <w:pPr>
      <w:spacing w:before="280" w:after="280"/>
      <w:jc w:val="center"/>
      <w:textAlignment w:val="center"/>
    </w:pPr>
    <w:rPr>
      <w:rFonts w:ascii="Arial" w:eastAsia="Arial Unicode MS" w:hAnsi="Arial" w:cs="Arial"/>
      <w:b/>
      <w:bCs/>
      <w:szCs w:val="24"/>
      <w:lang w:val="en-GB"/>
    </w:rPr>
  </w:style>
  <w:style w:type="paragraph" w:customStyle="1" w:styleId="xl108">
    <w:name w:val="xl108"/>
    <w:basedOn w:val="Normal"/>
    <w:rsid w:val="00E10A08"/>
    <w:pPr>
      <w:spacing w:before="280" w:after="280"/>
      <w:jc w:val="center"/>
      <w:textAlignment w:val="center"/>
    </w:pPr>
    <w:rPr>
      <w:rFonts w:ascii="Arial" w:eastAsia="Arial Unicode MS" w:hAnsi="Arial" w:cs="Arial"/>
      <w:b/>
      <w:bCs/>
      <w:szCs w:val="24"/>
      <w:lang w:val="en-GB"/>
    </w:rPr>
  </w:style>
  <w:style w:type="paragraph" w:customStyle="1" w:styleId="xl109">
    <w:name w:val="xl109"/>
    <w:basedOn w:val="Normal"/>
    <w:rsid w:val="00E10A08"/>
    <w:pPr>
      <w:spacing w:before="280" w:after="280"/>
      <w:jc w:val="center"/>
      <w:textAlignment w:val="center"/>
    </w:pPr>
    <w:rPr>
      <w:rFonts w:ascii="Arial" w:eastAsia="Arial Unicode MS" w:hAnsi="Arial" w:cs="Arial"/>
      <w:b/>
      <w:bCs/>
      <w:szCs w:val="24"/>
      <w:lang w:val="en-GB"/>
    </w:rPr>
  </w:style>
  <w:style w:type="paragraph" w:customStyle="1" w:styleId="xl110">
    <w:name w:val="xl110"/>
    <w:basedOn w:val="Normal"/>
    <w:rsid w:val="00E10A08"/>
    <w:pPr>
      <w:spacing w:before="280" w:after="280"/>
      <w:jc w:val="right"/>
      <w:textAlignment w:val="center"/>
    </w:pPr>
    <w:rPr>
      <w:rFonts w:ascii="Arial" w:eastAsia="Arial Unicode MS" w:hAnsi="Arial" w:cs="Arial"/>
      <w:b/>
      <w:bCs/>
      <w:sz w:val="28"/>
      <w:szCs w:val="28"/>
      <w:lang w:val="en-GB"/>
    </w:rPr>
  </w:style>
  <w:style w:type="paragraph" w:customStyle="1" w:styleId="xl111">
    <w:name w:val="xl111"/>
    <w:basedOn w:val="Normal"/>
    <w:rsid w:val="00E10A08"/>
    <w:pPr>
      <w:spacing w:before="280" w:after="280"/>
      <w:jc w:val="right"/>
      <w:textAlignment w:val="center"/>
    </w:pPr>
    <w:rPr>
      <w:rFonts w:ascii="Arial" w:eastAsia="Arial Unicode MS" w:hAnsi="Arial" w:cs="Arial"/>
      <w:b/>
      <w:bCs/>
      <w:sz w:val="40"/>
      <w:szCs w:val="40"/>
      <w:lang w:val="en-GB"/>
    </w:rPr>
  </w:style>
  <w:style w:type="paragraph" w:customStyle="1" w:styleId="xl112">
    <w:name w:val="xl112"/>
    <w:basedOn w:val="Normal"/>
    <w:rsid w:val="00E10A08"/>
    <w:pPr>
      <w:spacing w:before="280" w:after="280"/>
      <w:jc w:val="right"/>
      <w:textAlignment w:val="center"/>
    </w:pPr>
    <w:rPr>
      <w:rFonts w:ascii="Arial" w:eastAsia="Arial Unicode MS" w:hAnsi="Arial" w:cs="Arial"/>
      <w:b/>
      <w:bCs/>
      <w:sz w:val="40"/>
      <w:szCs w:val="40"/>
      <w:lang w:val="en-GB"/>
    </w:rPr>
  </w:style>
  <w:style w:type="character" w:customStyle="1" w:styleId="BodyText3Char1">
    <w:name w:val="Body Text 3 Char1"/>
    <w:aliases w:val="Body Text 3 Char Char, Char3 Char Char"/>
    <w:uiPriority w:val="99"/>
    <w:rsid w:val="00E10A08"/>
    <w:rPr>
      <w:sz w:val="24"/>
      <w:szCs w:val="24"/>
      <w:lang w:val="sr-Cyrl-CS" w:eastAsia="ar-SA" w:bidi="ar-SA"/>
    </w:rPr>
  </w:style>
  <w:style w:type="paragraph" w:customStyle="1" w:styleId="Style12">
    <w:name w:val="Style12"/>
    <w:basedOn w:val="Normal"/>
    <w:rsid w:val="00E10A08"/>
    <w:pPr>
      <w:widowControl w:val="0"/>
      <w:autoSpaceDE w:val="0"/>
      <w:jc w:val="center"/>
    </w:pPr>
    <w:rPr>
      <w:szCs w:val="24"/>
      <w:lang w:val="sr-Latn-CS"/>
    </w:rPr>
  </w:style>
  <w:style w:type="paragraph" w:customStyle="1" w:styleId="Style33">
    <w:name w:val="Style33"/>
    <w:basedOn w:val="Normal"/>
    <w:rsid w:val="00E10A08"/>
    <w:pPr>
      <w:widowControl w:val="0"/>
      <w:autoSpaceDE w:val="0"/>
      <w:spacing w:line="278" w:lineRule="exact"/>
      <w:jc w:val="center"/>
    </w:pPr>
    <w:rPr>
      <w:szCs w:val="24"/>
      <w:lang w:val="sr-Latn-CS"/>
    </w:rPr>
  </w:style>
  <w:style w:type="paragraph" w:customStyle="1" w:styleId="Style43">
    <w:name w:val="Style43"/>
    <w:basedOn w:val="Normal"/>
    <w:rsid w:val="00E10A08"/>
    <w:pPr>
      <w:widowControl w:val="0"/>
      <w:autoSpaceDE w:val="0"/>
    </w:pPr>
    <w:rPr>
      <w:szCs w:val="24"/>
      <w:lang w:val="sr-Latn-CS"/>
    </w:rPr>
  </w:style>
  <w:style w:type="paragraph" w:customStyle="1" w:styleId="Style11">
    <w:name w:val="Style11"/>
    <w:basedOn w:val="Normal"/>
    <w:rsid w:val="00E10A08"/>
    <w:pPr>
      <w:widowControl w:val="0"/>
      <w:autoSpaceDE w:val="0"/>
    </w:pPr>
    <w:rPr>
      <w:szCs w:val="24"/>
      <w:lang w:val="sr-Latn-CS"/>
    </w:rPr>
  </w:style>
  <w:style w:type="paragraph" w:customStyle="1" w:styleId="Style15">
    <w:name w:val="Style15"/>
    <w:basedOn w:val="Normal"/>
    <w:rsid w:val="00E10A08"/>
    <w:pPr>
      <w:widowControl w:val="0"/>
      <w:autoSpaceDE w:val="0"/>
      <w:spacing w:line="278" w:lineRule="exact"/>
      <w:jc w:val="center"/>
    </w:pPr>
    <w:rPr>
      <w:szCs w:val="24"/>
      <w:lang w:val="sr-Latn-CS"/>
    </w:rPr>
  </w:style>
  <w:style w:type="paragraph" w:customStyle="1" w:styleId="Caption1">
    <w:name w:val="Caption1"/>
    <w:basedOn w:val="Normal"/>
    <w:next w:val="Normal"/>
    <w:uiPriority w:val="99"/>
    <w:rsid w:val="00E10A08"/>
    <w:pPr>
      <w:suppressAutoHyphens w:val="0"/>
      <w:overflowPunct w:val="0"/>
      <w:autoSpaceDE w:val="0"/>
      <w:autoSpaceDN w:val="0"/>
      <w:adjustRightInd w:val="0"/>
      <w:textAlignment w:val="baseline"/>
    </w:pPr>
    <w:rPr>
      <w:rFonts w:ascii="YU Times New Roman" w:hAnsi="YU Times New Roman" w:cs="YU Times New Roman"/>
      <w:b/>
      <w:bCs/>
      <w:noProof/>
      <w:szCs w:val="24"/>
      <w:lang w:val="sr-Cyrl-RS" w:eastAsia="en-US"/>
    </w:rPr>
  </w:style>
  <w:style w:type="paragraph" w:customStyle="1" w:styleId="jupar">
    <w:name w:val="jupar"/>
    <w:basedOn w:val="Normal"/>
    <w:uiPriority w:val="99"/>
    <w:rsid w:val="00E10A08"/>
    <w:pPr>
      <w:suppressAutoHyphens w:val="0"/>
      <w:overflowPunct w:val="0"/>
      <w:autoSpaceDE w:val="0"/>
      <w:autoSpaceDN w:val="0"/>
      <w:adjustRightInd w:val="0"/>
      <w:spacing w:before="120" w:after="120" w:line="360" w:lineRule="auto"/>
      <w:textAlignment w:val="baseline"/>
    </w:pPr>
    <w:rPr>
      <w:rFonts w:ascii="YU HelveticaPlain" w:hAnsi="YU HelveticaPlain" w:cs="YU HelveticaPlain"/>
      <w:szCs w:val="24"/>
      <w:lang w:val="sr-Cyrl-RS" w:eastAsia="en-US"/>
    </w:rPr>
  </w:style>
  <w:style w:type="paragraph" w:customStyle="1" w:styleId="MAR1">
    <w:name w:val="MAR1"/>
    <w:basedOn w:val="Normal"/>
    <w:uiPriority w:val="99"/>
    <w:rsid w:val="00E10A08"/>
    <w:pPr>
      <w:suppressAutoHyphens w:val="0"/>
    </w:pPr>
    <w:rPr>
      <w:rFonts w:ascii="YU Times New Roman" w:hAnsi="YU Times New Roman" w:cs="YU Times New Roman"/>
      <w:color w:val="000000"/>
      <w:szCs w:val="24"/>
      <w:lang w:val="sr-Cyrl-RS" w:eastAsia="en-US"/>
    </w:rPr>
  </w:style>
  <w:style w:type="paragraph" w:customStyle="1" w:styleId="text1">
    <w:name w:val="text1"/>
    <w:basedOn w:val="Normal"/>
    <w:uiPriority w:val="99"/>
    <w:rsid w:val="00E10A08"/>
    <w:pPr>
      <w:suppressAutoHyphens w:val="0"/>
      <w:spacing w:before="120" w:after="120"/>
    </w:pPr>
    <w:rPr>
      <w:rFonts w:ascii="Ariel fon Gile" w:hAnsi="Ariel fon Gile" w:cs="Ariel fon Gile"/>
      <w:szCs w:val="24"/>
      <w:lang w:val="sr-Cyrl-RS" w:eastAsia="en-US"/>
    </w:rPr>
  </w:style>
  <w:style w:type="paragraph" w:customStyle="1" w:styleId="Naslov10">
    <w:name w:val="Naslov 1"/>
    <w:basedOn w:val="Normal"/>
    <w:uiPriority w:val="99"/>
    <w:rsid w:val="00E10A08"/>
    <w:pPr>
      <w:suppressAutoHyphens w:val="0"/>
      <w:spacing w:after="240"/>
      <w:jc w:val="center"/>
    </w:pPr>
    <w:rPr>
      <w:rFonts w:ascii="Arial" w:hAnsi="Arial" w:cs="Arial"/>
      <w:b/>
      <w:bCs/>
      <w:sz w:val="32"/>
      <w:szCs w:val="32"/>
      <w:lang w:val="sr-Cyrl-RS" w:eastAsia="en-US"/>
    </w:rPr>
  </w:style>
  <w:style w:type="paragraph" w:customStyle="1" w:styleId="Naslov2">
    <w:name w:val="Naslov 2"/>
    <w:basedOn w:val="Normal"/>
    <w:uiPriority w:val="99"/>
    <w:rsid w:val="00E10A08"/>
    <w:pPr>
      <w:suppressAutoHyphens w:val="0"/>
      <w:spacing w:after="180"/>
    </w:pPr>
    <w:rPr>
      <w:rFonts w:ascii="Arial" w:hAnsi="Arial" w:cs="Arial"/>
      <w:b/>
      <w:bCs/>
      <w:sz w:val="28"/>
      <w:szCs w:val="28"/>
      <w:lang w:val="sr-Cyrl-RS" w:eastAsia="en-US"/>
    </w:rPr>
  </w:style>
  <w:style w:type="paragraph" w:customStyle="1" w:styleId="Naslov3">
    <w:name w:val="Naslov 3"/>
    <w:basedOn w:val="Normal"/>
    <w:uiPriority w:val="99"/>
    <w:rsid w:val="00E10A08"/>
    <w:pPr>
      <w:suppressAutoHyphens w:val="0"/>
      <w:spacing w:after="60"/>
      <w:ind w:left="284"/>
    </w:pPr>
    <w:rPr>
      <w:rFonts w:ascii="Arial" w:hAnsi="Arial" w:cs="Arial"/>
      <w:b/>
      <w:bCs/>
      <w:sz w:val="22"/>
      <w:szCs w:val="22"/>
      <w:lang w:val="sr-Cyrl-RS" w:eastAsia="en-US"/>
    </w:rPr>
  </w:style>
  <w:style w:type="paragraph" w:customStyle="1" w:styleId="osnovni">
    <w:name w:val="osnovni"/>
    <w:basedOn w:val="Normal"/>
    <w:uiPriority w:val="99"/>
    <w:rsid w:val="00E10A08"/>
    <w:pPr>
      <w:suppressAutoHyphens w:val="0"/>
      <w:ind w:left="284" w:firstLine="1"/>
    </w:pPr>
    <w:rPr>
      <w:rFonts w:ascii="Arial" w:hAnsi="Arial" w:cs="Arial"/>
      <w:sz w:val="22"/>
      <w:szCs w:val="22"/>
      <w:lang w:val="sr-Cyrl-RS" w:eastAsia="en-US"/>
    </w:rPr>
  </w:style>
  <w:style w:type="paragraph" w:customStyle="1" w:styleId="font8">
    <w:name w:val="font8"/>
    <w:basedOn w:val="Normal"/>
    <w:uiPriority w:val="99"/>
    <w:rsid w:val="00E10A08"/>
    <w:pPr>
      <w:suppressAutoHyphens w:val="0"/>
      <w:spacing w:before="100" w:beforeAutospacing="1" w:after="100" w:afterAutospacing="1"/>
    </w:pPr>
    <w:rPr>
      <w:rFonts w:ascii="Tahoma" w:hAnsi="Tahoma" w:cs="Tahoma"/>
      <w:color w:val="000000"/>
      <w:sz w:val="16"/>
      <w:szCs w:val="16"/>
      <w:lang w:val="sr-Cyrl-RS" w:eastAsia="en-US"/>
    </w:rPr>
  </w:style>
  <w:style w:type="paragraph" w:customStyle="1" w:styleId="font9">
    <w:name w:val="font9"/>
    <w:basedOn w:val="Normal"/>
    <w:uiPriority w:val="99"/>
    <w:rsid w:val="00E10A08"/>
    <w:pPr>
      <w:suppressAutoHyphens w:val="0"/>
      <w:spacing w:before="100" w:beforeAutospacing="1" w:after="100" w:afterAutospacing="1"/>
    </w:pPr>
    <w:rPr>
      <w:rFonts w:ascii="Tahoma" w:hAnsi="Tahoma" w:cs="Tahoma"/>
      <w:b/>
      <w:bCs/>
      <w:color w:val="000000"/>
      <w:sz w:val="16"/>
      <w:szCs w:val="16"/>
      <w:lang w:val="sr-Cyrl-RS" w:eastAsia="en-US"/>
    </w:rPr>
  </w:style>
  <w:style w:type="paragraph" w:customStyle="1" w:styleId="WW-BodyTextIndent21">
    <w:name w:val="WW-Body Text Indent 21"/>
    <w:basedOn w:val="Normal"/>
    <w:uiPriority w:val="99"/>
    <w:rsid w:val="00E10A08"/>
    <w:pPr>
      <w:ind w:left="1245"/>
    </w:pPr>
    <w:rPr>
      <w:rFonts w:ascii="Verdana" w:hAnsi="Verdana" w:cs="Verdana"/>
      <w:szCs w:val="24"/>
      <w:lang w:val="sl-SI"/>
    </w:rPr>
  </w:style>
  <w:style w:type="paragraph" w:customStyle="1" w:styleId="xl45">
    <w:name w:val="xl45"/>
    <w:basedOn w:val="Normal"/>
    <w:uiPriority w:val="99"/>
    <w:rsid w:val="00E10A08"/>
    <w:pPr>
      <w:pBdr>
        <w:left w:val="single" w:sz="8" w:space="0" w:color="auto"/>
        <w:bottom w:val="single" w:sz="8" w:space="0" w:color="auto"/>
        <w:right w:val="single" w:sz="4" w:space="0" w:color="auto"/>
      </w:pBdr>
      <w:suppressAutoHyphens w:val="0"/>
      <w:spacing w:before="100" w:beforeAutospacing="1" w:after="100" w:afterAutospacing="1"/>
      <w:jc w:val="center"/>
    </w:pPr>
    <w:rPr>
      <w:rFonts w:eastAsia="Arial Unicode MS"/>
      <w:b/>
      <w:bCs/>
      <w:szCs w:val="24"/>
      <w:lang w:val="en-GB" w:eastAsia="en-US"/>
    </w:rPr>
  </w:style>
  <w:style w:type="paragraph" w:customStyle="1" w:styleId="CM2">
    <w:name w:val="CM2"/>
    <w:basedOn w:val="Default"/>
    <w:next w:val="Default"/>
    <w:uiPriority w:val="99"/>
    <w:rsid w:val="00E10A08"/>
    <w:pPr>
      <w:spacing w:line="276" w:lineRule="atLeast"/>
    </w:pPr>
    <w:rPr>
      <w:rFonts w:ascii="Times New Roman" w:hAnsi="Times New Roman"/>
      <w:color w:val="auto"/>
    </w:rPr>
  </w:style>
  <w:style w:type="paragraph" w:customStyle="1" w:styleId="CM28">
    <w:name w:val="CM28"/>
    <w:basedOn w:val="Default"/>
    <w:next w:val="Default"/>
    <w:uiPriority w:val="99"/>
    <w:rsid w:val="00E10A08"/>
    <w:pPr>
      <w:spacing w:after="553"/>
    </w:pPr>
    <w:rPr>
      <w:rFonts w:ascii="Times New Roman" w:hAnsi="Times New Roman"/>
      <w:color w:val="auto"/>
    </w:rPr>
  </w:style>
  <w:style w:type="paragraph" w:customStyle="1" w:styleId="CM5">
    <w:name w:val="CM5"/>
    <w:basedOn w:val="Default"/>
    <w:next w:val="Default"/>
    <w:uiPriority w:val="99"/>
    <w:rsid w:val="00E10A08"/>
    <w:pPr>
      <w:spacing w:line="276" w:lineRule="atLeast"/>
    </w:pPr>
    <w:rPr>
      <w:rFonts w:ascii="Times New Roman" w:hAnsi="Times New Roman"/>
      <w:color w:val="auto"/>
    </w:rPr>
  </w:style>
  <w:style w:type="paragraph" w:customStyle="1" w:styleId="CM27">
    <w:name w:val="CM27"/>
    <w:basedOn w:val="Default"/>
    <w:next w:val="Default"/>
    <w:uiPriority w:val="99"/>
    <w:rsid w:val="00E10A08"/>
    <w:pPr>
      <w:spacing w:after="278"/>
    </w:pPr>
    <w:rPr>
      <w:rFonts w:ascii="Times New Roman" w:hAnsi="Times New Roman"/>
      <w:color w:val="auto"/>
    </w:rPr>
  </w:style>
  <w:style w:type="paragraph" w:customStyle="1" w:styleId="CM7">
    <w:name w:val="CM7"/>
    <w:basedOn w:val="Default"/>
    <w:next w:val="Default"/>
    <w:uiPriority w:val="99"/>
    <w:rsid w:val="00E10A08"/>
    <w:pPr>
      <w:spacing w:line="276" w:lineRule="atLeast"/>
    </w:pPr>
    <w:rPr>
      <w:rFonts w:ascii="Times New Roman" w:hAnsi="Times New Roman"/>
      <w:color w:val="auto"/>
    </w:rPr>
  </w:style>
  <w:style w:type="paragraph" w:customStyle="1" w:styleId="CM13">
    <w:name w:val="CM13"/>
    <w:basedOn w:val="Default"/>
    <w:next w:val="Default"/>
    <w:uiPriority w:val="99"/>
    <w:rsid w:val="00E10A08"/>
    <w:pPr>
      <w:spacing w:line="276" w:lineRule="atLeast"/>
    </w:pPr>
    <w:rPr>
      <w:rFonts w:ascii="Times New Roman" w:hAnsi="Times New Roman"/>
      <w:color w:val="auto"/>
    </w:rPr>
  </w:style>
  <w:style w:type="paragraph" w:customStyle="1" w:styleId="CM31">
    <w:name w:val="CM31"/>
    <w:basedOn w:val="Default"/>
    <w:next w:val="Default"/>
    <w:uiPriority w:val="99"/>
    <w:rsid w:val="00E10A08"/>
    <w:pPr>
      <w:spacing w:after="1105"/>
    </w:pPr>
    <w:rPr>
      <w:rFonts w:ascii="Times New Roman" w:hAnsi="Times New Roman"/>
      <w:color w:val="auto"/>
    </w:rPr>
  </w:style>
  <w:style w:type="paragraph" w:customStyle="1" w:styleId="NormalRapport">
    <w:name w:val="Normal Rapport"/>
    <w:basedOn w:val="Normal"/>
    <w:uiPriority w:val="99"/>
    <w:rsid w:val="00E10A08"/>
    <w:pPr>
      <w:tabs>
        <w:tab w:val="left" w:pos="1440"/>
        <w:tab w:val="left" w:pos="6480"/>
      </w:tabs>
      <w:suppressAutoHyphens w:val="0"/>
      <w:spacing w:after="120" w:line="360" w:lineRule="auto"/>
      <w:ind w:left="864"/>
      <w:jc w:val="both"/>
    </w:pPr>
    <w:rPr>
      <w:rFonts w:ascii="Arial" w:hAnsi="Arial" w:cs="Arial"/>
      <w:sz w:val="23"/>
      <w:szCs w:val="23"/>
      <w:lang w:val="en-CA" w:eastAsia="fr-FR"/>
    </w:rPr>
  </w:style>
  <w:style w:type="paragraph" w:customStyle="1" w:styleId="NormalArial0">
    <w:name w:val="Normal + Arial"/>
    <w:aliases w:val="Left:  12.7 mm"/>
    <w:basedOn w:val="Normal"/>
    <w:uiPriority w:val="99"/>
    <w:rsid w:val="00E10A08"/>
    <w:pPr>
      <w:suppressAutoHyphens w:val="0"/>
      <w:ind w:left="720"/>
    </w:pPr>
    <w:rPr>
      <w:rFonts w:ascii="Arial" w:hAnsi="Arial" w:cs="Arial"/>
      <w:szCs w:val="24"/>
      <w:lang w:val="en-GB" w:eastAsia="en-US"/>
    </w:rPr>
  </w:style>
  <w:style w:type="character" w:customStyle="1" w:styleId="inline">
    <w:name w:val="inline"/>
    <w:basedOn w:val="DefaultParagraphFont"/>
    <w:uiPriority w:val="99"/>
    <w:rsid w:val="00E10A08"/>
  </w:style>
  <w:style w:type="character" w:customStyle="1" w:styleId="bodytxt3">
    <w:name w:val="bodytxt3"/>
    <w:basedOn w:val="DefaultParagraphFont"/>
    <w:uiPriority w:val="99"/>
    <w:rsid w:val="00E10A08"/>
  </w:style>
  <w:style w:type="paragraph" w:customStyle="1" w:styleId="CM8">
    <w:name w:val="CM8"/>
    <w:basedOn w:val="Default"/>
    <w:next w:val="Default"/>
    <w:uiPriority w:val="99"/>
    <w:rsid w:val="00E10A08"/>
    <w:pPr>
      <w:spacing w:line="276" w:lineRule="atLeast"/>
    </w:pPr>
    <w:rPr>
      <w:rFonts w:ascii="Times New Roman" w:hAnsi="Times New Roman"/>
      <w:color w:val="auto"/>
    </w:rPr>
  </w:style>
  <w:style w:type="paragraph" w:customStyle="1" w:styleId="CM9">
    <w:name w:val="CM9"/>
    <w:basedOn w:val="Default"/>
    <w:next w:val="Default"/>
    <w:uiPriority w:val="99"/>
    <w:rsid w:val="00E10A08"/>
    <w:pPr>
      <w:spacing w:line="276" w:lineRule="atLeast"/>
    </w:pPr>
    <w:rPr>
      <w:rFonts w:ascii="Times New Roman" w:hAnsi="Times New Roman"/>
      <w:color w:val="auto"/>
    </w:rPr>
  </w:style>
  <w:style w:type="paragraph" w:customStyle="1" w:styleId="uvuceno">
    <w:name w:val="uvuceno"/>
    <w:basedOn w:val="Normal"/>
    <w:uiPriority w:val="99"/>
    <w:rsid w:val="00E10A08"/>
    <w:pPr>
      <w:tabs>
        <w:tab w:val="left" w:pos="3369"/>
        <w:tab w:val="left" w:pos="9468"/>
      </w:tabs>
      <w:ind w:left="2552"/>
      <w:jc w:val="both"/>
    </w:pPr>
    <w:rPr>
      <w:rFonts w:ascii="Arial" w:hAnsi="Arial" w:cs="Arial"/>
      <w:sz w:val="22"/>
      <w:szCs w:val="22"/>
      <w:lang w:val="sr-Latn-CS" w:eastAsia="sr-Latn-CS"/>
    </w:rPr>
  </w:style>
  <w:style w:type="paragraph" w:customStyle="1" w:styleId="WW-PlainText">
    <w:name w:val="WW-Plain Text"/>
    <w:basedOn w:val="Normal"/>
    <w:uiPriority w:val="99"/>
    <w:rsid w:val="00E10A08"/>
    <w:rPr>
      <w:rFonts w:ascii="Courier New" w:hAnsi="Courier New" w:cs="Courier New"/>
      <w:sz w:val="20"/>
      <w:lang w:val="en-AU"/>
    </w:rPr>
  </w:style>
  <w:style w:type="paragraph" w:customStyle="1" w:styleId="WW-ListBullet">
    <w:name w:val="WW-List Bullet"/>
    <w:basedOn w:val="Normal"/>
    <w:uiPriority w:val="99"/>
    <w:rsid w:val="00E10A08"/>
    <w:pPr>
      <w:spacing w:line="360" w:lineRule="auto"/>
    </w:pPr>
    <w:rPr>
      <w:rFonts w:ascii="Tahoma" w:hAnsi="Tahoma" w:cs="Tahoma"/>
      <w:sz w:val="22"/>
      <w:szCs w:val="22"/>
      <w:lang w:val="sl-SI"/>
    </w:rPr>
  </w:style>
  <w:style w:type="character" w:customStyle="1" w:styleId="subtitle1">
    <w:name w:val="subtitle1"/>
    <w:uiPriority w:val="99"/>
    <w:rsid w:val="00E10A08"/>
    <w:rPr>
      <w:rFonts w:ascii="Tahoma" w:hAnsi="Tahoma" w:cs="Tahoma"/>
      <w:b/>
      <w:bCs/>
      <w:color w:val="000000"/>
      <w:sz w:val="33"/>
      <w:szCs w:val="33"/>
    </w:rPr>
  </w:style>
  <w:style w:type="character" w:customStyle="1" w:styleId="naslov12">
    <w:name w:val="naslov1"/>
    <w:uiPriority w:val="99"/>
    <w:rsid w:val="00E10A08"/>
  </w:style>
  <w:style w:type="paragraph" w:customStyle="1" w:styleId="sava">
    <w:name w:val="sava"/>
    <w:basedOn w:val="Normal"/>
    <w:uiPriority w:val="99"/>
    <w:rsid w:val="00E10A08"/>
    <w:pPr>
      <w:tabs>
        <w:tab w:val="left" w:pos="284"/>
        <w:tab w:val="left" w:pos="1418"/>
        <w:tab w:val="right" w:pos="2835"/>
        <w:tab w:val="right" w:pos="5954"/>
        <w:tab w:val="right" w:pos="8789"/>
      </w:tabs>
      <w:suppressAutoHyphens w:val="0"/>
      <w:jc w:val="both"/>
    </w:pPr>
    <w:rPr>
      <w:rFonts w:ascii="Arial" w:hAnsi="Arial" w:cs="Arial"/>
      <w:szCs w:val="24"/>
      <w:lang w:val="sl-SI" w:eastAsia="en-US"/>
    </w:rPr>
  </w:style>
  <w:style w:type="character" w:customStyle="1" w:styleId="Char5CharCharCharChar5">
    <w:name w:val="Char5 Char Char Char Char5"/>
    <w:aliases w:val="Char5 Char Char11,Char5 Char Char Char11,Char5 Char Char Char Char11"/>
    <w:uiPriority w:val="99"/>
    <w:rsid w:val="00E10A08"/>
    <w:rPr>
      <w:rFonts w:ascii="Arial" w:hAnsi="Arial" w:cs="Arial"/>
      <w:b/>
      <w:bCs/>
      <w:lang w:val="sr-Cyrl-CS" w:eastAsia="en-US"/>
    </w:rPr>
  </w:style>
  <w:style w:type="character" w:customStyle="1" w:styleId="apple-style-span">
    <w:name w:val="apple-style-span"/>
    <w:basedOn w:val="DefaultParagraphFont"/>
    <w:uiPriority w:val="99"/>
    <w:rsid w:val="00E10A08"/>
  </w:style>
  <w:style w:type="character" w:customStyle="1" w:styleId="CharChar17">
    <w:name w:val="Char Char17"/>
    <w:uiPriority w:val="99"/>
    <w:rsid w:val="00E10A08"/>
    <w:rPr>
      <w:rFonts w:ascii="Arial" w:hAnsi="Arial" w:cs="Arial"/>
      <w:lang w:val="en-US" w:eastAsia="en-US"/>
    </w:rPr>
  </w:style>
  <w:style w:type="paragraph" w:customStyle="1" w:styleId="Caption11">
    <w:name w:val="Caption11"/>
    <w:basedOn w:val="Normal"/>
    <w:next w:val="Normal"/>
    <w:uiPriority w:val="99"/>
    <w:rsid w:val="00E10A08"/>
    <w:pPr>
      <w:suppressAutoHyphens w:val="0"/>
      <w:overflowPunct w:val="0"/>
      <w:autoSpaceDE w:val="0"/>
      <w:autoSpaceDN w:val="0"/>
      <w:adjustRightInd w:val="0"/>
      <w:textAlignment w:val="baseline"/>
    </w:pPr>
    <w:rPr>
      <w:rFonts w:ascii="YU Times New Roman" w:hAnsi="YU Times New Roman" w:cs="YU Times New Roman"/>
      <w:b/>
      <w:bCs/>
      <w:noProof/>
      <w:szCs w:val="24"/>
      <w:lang w:val="sr-Cyrl-RS" w:eastAsia="en-US"/>
    </w:rPr>
  </w:style>
  <w:style w:type="paragraph" w:customStyle="1" w:styleId="WW-NormalWeb">
    <w:name w:val="WW-Normal (Web)"/>
    <w:basedOn w:val="Normal"/>
    <w:rsid w:val="00E10A08"/>
    <w:pPr>
      <w:suppressAutoHyphens w:val="0"/>
      <w:spacing w:before="280" w:after="119"/>
    </w:pPr>
    <w:rPr>
      <w:szCs w:val="24"/>
      <w:lang w:val="sr-Latn-CS"/>
    </w:rPr>
  </w:style>
  <w:style w:type="paragraph" w:customStyle="1" w:styleId="NormalCustomColorRGB34">
    <w:name w:val="Normal + Custom Color(RGB(34"/>
    <w:aliases w:val="34,34)),Justified,First line:  1,27 cm,Patter..."/>
    <w:basedOn w:val="Normal"/>
    <w:rsid w:val="00E10A08"/>
    <w:pPr>
      <w:ind w:firstLine="720"/>
    </w:pPr>
    <w:rPr>
      <w:szCs w:val="24"/>
      <w:u w:val="single"/>
      <w:lang w:val="ru-RU"/>
    </w:rPr>
  </w:style>
  <w:style w:type="paragraph" w:customStyle="1" w:styleId="stil7podnas">
    <w:name w:val="stil_7podnas"/>
    <w:basedOn w:val="Normal"/>
    <w:rsid w:val="00E10A08"/>
    <w:pPr>
      <w:shd w:val="clear" w:color="auto" w:fill="FFFFFF"/>
      <w:suppressAutoHyphens w:val="0"/>
      <w:spacing w:before="240" w:after="240"/>
      <w:jc w:val="center"/>
    </w:pPr>
    <w:rPr>
      <w:b/>
      <w:bCs/>
      <w:sz w:val="28"/>
      <w:szCs w:val="28"/>
      <w:lang w:val="sr-Cyrl-RS" w:eastAsia="sr-Cyrl-RS"/>
    </w:rPr>
  </w:style>
  <w:style w:type="character" w:customStyle="1" w:styleId="WW8Num8z1">
    <w:name w:val="WW8Num8z1"/>
    <w:rsid w:val="00E10A08"/>
    <w:rPr>
      <w:rFonts w:eastAsia="Times New Roman" w:cs="Times New Roman"/>
    </w:rPr>
  </w:style>
  <w:style w:type="character" w:customStyle="1" w:styleId="WW8Num10z3">
    <w:name w:val="WW8Num10z3"/>
    <w:rsid w:val="00E10A08"/>
    <w:rPr>
      <w:rFonts w:ascii="Symbol" w:hAnsi="Symbol" w:cs="OpenSymbol"/>
    </w:rPr>
  </w:style>
  <w:style w:type="character" w:customStyle="1" w:styleId="WW8Num11z3">
    <w:name w:val="WW8Num11z3"/>
    <w:rsid w:val="00E10A08"/>
    <w:rPr>
      <w:rFonts w:ascii="Symbol" w:hAnsi="Symbol"/>
    </w:rPr>
  </w:style>
  <w:style w:type="character" w:customStyle="1" w:styleId="WW8Num12z3">
    <w:name w:val="WW8Num12z3"/>
    <w:rsid w:val="00E10A08"/>
    <w:rPr>
      <w:rFonts w:ascii="Symbol" w:hAnsi="Symbol"/>
    </w:rPr>
  </w:style>
  <w:style w:type="character" w:customStyle="1" w:styleId="WW8Num14z2">
    <w:name w:val="WW8Num14z2"/>
    <w:rsid w:val="00E10A08"/>
    <w:rPr>
      <w:rFonts w:ascii="Wingdings" w:hAnsi="Wingdings"/>
    </w:rPr>
  </w:style>
  <w:style w:type="character" w:customStyle="1" w:styleId="WW8Num16z2">
    <w:name w:val="WW8Num16z2"/>
    <w:rsid w:val="00E10A08"/>
    <w:rPr>
      <w:rFonts w:ascii="Wingdings" w:hAnsi="Wingdings"/>
    </w:rPr>
  </w:style>
  <w:style w:type="character" w:customStyle="1" w:styleId="WW8Num28z3">
    <w:name w:val="WW8Num28z3"/>
    <w:rsid w:val="00E10A08"/>
    <w:rPr>
      <w:rFonts w:ascii="Symbol" w:hAnsi="Symbol"/>
    </w:rPr>
  </w:style>
  <w:style w:type="character" w:customStyle="1" w:styleId="WW8Num30z1">
    <w:name w:val="WW8Num30z1"/>
    <w:rsid w:val="00E10A08"/>
    <w:rPr>
      <w:rFonts w:ascii="Courier New" w:hAnsi="Courier New" w:cs="Courier New"/>
    </w:rPr>
  </w:style>
  <w:style w:type="character" w:customStyle="1" w:styleId="WW8Num32z1">
    <w:name w:val="WW8Num32z1"/>
    <w:rsid w:val="00E10A08"/>
    <w:rPr>
      <w:rFonts w:ascii="Courier New" w:hAnsi="Courier New" w:cs="Courier New"/>
    </w:rPr>
  </w:style>
  <w:style w:type="character" w:customStyle="1" w:styleId="WW8Num32z2">
    <w:name w:val="WW8Num32z2"/>
    <w:rsid w:val="00E10A08"/>
    <w:rPr>
      <w:rFonts w:ascii="Wingdings" w:hAnsi="Wingdings"/>
    </w:rPr>
  </w:style>
  <w:style w:type="character" w:customStyle="1" w:styleId="WW8Num40z1">
    <w:name w:val="WW8Num40z1"/>
    <w:rsid w:val="00E10A08"/>
    <w:rPr>
      <w:rFonts w:ascii="Courier New" w:hAnsi="Courier New" w:cs="Courier New"/>
    </w:rPr>
  </w:style>
  <w:style w:type="character" w:customStyle="1" w:styleId="WW8Num50z0">
    <w:name w:val="WW8Num50z0"/>
    <w:rsid w:val="00E10A08"/>
    <w:rPr>
      <w:rFonts w:ascii="Symbol" w:hAnsi="Symbol"/>
    </w:rPr>
  </w:style>
  <w:style w:type="character" w:customStyle="1" w:styleId="WW8Num53z1">
    <w:name w:val="WW8Num53z1"/>
    <w:rsid w:val="00E10A08"/>
    <w:rPr>
      <w:rFonts w:ascii="Courier New" w:hAnsi="Courier New" w:cs="Courier New"/>
    </w:rPr>
  </w:style>
  <w:style w:type="character" w:customStyle="1" w:styleId="WW8Num53z2">
    <w:name w:val="WW8Num53z2"/>
    <w:rsid w:val="00E10A08"/>
    <w:rPr>
      <w:rFonts w:ascii="Wingdings" w:hAnsi="Wingdings"/>
    </w:rPr>
  </w:style>
  <w:style w:type="character" w:customStyle="1" w:styleId="WW8Num54z1">
    <w:name w:val="WW8Num54z1"/>
    <w:rsid w:val="00E10A08"/>
    <w:rPr>
      <w:rFonts w:ascii="Courier New" w:hAnsi="Courier New" w:cs="Courier New"/>
    </w:rPr>
  </w:style>
  <w:style w:type="character" w:customStyle="1" w:styleId="WW8Num54z2">
    <w:name w:val="WW8Num54z2"/>
    <w:rsid w:val="00E10A08"/>
    <w:rPr>
      <w:rFonts w:ascii="Wingdings" w:hAnsi="Wingdings"/>
    </w:rPr>
  </w:style>
  <w:style w:type="character" w:customStyle="1" w:styleId="WW8Num62z0">
    <w:name w:val="WW8Num62z0"/>
    <w:rsid w:val="00E10A08"/>
    <w:rPr>
      <w:rFonts w:ascii="Symbol" w:hAnsi="Symbol"/>
    </w:rPr>
  </w:style>
  <w:style w:type="character" w:customStyle="1" w:styleId="WW8Num62z1">
    <w:name w:val="WW8Num62z1"/>
    <w:rsid w:val="00E10A08"/>
    <w:rPr>
      <w:rFonts w:ascii="Courier New" w:hAnsi="Courier New" w:cs="Courier New"/>
    </w:rPr>
  </w:style>
  <w:style w:type="character" w:customStyle="1" w:styleId="WW8Num62z2">
    <w:name w:val="WW8Num62z2"/>
    <w:rsid w:val="00E10A08"/>
    <w:rPr>
      <w:rFonts w:ascii="Wingdings" w:hAnsi="Wingdings"/>
    </w:rPr>
  </w:style>
  <w:style w:type="character" w:customStyle="1" w:styleId="WW-DefaultParagraphFont1">
    <w:name w:val="WW-Default Paragraph Font1"/>
    <w:rsid w:val="00E10A08"/>
  </w:style>
  <w:style w:type="character" w:customStyle="1" w:styleId="PageNumber1">
    <w:name w:val="Page Number1"/>
    <w:basedOn w:val="WW-DefaultParagraphFont"/>
    <w:rsid w:val="00E10A08"/>
  </w:style>
  <w:style w:type="character" w:customStyle="1" w:styleId="FootnoteReference1">
    <w:name w:val="Footnote Reference1"/>
    <w:rsid w:val="00E10A08"/>
    <w:rPr>
      <w:vertAlign w:val="superscript"/>
    </w:rPr>
  </w:style>
  <w:style w:type="character" w:customStyle="1" w:styleId="CommentReference1">
    <w:name w:val="Comment Reference1"/>
    <w:rsid w:val="00E10A08"/>
    <w:rPr>
      <w:sz w:val="16"/>
      <w:szCs w:val="16"/>
    </w:rPr>
  </w:style>
  <w:style w:type="character" w:customStyle="1" w:styleId="ListLabel1">
    <w:name w:val="ListLabel 1"/>
    <w:rsid w:val="00E10A08"/>
    <w:rPr>
      <w:rFonts w:cs="Times New Roman"/>
      <w:sz w:val="32"/>
      <w:szCs w:val="32"/>
    </w:rPr>
  </w:style>
  <w:style w:type="character" w:customStyle="1" w:styleId="ListLabel2">
    <w:name w:val="ListLabel 2"/>
    <w:rsid w:val="00E10A08"/>
    <w:rPr>
      <w:b w:val="0"/>
    </w:rPr>
  </w:style>
  <w:style w:type="character" w:customStyle="1" w:styleId="ListLabel3">
    <w:name w:val="ListLabel 3"/>
    <w:rsid w:val="00E10A08"/>
    <w:rPr>
      <w:rFonts w:eastAsia="Times New Roman" w:cs="Times New Roman"/>
    </w:rPr>
  </w:style>
  <w:style w:type="character" w:customStyle="1" w:styleId="ListLabel4">
    <w:name w:val="ListLabel 4"/>
    <w:rsid w:val="00E10A08"/>
    <w:rPr>
      <w:rFonts w:cs="Courier New"/>
    </w:rPr>
  </w:style>
  <w:style w:type="character" w:customStyle="1" w:styleId="ListLabel5">
    <w:name w:val="ListLabel 5"/>
    <w:rsid w:val="00E10A08"/>
    <w:rPr>
      <w:sz w:val="16"/>
      <w:szCs w:val="16"/>
    </w:rPr>
  </w:style>
  <w:style w:type="character" w:customStyle="1" w:styleId="ListLabel6">
    <w:name w:val="ListLabel 6"/>
    <w:rsid w:val="00E10A08"/>
    <w:rPr>
      <w:rFonts w:cs="Times New Roman"/>
      <w:sz w:val="22"/>
      <w:szCs w:val="22"/>
    </w:rPr>
  </w:style>
  <w:style w:type="character" w:customStyle="1" w:styleId="ListLabel7">
    <w:name w:val="ListLabel 7"/>
    <w:rsid w:val="00E10A08"/>
    <w:rPr>
      <w:rFonts w:cs="OpenSymbol"/>
    </w:rPr>
  </w:style>
  <w:style w:type="character" w:customStyle="1" w:styleId="ListLabel8">
    <w:name w:val="ListLabel 8"/>
    <w:rsid w:val="00E10A08"/>
    <w:rPr>
      <w:rFonts w:cs="Times New Roman"/>
    </w:rPr>
  </w:style>
  <w:style w:type="character" w:customStyle="1" w:styleId="ListLabel9">
    <w:name w:val="ListLabel 9"/>
    <w:rsid w:val="00E10A08"/>
    <w:rPr>
      <w:rFonts w:eastAsia="Times New Roman" w:cs="Arial"/>
    </w:rPr>
  </w:style>
  <w:style w:type="character" w:customStyle="1" w:styleId="BodyTextIndentChar1">
    <w:name w:val="Body Text Indent Char1"/>
    <w:rsid w:val="00E10A08"/>
    <w:rPr>
      <w:rFonts w:ascii="Tahoma" w:hAnsi="Tahoma" w:cs="Tahoma"/>
      <w:kern w:val="1"/>
      <w:sz w:val="22"/>
      <w:szCs w:val="24"/>
      <w:lang w:eastAsia="hi-IN" w:bidi="hi-IN"/>
    </w:rPr>
  </w:style>
  <w:style w:type="paragraph" w:customStyle="1" w:styleId="FootnoteText1">
    <w:name w:val="Footnote Text1"/>
    <w:basedOn w:val="Normal"/>
    <w:rsid w:val="00E10A08"/>
    <w:rPr>
      <w:rFonts w:cs="Mangal"/>
      <w:kern w:val="1"/>
      <w:sz w:val="20"/>
      <w:lang w:val="en-US" w:eastAsia="hi-IN" w:bidi="hi-IN"/>
    </w:rPr>
  </w:style>
  <w:style w:type="paragraph" w:customStyle="1" w:styleId="CommentText1">
    <w:name w:val="Comment Text1"/>
    <w:basedOn w:val="Normal"/>
    <w:rsid w:val="00E10A08"/>
    <w:rPr>
      <w:rFonts w:cs="Mangal"/>
      <w:kern w:val="1"/>
      <w:sz w:val="20"/>
      <w:lang w:val="en-US" w:eastAsia="hi-IN" w:bidi="hi-IN"/>
    </w:rPr>
  </w:style>
  <w:style w:type="paragraph" w:customStyle="1" w:styleId="CommentSubject1">
    <w:name w:val="Comment Subject1"/>
    <w:basedOn w:val="CommentText1"/>
    <w:rsid w:val="00E10A08"/>
    <w:rPr>
      <w:b/>
      <w:bCs/>
    </w:rPr>
  </w:style>
  <w:style w:type="paragraph" w:customStyle="1" w:styleId="western">
    <w:name w:val="western"/>
    <w:basedOn w:val="Normal"/>
    <w:rsid w:val="00E10A08"/>
    <w:pPr>
      <w:suppressAutoHyphens w:val="0"/>
      <w:spacing w:before="403" w:line="278" w:lineRule="auto"/>
      <w:jc w:val="both"/>
    </w:pPr>
    <w:rPr>
      <w:rFonts w:ascii="Tahoma" w:hAnsi="Tahoma" w:cs="Tahoma"/>
      <w:kern w:val="1"/>
      <w:sz w:val="22"/>
      <w:szCs w:val="22"/>
      <w:lang w:val="sr-Latn-CS"/>
    </w:rPr>
  </w:style>
  <w:style w:type="paragraph" w:customStyle="1" w:styleId="cjk">
    <w:name w:val="cjk"/>
    <w:basedOn w:val="Normal"/>
    <w:rsid w:val="00E10A08"/>
    <w:pPr>
      <w:suppressAutoHyphens w:val="0"/>
      <w:spacing w:before="403" w:line="278" w:lineRule="auto"/>
      <w:jc w:val="both"/>
    </w:pPr>
    <w:rPr>
      <w:kern w:val="1"/>
      <w:sz w:val="22"/>
      <w:szCs w:val="22"/>
      <w:lang w:val="sr-Latn-CS"/>
    </w:rPr>
  </w:style>
  <w:style w:type="character" w:customStyle="1" w:styleId="FooterChar1">
    <w:name w:val="Footer Char1"/>
    <w:rsid w:val="00E10A08"/>
    <w:rPr>
      <w:rFonts w:eastAsia="Arial Unicode MS"/>
      <w:color w:val="000000"/>
      <w:kern w:val="1"/>
      <w:sz w:val="24"/>
      <w:szCs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9140">
      <w:bodyDiv w:val="1"/>
      <w:marLeft w:val="0"/>
      <w:marRight w:val="0"/>
      <w:marTop w:val="0"/>
      <w:marBottom w:val="0"/>
      <w:divBdr>
        <w:top w:val="none" w:sz="0" w:space="0" w:color="auto"/>
        <w:left w:val="none" w:sz="0" w:space="0" w:color="auto"/>
        <w:bottom w:val="none" w:sz="0" w:space="0" w:color="auto"/>
        <w:right w:val="none" w:sz="0" w:space="0" w:color="auto"/>
      </w:divBdr>
    </w:div>
    <w:div w:id="83309469">
      <w:bodyDiv w:val="1"/>
      <w:marLeft w:val="0"/>
      <w:marRight w:val="0"/>
      <w:marTop w:val="0"/>
      <w:marBottom w:val="0"/>
      <w:divBdr>
        <w:top w:val="none" w:sz="0" w:space="0" w:color="auto"/>
        <w:left w:val="none" w:sz="0" w:space="0" w:color="auto"/>
        <w:bottom w:val="none" w:sz="0" w:space="0" w:color="auto"/>
        <w:right w:val="none" w:sz="0" w:space="0" w:color="auto"/>
      </w:divBdr>
    </w:div>
    <w:div w:id="350299151">
      <w:bodyDiv w:val="1"/>
      <w:marLeft w:val="0"/>
      <w:marRight w:val="0"/>
      <w:marTop w:val="0"/>
      <w:marBottom w:val="0"/>
      <w:divBdr>
        <w:top w:val="none" w:sz="0" w:space="0" w:color="auto"/>
        <w:left w:val="none" w:sz="0" w:space="0" w:color="auto"/>
        <w:bottom w:val="none" w:sz="0" w:space="0" w:color="auto"/>
        <w:right w:val="none" w:sz="0" w:space="0" w:color="auto"/>
      </w:divBdr>
    </w:div>
    <w:div w:id="350568021">
      <w:bodyDiv w:val="1"/>
      <w:marLeft w:val="0"/>
      <w:marRight w:val="0"/>
      <w:marTop w:val="0"/>
      <w:marBottom w:val="0"/>
      <w:divBdr>
        <w:top w:val="none" w:sz="0" w:space="0" w:color="auto"/>
        <w:left w:val="none" w:sz="0" w:space="0" w:color="auto"/>
        <w:bottom w:val="none" w:sz="0" w:space="0" w:color="auto"/>
        <w:right w:val="none" w:sz="0" w:space="0" w:color="auto"/>
      </w:divBdr>
    </w:div>
    <w:div w:id="595288650">
      <w:bodyDiv w:val="1"/>
      <w:marLeft w:val="0"/>
      <w:marRight w:val="0"/>
      <w:marTop w:val="0"/>
      <w:marBottom w:val="0"/>
      <w:divBdr>
        <w:top w:val="none" w:sz="0" w:space="0" w:color="auto"/>
        <w:left w:val="none" w:sz="0" w:space="0" w:color="auto"/>
        <w:bottom w:val="none" w:sz="0" w:space="0" w:color="auto"/>
        <w:right w:val="none" w:sz="0" w:space="0" w:color="auto"/>
      </w:divBdr>
    </w:div>
    <w:div w:id="811169771">
      <w:bodyDiv w:val="1"/>
      <w:marLeft w:val="0"/>
      <w:marRight w:val="0"/>
      <w:marTop w:val="0"/>
      <w:marBottom w:val="0"/>
      <w:divBdr>
        <w:top w:val="none" w:sz="0" w:space="0" w:color="auto"/>
        <w:left w:val="none" w:sz="0" w:space="0" w:color="auto"/>
        <w:bottom w:val="none" w:sz="0" w:space="0" w:color="auto"/>
        <w:right w:val="none" w:sz="0" w:space="0" w:color="auto"/>
      </w:divBdr>
    </w:div>
    <w:div w:id="1270088648">
      <w:bodyDiv w:val="1"/>
      <w:marLeft w:val="0"/>
      <w:marRight w:val="0"/>
      <w:marTop w:val="0"/>
      <w:marBottom w:val="0"/>
      <w:divBdr>
        <w:top w:val="none" w:sz="0" w:space="0" w:color="auto"/>
        <w:left w:val="none" w:sz="0" w:space="0" w:color="auto"/>
        <w:bottom w:val="none" w:sz="0" w:space="0" w:color="auto"/>
        <w:right w:val="none" w:sz="0" w:space="0" w:color="auto"/>
      </w:divBdr>
    </w:div>
    <w:div w:id="1527791706">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 w:id="1601529613">
      <w:bodyDiv w:val="1"/>
      <w:marLeft w:val="0"/>
      <w:marRight w:val="0"/>
      <w:marTop w:val="0"/>
      <w:marBottom w:val="0"/>
      <w:divBdr>
        <w:top w:val="none" w:sz="0" w:space="0" w:color="auto"/>
        <w:left w:val="none" w:sz="0" w:space="0" w:color="auto"/>
        <w:bottom w:val="none" w:sz="0" w:space="0" w:color="auto"/>
        <w:right w:val="none" w:sz="0" w:space="0" w:color="auto"/>
      </w:divBdr>
    </w:div>
    <w:div w:id="1645619849">
      <w:bodyDiv w:val="1"/>
      <w:marLeft w:val="0"/>
      <w:marRight w:val="0"/>
      <w:marTop w:val="0"/>
      <w:marBottom w:val="0"/>
      <w:divBdr>
        <w:top w:val="none" w:sz="0" w:space="0" w:color="auto"/>
        <w:left w:val="none" w:sz="0" w:space="0" w:color="auto"/>
        <w:bottom w:val="none" w:sz="0" w:space="0" w:color="auto"/>
        <w:right w:val="none" w:sz="0" w:space="0" w:color="auto"/>
      </w:divBdr>
    </w:div>
    <w:div w:id="1756898226">
      <w:bodyDiv w:val="1"/>
      <w:marLeft w:val="0"/>
      <w:marRight w:val="0"/>
      <w:marTop w:val="0"/>
      <w:marBottom w:val="0"/>
      <w:divBdr>
        <w:top w:val="none" w:sz="0" w:space="0" w:color="auto"/>
        <w:left w:val="none" w:sz="0" w:space="0" w:color="auto"/>
        <w:bottom w:val="none" w:sz="0" w:space="0" w:color="auto"/>
        <w:right w:val="none" w:sz="0" w:space="0" w:color="auto"/>
      </w:divBdr>
    </w:div>
    <w:div w:id="193196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DF9E3F-F65D-4562-B7C3-330AA1EB9002}"/>
</file>

<file path=customXml/itemProps2.xml><?xml version="1.0" encoding="utf-8"?>
<ds:datastoreItem xmlns:ds="http://schemas.openxmlformats.org/officeDocument/2006/customXml" ds:itemID="{5434D2B6-2CC4-4BA2-98E6-11A17680F7A2}"/>
</file>

<file path=customXml/itemProps3.xml><?xml version="1.0" encoding="utf-8"?>
<ds:datastoreItem xmlns:ds="http://schemas.openxmlformats.org/officeDocument/2006/customXml" ds:itemID="{BA0C2AB5-D41E-4D4A-8B6F-4245D4DAD49F}"/>
</file>

<file path=customXml/itemProps4.xml><?xml version="1.0" encoding="utf-8"?>
<ds:datastoreItem xmlns:ds="http://schemas.openxmlformats.org/officeDocument/2006/customXml" ds:itemID="{1BD9A314-8EB6-4BC5-B8A1-0D1E1AA8860A}"/>
</file>

<file path=docProps/app.xml><?xml version="1.0" encoding="utf-8"?>
<Properties xmlns="http://schemas.openxmlformats.org/officeDocument/2006/extended-properties" xmlns:vt="http://schemas.openxmlformats.org/officeDocument/2006/docPropsVTypes">
  <Template>Normal</Template>
  <TotalTime>1691</TotalTime>
  <Pages>1</Pages>
  <Words>30485</Words>
  <Characters>173767</Characters>
  <Application>Microsoft Office Word</Application>
  <DocSecurity>0</DocSecurity>
  <Lines>1448</Lines>
  <Paragraphs>407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Aleksandra Adamović</cp:lastModifiedBy>
  <cp:revision>109</cp:revision>
  <cp:lastPrinted>2017-12-08T15:53:00Z</cp:lastPrinted>
  <dcterms:created xsi:type="dcterms:W3CDTF">2016-04-28T11:23:00Z</dcterms:created>
  <dcterms:modified xsi:type="dcterms:W3CDTF">2017-12-11T06:53:00Z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